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1bdf" w14:textId="3401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Сайрам ауданы Көлкент ауылдық округі әкімінің 2023 жылғы 3 наурыздағы № 53 "Көлкент ауылдық округі Теспе ауылының К.Жумабай көшесіндегі № 1-16 үйлерге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Көлкент ауылдық округі әкімінің 2023 жылғы 1 тамыздағы № 174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Ауыл шаруашылығы министрлігі Ветеринариялық бақылау және қадағалау комитетінің Сайрам аудандық аумақтық инспекциясы басшысының 2023 жылғы 2 сәуірдегі № 08-02-07/448 ұсынысы негізінде, Көлкент ауылдық округінің әкімі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Құтыру ауруының ошақтарын жоюға қатысты ветеринариялық-санитарлық іс-шаралар кешенінің жүргізілуіне байланысты, Түркістан облысы Сайрам ауданының Көлкент ауылдық округі Теспе ауылының К.Жумабай көшесіндегі № 1-16 үйлерден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Сайрам ауданы Көлкент ауылдық округі әкімінің 2023 жылғы 3 наурыздағы № 53 "Көлкент ауылдық округі Теспе ауылының К.Жумабай көшесіндегі № 1-16 үйлерге шектеу іс-шаралары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Көлкент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У.Юлдашов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