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8f55" w14:textId="2e88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Созақ ауданы әкiмдiгiнiң 2023 жылғы 24 мамырдағы № 124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Республикасының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31890 болып тіркелген) сәйкес, Созақ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"Созақ ауданы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ресми жарияланғаннан кейін осы қаулыны Созақ ауданы әкімінің аппараты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А.Бакировке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 xml:space="preserve">"24" мамыр 2023 жылғы </w:t>
            </w:r>
            <w:r>
              <w:br/>
            </w:r>
            <w:r>
              <w:rPr>
                <w:rFonts w:ascii="Times New Roman"/>
                <w:b w:val="false"/>
                <w:i w:val="false"/>
                <w:color w:val="000000"/>
                <w:sz w:val="20"/>
              </w:rPr>
              <w:t>№ 124 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 </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"Б" корпусы мемлекеттік әкімшілік қызметшілерінің (бұдан әрі – "Б" корпусының қызметшілері) қызметін бағалаудың үлгілік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(аудан әкімінің орынбасарлары, аудан әкімінің аппарат басшысы, дербек бөлім басшылары мен ауылдық округ, кент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Созақ ауданы әкiмдiгiнiң 17.07.2023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Созақ ауданы әкiмдiгiнiң 17.07.2023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Созақ ауданы әкiмдiгiнiң 17.07.2023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Созақ ауданы әкiмдiгiнiң 17.07.2023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Созақ ауданы әкiмдiгiнiң 17.07.2023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Созақ ауданы әкiмдiгiнiң 17.07.2023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6" w:id="54"/>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7" w:id="5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5"/>
    <w:bookmarkStart w:name="z58" w:id="5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59" w:id="57"/>
    <w:p>
      <w:pPr>
        <w:spacing w:after="0"/>
        <w:ind w:left="0"/>
        <w:jc w:val="both"/>
      </w:pPr>
      <w:r>
        <w:rPr>
          <w:rFonts w:ascii="Times New Roman"/>
          <w:b w:val="false"/>
          <w:i w:val="false"/>
          <w:color w:val="000000"/>
          <w:sz w:val="28"/>
        </w:rPr>
        <w:t>
      47.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0" w:id="58"/>
    <w:p>
      <w:pPr>
        <w:spacing w:after="0"/>
        <w:ind w:left="0"/>
        <w:jc w:val="both"/>
      </w:pPr>
      <w:r>
        <w:rPr>
          <w:rFonts w:ascii="Times New Roman"/>
          <w:b w:val="false"/>
          <w:i w:val="false"/>
          <w:color w:val="000000"/>
          <w:sz w:val="28"/>
        </w:rPr>
        <w:t>
      48. НМИ саны 5 құрайды.</w:t>
      </w:r>
    </w:p>
    <w:bookmarkEnd w:id="58"/>
    <w:bookmarkStart w:name="z61"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2" w:id="60"/>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3" w:id="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4" w:id="62"/>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2"/>
    <w:bookmarkStart w:name="z65" w:id="63"/>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6" w:id="64"/>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7" w:id="65"/>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8" w:id="66"/>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69" w:id="67"/>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0"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1" w:id="69"/>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2" w:id="70"/>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70"/>
    <w:bookmarkStart w:name="z73" w:id="71"/>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4" w:id="72"/>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2"/>
    <w:bookmarkStart w:name="z75" w:id="73"/>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6" w:id="74"/>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4"/>
    <w:bookmarkStart w:name="z77" w:id="75"/>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5"/>
    <w:bookmarkStart w:name="z78" w:id="76"/>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79" w:id="77"/>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0" w:id="78"/>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9"/>
    <w:bookmarkStart w:name="z82" w:id="80"/>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4" w:id="82"/>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5" w:id="83"/>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(бағаланатын адамның Т.А.Ә., лауазымы) 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Қорытынды бағалау _______________ </w:t>
      </w:r>
    </w:p>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 xml:space="preserve">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 xml:space="preserve">қанағаттанарлық түрде атқарады, функционалдық міндеттерін қанағаттанарлықсыз түрде </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xml:space="preserve">
      Бағаланатын адам                                            Бағалайтын адам ___________________________________          ________________________________ </w:t>
      </w:r>
    </w:p>
    <w:p>
      <w:pPr>
        <w:spacing w:after="0"/>
        <w:ind w:left="0"/>
        <w:jc w:val="both"/>
      </w:pPr>
      <w:r>
        <w:rPr>
          <w:rFonts w:ascii="Times New Roman"/>
          <w:b w:val="false"/>
          <w:i w:val="false"/>
          <w:color w:val="000000"/>
          <w:sz w:val="28"/>
        </w:rPr>
        <w:t>(тегі, бас әріптер)                                                (тегі, бас әріптер)</w:t>
      </w:r>
    </w:p>
    <w:p>
      <w:pPr>
        <w:spacing w:after="0"/>
        <w:ind w:left="0"/>
        <w:jc w:val="both"/>
      </w:pPr>
      <w:r>
        <w:rPr>
          <w:rFonts w:ascii="Times New Roman"/>
          <w:b w:val="false"/>
          <w:i w:val="false"/>
          <w:color w:val="000000"/>
          <w:sz w:val="28"/>
        </w:rPr>
        <w:t>күні_________________________________     күні_____________________________ қолы________________________________     қолы____________________________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xml:space="preserve">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 xml:space="preserve"> Бағаланатын қызметкердің Т.А.Ә ______________________________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Созақ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 __________________________________ жыл</w:t>
      </w:r>
      <w:r>
        <w:br/>
      </w:r>
      <w:r>
        <w:rPr>
          <w:rFonts w:ascii="Times New Roman"/>
          <w:b/>
          <w:i w:val="false"/>
          <w:color w:val="000000"/>
        </w:rPr>
        <w:t xml:space="preserve"> (жеке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Созақ ауданы әкiмдiгiнiң 17.07.2023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____________________________________________</w:t>
      </w:r>
      <w:r>
        <w:br/>
      </w:r>
      <w:r>
        <w:rPr>
          <w:rFonts w:ascii="Times New Roman"/>
          <w:b/>
          <w:i w:val="false"/>
          <w:color w:val="000000"/>
        </w:rPr>
        <w:t xml:space="preserve"> (Т.А.Ә.,бағаланатын тұлғаның лауазымы)</w:t>
      </w:r>
      <w:r>
        <w:br/>
      </w:r>
      <w:r>
        <w:rPr>
          <w:rFonts w:ascii="Times New Roman"/>
          <w:b/>
          <w:i w:val="false"/>
          <w:color w:val="000000"/>
        </w:rPr>
        <w:t xml:space="preserve"> ________________________________</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Созақ ауданы әкiмдiгiнiң 17.07.2023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 </w:t>
      </w:r>
    </w:p>
    <w:p>
      <w:pPr>
        <w:spacing w:after="0"/>
        <w:ind w:left="0"/>
        <w:jc w:val="both"/>
      </w:pPr>
      <w:r>
        <w:rPr>
          <w:rFonts w:ascii="Times New Roman"/>
          <w:b w:val="false"/>
          <w:i w:val="false"/>
          <w:color w:val="000000"/>
          <w:sz w:val="28"/>
        </w:rPr>
        <w:t xml:space="preserve">(тегі, аты-жөні)                                                      (тегі, аты-жөні) </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Созақ ауданы әкiмдiгiнiң 17.07.2023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