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9e808" w14:textId="479e8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 Түлкібас аудандық мәслихат аппаратының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Түркістан облысы Түлкібас аудандық мәслихатының 2023 жылғы 11 мамырдағы № 2/9-08 шешімі</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Республикасының Мемлекеттік қызмет істері агенттігі Төрағасының 2023 жылғы 8 ақпандағы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бұйрығына өзгеріс енгізу туралы" № 34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сәйкес, Қазақстан Республикасының Әділет министрлігінде 2023 жылғы 13 ақпанда № 31890 болып тіркелді, Түлкібас аудандық мәслихаты ШЕШТІ:</w:t>
      </w:r>
    </w:p>
    <w:bookmarkEnd w:id="0"/>
    <w:bookmarkStart w:name="z2" w:id="1"/>
    <w:p>
      <w:pPr>
        <w:spacing w:after="0"/>
        <w:ind w:left="0"/>
        <w:jc w:val="both"/>
      </w:pPr>
      <w:r>
        <w:rPr>
          <w:rFonts w:ascii="Times New Roman"/>
          <w:b w:val="false"/>
          <w:i w:val="false"/>
          <w:color w:val="000000"/>
          <w:sz w:val="28"/>
        </w:rPr>
        <w:t xml:space="preserve">
      1. "Б" корпусы Түлкібас аудандық мәслихат аппаратының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шешімнің қосымшаларына сәйкес бекітілсін.</w:t>
      </w:r>
    </w:p>
    <w:bookmarkEnd w:id="1"/>
    <w:bookmarkStart w:name="z3" w:id="2"/>
    <w:p>
      <w:pPr>
        <w:spacing w:after="0"/>
        <w:ind w:left="0"/>
        <w:jc w:val="both"/>
      </w:pPr>
      <w:r>
        <w:rPr>
          <w:rFonts w:ascii="Times New Roman"/>
          <w:b w:val="false"/>
          <w:i w:val="false"/>
          <w:color w:val="000000"/>
          <w:sz w:val="28"/>
        </w:rPr>
        <w:t xml:space="preserve">
      2. Түлкібас аудандық мәслихатының 2022 жылғы 24 мамырдағы </w:t>
      </w:r>
      <w:r>
        <w:rPr>
          <w:rFonts w:ascii="Times New Roman"/>
          <w:b w:val="false"/>
          <w:i w:val="false"/>
          <w:color w:val="000000"/>
          <w:sz w:val="28"/>
        </w:rPr>
        <w:t>№ 19/3-07</w:t>
      </w:r>
      <w:r>
        <w:rPr>
          <w:rFonts w:ascii="Times New Roman"/>
          <w:b w:val="false"/>
          <w:i w:val="false"/>
          <w:color w:val="000000"/>
          <w:sz w:val="28"/>
        </w:rPr>
        <w:t xml:space="preserve"> "Түлкібас аудандық мәслихатының 2018 жылғы 29 наурыздағы № 25/13-06 "Б" корпусы Түлкібас аудандық мәслихат аппаратының мемлекеттік әкімшілік қызметшілерінің қызметін бағалаудың әдістемесін бекіту туралы" шешіміне өзгерістер енгізу туралы" шешімі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Х.Ә.Байысбаев</w:t>
            </w:r>
            <w:r>
              <w:rPr>
                <w:rFonts w:ascii="Times New Roman"/>
                <w:b w:val="false"/>
                <w:i w:val="false"/>
                <w:color w:val="000000"/>
                <w:sz w:val="20"/>
              </w:rPr>
              <w:t>
</w:t>
            </w:r>
          </w:p>
        </w:tc>
      </w:tr>
    </w:tbl>
    <w:bookmarkStart w:name="z5" w:id="4"/>
    <w:p>
      <w:pPr>
        <w:spacing w:after="0"/>
        <w:ind w:left="0"/>
        <w:jc w:val="left"/>
      </w:pPr>
      <w:r>
        <w:rPr>
          <w:rFonts w:ascii="Times New Roman"/>
          <w:b/>
          <w:i w:val="false"/>
          <w:color w:val="000000"/>
        </w:rPr>
        <w:t xml:space="preserve"> "Б" корпусы Түлкібас аудандық мәслихат аппаратының мемлекеттік әкімшілік қызметшілерінің қызметін бағалаудың әдістемесі</w:t>
      </w:r>
    </w:p>
    <w:bookmarkEnd w:id="4"/>
    <w:p>
      <w:pPr>
        <w:spacing w:after="0"/>
        <w:ind w:left="0"/>
        <w:jc w:val="both"/>
      </w:pPr>
      <w:r>
        <w:rPr>
          <w:rFonts w:ascii="Times New Roman"/>
          <w:b w:val="false"/>
          <w:i w:val="false"/>
          <w:color w:val="ff0000"/>
          <w:sz w:val="28"/>
        </w:rPr>
        <w:t xml:space="preserve">
      Ескерту. Әдістеме 6-тараумен толықтырылды - Түркістан облысы Түлкібас аудандық мәслихатының 22.06.2023 </w:t>
      </w:r>
      <w:r>
        <w:rPr>
          <w:rFonts w:ascii="Times New Roman"/>
          <w:b w:val="false"/>
          <w:i w:val="false"/>
          <w:color w:val="ff0000"/>
          <w:sz w:val="28"/>
        </w:rPr>
        <w:t>№ 4/17-08</w:t>
      </w:r>
      <w:r>
        <w:rPr>
          <w:rFonts w:ascii="Times New Roman"/>
          <w:b w:val="false"/>
          <w:i w:val="false"/>
          <w:color w:val="ff0000"/>
          <w:sz w:val="28"/>
        </w:rPr>
        <w:t xml:space="preserve"> (алғашқы ресми жарияланған күнінен бастап қолданысқа енгізіледі) шешімімен.</w:t>
      </w:r>
    </w:p>
    <w:bookmarkStart w:name="z6" w:id="5"/>
    <w:p>
      <w:pPr>
        <w:spacing w:after="0"/>
        <w:ind w:left="0"/>
        <w:jc w:val="left"/>
      </w:pPr>
      <w:r>
        <w:rPr>
          <w:rFonts w:ascii="Times New Roman"/>
          <w:b/>
          <w:i w:val="false"/>
          <w:color w:val="000000"/>
        </w:rPr>
        <w:t xml:space="preserve"> 1-тарау. Жалпы ережелер</w:t>
      </w:r>
    </w:p>
    <w:bookmarkEnd w:id="5"/>
    <w:bookmarkStart w:name="z7" w:id="6"/>
    <w:p>
      <w:pPr>
        <w:spacing w:after="0"/>
        <w:ind w:left="0"/>
        <w:jc w:val="both"/>
      </w:pPr>
      <w:r>
        <w:rPr>
          <w:rFonts w:ascii="Times New Roman"/>
          <w:b w:val="false"/>
          <w:i w:val="false"/>
          <w:color w:val="000000"/>
          <w:sz w:val="28"/>
        </w:rPr>
        <w:t xml:space="preserve">
      1. Осы "Б" корпусы Түлкібас аудандық мәслихат аппаратының мемлекеттік әкімшілік қызметшілерінің қызметін бағалаудың үлгілік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"Б" корпусы Түлкібас аудандық мәслихат аппаратының мемлекеттік әкімшілік қызметшілерінің бағалаудың үлгілік тәртібін айқындайды.</w:t>
      </w:r>
    </w:p>
    <w:bookmarkEnd w:id="6"/>
    <w:bookmarkStart w:name="z8" w:id="7"/>
    <w:p>
      <w:pPr>
        <w:spacing w:after="0"/>
        <w:ind w:left="0"/>
        <w:jc w:val="both"/>
      </w:pPr>
      <w:r>
        <w:rPr>
          <w:rFonts w:ascii="Times New Roman"/>
          <w:b w:val="false"/>
          <w:i w:val="false"/>
          <w:color w:val="000000"/>
          <w:sz w:val="28"/>
        </w:rPr>
        <w:t>
      2. Мемлекеттік органдардың "Б" корпусы мемлекеттік әкімшілік қызметшілерінің қызметін бағалау әдістемесін мемлекеттік органдардың бірінші басшылары осы Әдістеменің негізінде мемлекеттік орган қызметінің ерекшелігін есепке ала отырып бекітеді.</w:t>
      </w:r>
    </w:p>
    <w:bookmarkEnd w:id="7"/>
    <w:bookmarkStart w:name="z9" w:id="8"/>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А-1,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Түркістан облысы Түлкібас аудандық мәслихатының 22.06.2023 </w:t>
      </w:r>
      <w:r>
        <w:rPr>
          <w:rFonts w:ascii="Times New Roman"/>
          <w:b w:val="false"/>
          <w:i w:val="false"/>
          <w:color w:val="000000"/>
          <w:sz w:val="28"/>
        </w:rPr>
        <w:t>№ 4/17-08</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9"/>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Түркістан облысы Түлкібас аудандық мәслихатының 22.06.2023 </w:t>
      </w:r>
      <w:r>
        <w:rPr>
          <w:rFonts w:ascii="Times New Roman"/>
          <w:b w:val="false"/>
          <w:i w:val="false"/>
          <w:color w:val="000000"/>
          <w:sz w:val="28"/>
        </w:rPr>
        <w:t>№ 4/17-08</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10"/>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2" w:id="11"/>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11"/>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Түркістан облысы Түлкібас аудандық мәслихатының 22.06.2023 </w:t>
      </w:r>
      <w:r>
        <w:rPr>
          <w:rFonts w:ascii="Times New Roman"/>
          <w:b w:val="false"/>
          <w:i w:val="false"/>
          <w:color w:val="000000"/>
          <w:sz w:val="28"/>
        </w:rPr>
        <w:t>№ 4/17-08</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12"/>
    <w:bookmarkStart w:name="z14" w:id="13"/>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13"/>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5" w:id="14"/>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Түркістан облысы Түлкібас аудандық мәслихатының 22.06.2023 </w:t>
      </w:r>
      <w:r>
        <w:rPr>
          <w:rFonts w:ascii="Times New Roman"/>
          <w:b w:val="false"/>
          <w:i w:val="false"/>
          <w:color w:val="000000"/>
          <w:sz w:val="28"/>
        </w:rPr>
        <w:t>№ 4/17-08</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15"/>
    <w:bookmarkStart w:name="z17" w:id="16"/>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16"/>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18" w:id="17"/>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17"/>
    <w:p>
      <w:pPr>
        <w:spacing w:after="0"/>
        <w:ind w:left="0"/>
        <w:jc w:val="both"/>
      </w:pPr>
      <w:r>
        <w:rPr>
          <w:rFonts w:ascii="Times New Roman"/>
          <w:b w:val="false"/>
          <w:i w:val="false"/>
          <w:color w:val="000000"/>
          <w:sz w:val="28"/>
        </w:rPr>
        <w:t>
      Осы Әдістеменің 6-тармағының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Түркістан облысы Түлкібас аудандық мәслихатының 22.06.2023 </w:t>
      </w:r>
      <w:r>
        <w:rPr>
          <w:rFonts w:ascii="Times New Roman"/>
          <w:b w:val="false"/>
          <w:i w:val="false"/>
          <w:color w:val="000000"/>
          <w:sz w:val="28"/>
        </w:rPr>
        <w:t>№ 4/17-08</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8"/>
    <w:bookmarkStart w:name="z20" w:id="19"/>
    <w:p>
      <w:pPr>
        <w:spacing w:after="0"/>
        <w:ind w:left="0"/>
        <w:jc w:val="both"/>
      </w:pPr>
      <w:r>
        <w:rPr>
          <w:rFonts w:ascii="Times New Roman"/>
          <w:b w:val="false"/>
          <w:i w:val="false"/>
          <w:color w:val="000000"/>
          <w:sz w:val="28"/>
        </w:rPr>
        <w:t xml:space="preserve">
      14.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19"/>
    <w:bookmarkStart w:name="z21" w:id="20"/>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20"/>
    <w:bookmarkStart w:name="z22" w:id="21"/>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21"/>
    <w:bookmarkStart w:name="z23" w:id="22"/>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22"/>
    <w:bookmarkStart w:name="z24" w:id="23"/>
    <w:p>
      <w:pPr>
        <w:spacing w:after="0"/>
        <w:ind w:left="0"/>
        <w:jc w:val="both"/>
      </w:pPr>
      <w:r>
        <w:rPr>
          <w:rFonts w:ascii="Times New Roman"/>
          <w:b w:val="false"/>
          <w:i w:val="false"/>
          <w:color w:val="000000"/>
          <w:sz w:val="28"/>
        </w:rPr>
        <w:t>
      18. Бағалаушы адам мыналарға жауапты болады:</w:t>
      </w:r>
    </w:p>
    <w:bookmarkEnd w:id="23"/>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5" w:id="24"/>
    <w:p>
      <w:pPr>
        <w:spacing w:after="0"/>
        <w:ind w:left="0"/>
        <w:jc w:val="both"/>
      </w:pPr>
      <w:r>
        <w:rPr>
          <w:rFonts w:ascii="Times New Roman"/>
          <w:b w:val="false"/>
          <w:i w:val="false"/>
          <w:color w:val="000000"/>
          <w:sz w:val="28"/>
        </w:rPr>
        <w:t>
      19. Бағаланатын адам мыналарға жауапты болады:</w:t>
      </w:r>
    </w:p>
    <w:bookmarkEnd w:id="24"/>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6" w:id="25"/>
    <w:p>
      <w:pPr>
        <w:spacing w:after="0"/>
        <w:ind w:left="0"/>
        <w:jc w:val="both"/>
      </w:pPr>
      <w:r>
        <w:rPr>
          <w:rFonts w:ascii="Times New Roman"/>
          <w:b w:val="false"/>
          <w:i w:val="false"/>
          <w:color w:val="000000"/>
          <w:sz w:val="28"/>
        </w:rPr>
        <w:t>
      20. Персоналды басқару қызметінің басшысы мыналарға жауапты болады:</w:t>
      </w:r>
    </w:p>
    <w:bookmarkEnd w:id="25"/>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7" w:id="26"/>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26"/>
    <w:bookmarkStart w:name="z28" w:id="27"/>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7"/>
    <w:bookmarkStart w:name="z29" w:id="28"/>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bookmarkEnd w:id="28"/>
    <w:bookmarkStart w:name="z30" w:id="29"/>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29"/>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1" w:id="30"/>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30"/>
    <w:bookmarkStart w:name="z32" w:id="31"/>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3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Start w:name="z33" w:id="32"/>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2"/>
    <w:bookmarkStart w:name="z34" w:id="33"/>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33"/>
    <w:bookmarkStart w:name="z35" w:id="34"/>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34"/>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6" w:id="35"/>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5"/>
    <w:bookmarkStart w:name="z37" w:id="36"/>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36"/>
    <w:bookmarkStart w:name="z38" w:id="37"/>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7"/>
    <w:bookmarkStart w:name="z39" w:id="38"/>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8"/>
    <w:bookmarkStart w:name="z40" w:id="39"/>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bookmarkEnd w:id="39"/>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1" w:id="40"/>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40"/>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2" w:id="41"/>
    <w:p>
      <w:pPr>
        <w:spacing w:after="0"/>
        <w:ind w:left="0"/>
        <w:jc w:val="left"/>
      </w:pPr>
      <w:r>
        <w:rPr>
          <w:rFonts w:ascii="Times New Roman"/>
          <w:b/>
          <w:i w:val="false"/>
          <w:color w:val="000000"/>
        </w:rPr>
        <w:t xml:space="preserve"> 4-тарау. 360 әдісі бойынша бағалау тәртібі</w:t>
      </w:r>
    </w:p>
    <w:bookmarkEnd w:id="41"/>
    <w:bookmarkStart w:name="z43" w:id="42"/>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2"/>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44" w:id="43"/>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43"/>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5" w:id="44"/>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44"/>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6" w:id="45"/>
    <w:p>
      <w:pPr>
        <w:spacing w:after="0"/>
        <w:ind w:left="0"/>
        <w:jc w:val="both"/>
      </w:pPr>
      <w:r>
        <w:rPr>
          <w:rFonts w:ascii="Times New Roman"/>
          <w:b w:val="false"/>
          <w:i w:val="false"/>
          <w:color w:val="000000"/>
          <w:sz w:val="28"/>
        </w:rPr>
        <w:t xml:space="preserve">
      37.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5"/>
    <w:bookmarkStart w:name="z47" w:id="46"/>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6"/>
    <w:bookmarkStart w:name="z48" w:id="47"/>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47"/>
    <w:bookmarkStart w:name="z49" w:id="48"/>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8"/>
    <w:bookmarkStart w:name="z50" w:id="49"/>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49"/>
    <w:bookmarkStart w:name="z51" w:id="50"/>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50"/>
    <w:bookmarkStart w:name="z52" w:id="51"/>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51"/>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3" w:id="52"/>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2"/>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54" w:id="53"/>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53"/>
    <w:bookmarkStart w:name="z55" w:id="54"/>
    <w:p>
      <w:pPr>
        <w:spacing w:after="0"/>
        <w:ind w:left="0"/>
        <w:jc w:val="both"/>
      </w:pPr>
      <w:r>
        <w:rPr>
          <w:rFonts w:ascii="Times New Roman"/>
          <w:b w:val="false"/>
          <w:i w:val="false"/>
          <w:color w:val="000000"/>
          <w:sz w:val="28"/>
        </w:rPr>
        <w:t xml:space="preserve">
      44.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54"/>
    <w:bookmarkStart w:name="z56" w:id="55"/>
    <w:p>
      <w:pPr>
        <w:spacing w:after="0"/>
        <w:ind w:left="0"/>
        <w:jc w:val="both"/>
      </w:pPr>
      <w:r>
        <w:rPr>
          <w:rFonts w:ascii="Times New Roman"/>
          <w:b w:val="false"/>
          <w:i w:val="false"/>
          <w:color w:val="000000"/>
          <w:sz w:val="28"/>
        </w:rPr>
        <w:t>
      45. Тиісті НМИ бар жеке жұмыс жоспарын жоғары тұрған басшы бекітеді.</w:t>
      </w:r>
    </w:p>
    <w:bookmarkEnd w:id="55"/>
    <w:bookmarkStart w:name="z57" w:id="56"/>
    <w:p>
      <w:pPr>
        <w:spacing w:after="0"/>
        <w:ind w:left="0"/>
        <w:jc w:val="both"/>
      </w:pPr>
      <w:r>
        <w:rPr>
          <w:rFonts w:ascii="Times New Roman"/>
          <w:b w:val="false"/>
          <w:i w:val="false"/>
          <w:color w:val="000000"/>
          <w:sz w:val="28"/>
        </w:rPr>
        <w:t>
      46.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56"/>
    <w:bookmarkStart w:name="z58" w:id="57"/>
    <w:p>
      <w:pPr>
        <w:spacing w:after="0"/>
        <w:ind w:left="0"/>
        <w:jc w:val="both"/>
      </w:pPr>
      <w:r>
        <w:rPr>
          <w:rFonts w:ascii="Times New Roman"/>
          <w:b w:val="false"/>
          <w:i w:val="false"/>
          <w:color w:val="000000"/>
          <w:sz w:val="28"/>
        </w:rPr>
        <w:t>
      47. НМИ:</w:t>
      </w:r>
    </w:p>
    <w:bookmarkEnd w:id="5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Start w:name="z59" w:id="58"/>
    <w:p>
      <w:pPr>
        <w:spacing w:after="0"/>
        <w:ind w:left="0"/>
        <w:jc w:val="both"/>
      </w:pPr>
      <w:r>
        <w:rPr>
          <w:rFonts w:ascii="Times New Roman"/>
          <w:b w:val="false"/>
          <w:i w:val="false"/>
          <w:color w:val="000000"/>
          <w:sz w:val="28"/>
        </w:rPr>
        <w:t>
      48. НМИ саны 5 құрайды.</w:t>
      </w:r>
    </w:p>
    <w:bookmarkEnd w:id="58"/>
    <w:bookmarkStart w:name="z60" w:id="59"/>
    <w:p>
      <w:pPr>
        <w:spacing w:after="0"/>
        <w:ind w:left="0"/>
        <w:jc w:val="left"/>
      </w:pPr>
      <w:r>
        <w:rPr>
          <w:rFonts w:ascii="Times New Roman"/>
          <w:b/>
          <w:i w:val="false"/>
          <w:color w:val="000000"/>
        </w:rPr>
        <w:t xml:space="preserve"> 1-параграф. НМИ жетістігін бағалау тәртібі</w:t>
      </w:r>
    </w:p>
    <w:bookmarkEnd w:id="59"/>
    <w:bookmarkStart w:name="z61" w:id="60"/>
    <w:p>
      <w:pPr>
        <w:spacing w:after="0"/>
        <w:ind w:left="0"/>
        <w:jc w:val="both"/>
      </w:pPr>
      <w:r>
        <w:rPr>
          <w:rFonts w:ascii="Times New Roman"/>
          <w:b w:val="false"/>
          <w:i w:val="false"/>
          <w:color w:val="000000"/>
          <w:sz w:val="28"/>
        </w:rPr>
        <w:t xml:space="preserve">
      49. Бағалауды өткізу үшін "Б" корпусы қызметшісінің тікелей басшысы осы Тәртіптің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60"/>
    <w:bookmarkStart w:name="z62" w:id="61"/>
    <w:p>
      <w:pPr>
        <w:spacing w:after="0"/>
        <w:ind w:left="0"/>
        <w:jc w:val="both"/>
      </w:pPr>
      <w:r>
        <w:rPr>
          <w:rFonts w:ascii="Times New Roman"/>
          <w:b w:val="false"/>
          <w:i w:val="false"/>
          <w:color w:val="000000"/>
          <w:sz w:val="28"/>
        </w:rPr>
        <w:t>
      50.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61"/>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63" w:id="62"/>
    <w:p>
      <w:pPr>
        <w:spacing w:after="0"/>
        <w:ind w:left="0"/>
        <w:jc w:val="both"/>
      </w:pPr>
      <w:r>
        <w:rPr>
          <w:rFonts w:ascii="Times New Roman"/>
          <w:b w:val="false"/>
          <w:i w:val="false"/>
          <w:color w:val="000000"/>
          <w:sz w:val="28"/>
        </w:rPr>
        <w:t>
      51. Бағалау парағы тікелей басшымен толтырылғаннан кейін, ол жоғары тұрған басшының қарауына енгізіледі.</w:t>
      </w:r>
    </w:p>
    <w:bookmarkEnd w:id="62"/>
    <w:bookmarkStart w:name="z64" w:id="63"/>
    <w:p>
      <w:pPr>
        <w:spacing w:after="0"/>
        <w:ind w:left="0"/>
        <w:jc w:val="both"/>
      </w:pPr>
      <w:r>
        <w:rPr>
          <w:rFonts w:ascii="Times New Roman"/>
          <w:b w:val="false"/>
          <w:i w:val="false"/>
          <w:color w:val="000000"/>
          <w:sz w:val="28"/>
        </w:rPr>
        <w:t>
      52. "Б" корпусы қызметшісінің тікелей басшысы мемлекеттік органның бірінші басшысы болған жағдайда бағалау парағы оның қарауына енгізіледі.</w:t>
      </w:r>
    </w:p>
    <w:bookmarkEnd w:id="63"/>
    <w:bookmarkStart w:name="z65" w:id="64"/>
    <w:p>
      <w:pPr>
        <w:spacing w:after="0"/>
        <w:ind w:left="0"/>
        <w:jc w:val="both"/>
      </w:pPr>
      <w:r>
        <w:rPr>
          <w:rFonts w:ascii="Times New Roman"/>
          <w:b w:val="false"/>
          <w:i w:val="false"/>
          <w:color w:val="000000"/>
          <w:sz w:val="28"/>
        </w:rPr>
        <w:t>
      53. "Б" корпусы қызметшісінің бағалау парағын қарау қорытындысы бойынша жоғары тұрған басшымен келесі шешімдердің бірі қабылданады:</w:t>
      </w:r>
    </w:p>
    <w:bookmarkEnd w:id="64"/>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66" w:id="65"/>
    <w:p>
      <w:pPr>
        <w:spacing w:after="0"/>
        <w:ind w:left="0"/>
        <w:jc w:val="both"/>
      </w:pPr>
      <w:r>
        <w:rPr>
          <w:rFonts w:ascii="Times New Roman"/>
          <w:b w:val="false"/>
          <w:i w:val="false"/>
          <w:color w:val="000000"/>
          <w:sz w:val="28"/>
        </w:rPr>
        <w:t>
      54. Бағалау парағы НМИ қол жеткізуін дәлелдейтін фактілердің жеткіліксіздігі немесе дәйексіздігі болған жағдайда түзетуге жолданады.</w:t>
      </w:r>
    </w:p>
    <w:bookmarkEnd w:id="65"/>
    <w:bookmarkStart w:name="z67" w:id="66"/>
    <w:p>
      <w:pPr>
        <w:spacing w:after="0"/>
        <w:ind w:left="0"/>
        <w:jc w:val="both"/>
      </w:pPr>
      <w:r>
        <w:rPr>
          <w:rFonts w:ascii="Times New Roman"/>
          <w:b w:val="false"/>
          <w:i w:val="false"/>
          <w:color w:val="000000"/>
          <w:sz w:val="28"/>
        </w:rPr>
        <w:t>
      55.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66"/>
    <w:bookmarkStart w:name="z68" w:id="67"/>
    <w:p>
      <w:pPr>
        <w:spacing w:after="0"/>
        <w:ind w:left="0"/>
        <w:jc w:val="both"/>
      </w:pPr>
      <w:r>
        <w:rPr>
          <w:rFonts w:ascii="Times New Roman"/>
          <w:b w:val="false"/>
          <w:i w:val="false"/>
          <w:color w:val="000000"/>
          <w:sz w:val="28"/>
        </w:rPr>
        <w:t>
      56.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7"/>
    <w:bookmarkStart w:name="z69" w:id="68"/>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68"/>
    <w:bookmarkStart w:name="z70" w:id="69"/>
    <w:p>
      <w:pPr>
        <w:spacing w:after="0"/>
        <w:ind w:left="0"/>
        <w:jc w:val="both"/>
      </w:pPr>
      <w:r>
        <w:rPr>
          <w:rFonts w:ascii="Times New Roman"/>
          <w:b w:val="false"/>
          <w:i w:val="false"/>
          <w:color w:val="000000"/>
          <w:sz w:val="28"/>
        </w:rPr>
        <w:t>
      57.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69"/>
    <w:bookmarkStart w:name="z71" w:id="70"/>
    <w:p>
      <w:pPr>
        <w:spacing w:after="0"/>
        <w:ind w:left="0"/>
        <w:jc w:val="both"/>
      </w:pPr>
      <w:r>
        <w:rPr>
          <w:rFonts w:ascii="Times New Roman"/>
          <w:b w:val="false"/>
          <w:i w:val="false"/>
          <w:color w:val="000000"/>
          <w:sz w:val="28"/>
        </w:rPr>
        <w:t>
      58. Комиссияның отырысы оның құрамының кем дегенде үштен екісі қатысқан жағдайда өкілетті болып есептеледі.</w:t>
      </w:r>
    </w:p>
    <w:bookmarkEnd w:id="70"/>
    <w:bookmarkStart w:name="z72" w:id="71"/>
    <w:p>
      <w:pPr>
        <w:spacing w:after="0"/>
        <w:ind w:left="0"/>
        <w:jc w:val="both"/>
      </w:pPr>
      <w:r>
        <w:rPr>
          <w:rFonts w:ascii="Times New Roman"/>
          <w:b w:val="false"/>
          <w:i w:val="false"/>
          <w:color w:val="000000"/>
          <w:sz w:val="28"/>
        </w:rPr>
        <w:t>
      59.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71"/>
    <w:bookmarkStart w:name="z73" w:id="72"/>
    <w:p>
      <w:pPr>
        <w:spacing w:after="0"/>
        <w:ind w:left="0"/>
        <w:jc w:val="both"/>
      </w:pPr>
      <w:r>
        <w:rPr>
          <w:rFonts w:ascii="Times New Roman"/>
          <w:b w:val="false"/>
          <w:i w:val="false"/>
          <w:color w:val="000000"/>
          <w:sz w:val="28"/>
        </w:rPr>
        <w:t>
      60. Комиссияның шешімі ашық дауыс беру арқылы қабылданады.</w:t>
      </w:r>
    </w:p>
    <w:bookmarkEnd w:id="72"/>
    <w:bookmarkStart w:name="z74" w:id="73"/>
    <w:p>
      <w:pPr>
        <w:spacing w:after="0"/>
        <w:ind w:left="0"/>
        <w:jc w:val="both"/>
      </w:pPr>
      <w:r>
        <w:rPr>
          <w:rFonts w:ascii="Times New Roman"/>
          <w:b w:val="false"/>
          <w:i w:val="false"/>
          <w:color w:val="000000"/>
          <w:sz w:val="28"/>
        </w:rPr>
        <w:t>
      61.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3"/>
    <w:bookmarkStart w:name="z75" w:id="74"/>
    <w:p>
      <w:pPr>
        <w:spacing w:after="0"/>
        <w:ind w:left="0"/>
        <w:jc w:val="both"/>
      </w:pPr>
      <w:r>
        <w:rPr>
          <w:rFonts w:ascii="Times New Roman"/>
          <w:b w:val="false"/>
          <w:i w:val="false"/>
          <w:color w:val="000000"/>
          <w:sz w:val="28"/>
        </w:rPr>
        <w:t>
      62. Комиссияның хатшысы персоналды басқару қызметінің қызметшісі болып табылады. Комиссияның хатшысы дауыс беруге қатыспайды.</w:t>
      </w:r>
    </w:p>
    <w:bookmarkEnd w:id="74"/>
    <w:bookmarkStart w:name="z76" w:id="75"/>
    <w:p>
      <w:pPr>
        <w:spacing w:after="0"/>
        <w:ind w:left="0"/>
        <w:jc w:val="both"/>
      </w:pPr>
      <w:r>
        <w:rPr>
          <w:rFonts w:ascii="Times New Roman"/>
          <w:b w:val="false"/>
          <w:i w:val="false"/>
          <w:color w:val="000000"/>
          <w:sz w:val="28"/>
        </w:rPr>
        <w:t>
      63. Персоналды басқару қызметі Комиссия төрағасымен келісілген мерзімдерге Комиссия отырысының өткізілуін қамтамасыз етеді.</w:t>
      </w:r>
    </w:p>
    <w:bookmarkEnd w:id="75"/>
    <w:bookmarkStart w:name="z77" w:id="76"/>
    <w:p>
      <w:pPr>
        <w:spacing w:after="0"/>
        <w:ind w:left="0"/>
        <w:jc w:val="both"/>
      </w:pPr>
      <w:r>
        <w:rPr>
          <w:rFonts w:ascii="Times New Roman"/>
          <w:b w:val="false"/>
          <w:i w:val="false"/>
          <w:color w:val="000000"/>
          <w:sz w:val="28"/>
        </w:rPr>
        <w:t>
      64. Персоналды басқару қызметі Комиссияның отырысына келесі құжаттарды ұсынады:</w:t>
      </w:r>
    </w:p>
    <w:bookmarkEnd w:id="76"/>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Тәртіптің </w:t>
      </w:r>
      <w:r>
        <w:rPr>
          <w:rFonts w:ascii="Times New Roman"/>
          <w:b w:val="false"/>
          <w:i w:val="false"/>
          <w:color w:val="000000"/>
          <w:sz w:val="28"/>
        </w:rPr>
        <w:t>3-қосымшасына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Start w:name="z78" w:id="77"/>
    <w:p>
      <w:pPr>
        <w:spacing w:after="0"/>
        <w:ind w:left="0"/>
        <w:jc w:val="both"/>
      </w:pPr>
      <w:r>
        <w:rPr>
          <w:rFonts w:ascii="Times New Roman"/>
          <w:b w:val="false"/>
          <w:i w:val="false"/>
          <w:color w:val="000000"/>
          <w:sz w:val="28"/>
        </w:rPr>
        <w:t>
      65. Комиссия бағалау нәтижелерін қарайды да келесі шешімдердің біреуін қабылдайды:</w:t>
      </w:r>
    </w:p>
    <w:bookmarkEnd w:id="77"/>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79" w:id="78"/>
    <w:p>
      <w:pPr>
        <w:spacing w:after="0"/>
        <w:ind w:left="0"/>
        <w:jc w:val="both"/>
      </w:pPr>
      <w:r>
        <w:rPr>
          <w:rFonts w:ascii="Times New Roman"/>
          <w:b w:val="false"/>
          <w:i w:val="false"/>
          <w:color w:val="000000"/>
          <w:sz w:val="28"/>
        </w:rPr>
        <w:t>
      66.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8"/>
    <w:bookmarkStart w:name="z80" w:id="79"/>
    <w:p>
      <w:pPr>
        <w:spacing w:after="0"/>
        <w:ind w:left="0"/>
        <w:jc w:val="both"/>
      </w:pPr>
      <w:r>
        <w:rPr>
          <w:rFonts w:ascii="Times New Roman"/>
          <w:b w:val="false"/>
          <w:i w:val="false"/>
          <w:color w:val="000000"/>
          <w:sz w:val="28"/>
        </w:rPr>
        <w:t>
      67. Бағалаудың нәтижелері уәкілетті тұлғамен бекітіледі және хаттамада тіркеледі.</w:t>
      </w:r>
    </w:p>
    <w:bookmarkEnd w:id="79"/>
    <w:bookmarkStart w:name="z81" w:id="80"/>
    <w:p>
      <w:pPr>
        <w:spacing w:after="0"/>
        <w:ind w:left="0"/>
        <w:jc w:val="both"/>
      </w:pPr>
      <w:r>
        <w:rPr>
          <w:rFonts w:ascii="Times New Roman"/>
          <w:b w:val="false"/>
          <w:i w:val="false"/>
          <w:color w:val="000000"/>
          <w:sz w:val="28"/>
        </w:rPr>
        <w:t>
      68. Персоналды басқару қызметі "Б" корпусының қызметшісін бағалау нәтижелерімен ол аяқталған соң екі жұмыс күні ішінде таныстырады.</w:t>
      </w:r>
    </w:p>
    <w:bookmarkEnd w:id="80"/>
    <w:bookmarkStart w:name="z82" w:id="81"/>
    <w:p>
      <w:pPr>
        <w:spacing w:after="0"/>
        <w:ind w:left="0"/>
        <w:jc w:val="both"/>
      </w:pPr>
      <w:r>
        <w:rPr>
          <w:rFonts w:ascii="Times New Roman"/>
          <w:b w:val="false"/>
          <w:i w:val="false"/>
          <w:color w:val="000000"/>
          <w:sz w:val="28"/>
        </w:rPr>
        <w:t>
      69.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81"/>
    <w:bookmarkStart w:name="z83" w:id="82"/>
    <w:p>
      <w:pPr>
        <w:spacing w:after="0"/>
        <w:ind w:left="0"/>
        <w:jc w:val="both"/>
      </w:pPr>
      <w:r>
        <w:rPr>
          <w:rFonts w:ascii="Times New Roman"/>
          <w:b w:val="false"/>
          <w:i w:val="false"/>
          <w:color w:val="000000"/>
          <w:sz w:val="28"/>
        </w:rPr>
        <w:t>
      70.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2"/>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84" w:id="83"/>
    <w:p>
      <w:pPr>
        <w:spacing w:after="0"/>
        <w:ind w:left="0"/>
        <w:jc w:val="both"/>
      </w:pPr>
      <w:r>
        <w:rPr>
          <w:rFonts w:ascii="Times New Roman"/>
          <w:b w:val="false"/>
          <w:i w:val="false"/>
          <w:color w:val="000000"/>
          <w:sz w:val="28"/>
        </w:rPr>
        <w:t>
      71. "Б" корпусы қызметшісі бағалау нәтижелеріне сот тәртібінде шағымдануға құқылы.</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Түлкібас аудандық</w:t>
            </w:r>
            <w:r>
              <w:br/>
            </w:r>
            <w:r>
              <w:rPr>
                <w:rFonts w:ascii="Times New Roman"/>
                <w:b w:val="false"/>
                <w:i w:val="false"/>
                <w:color w:val="000000"/>
                <w:sz w:val="20"/>
              </w:rPr>
              <w:t>мәслихат аппаратының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w:t>
            </w:r>
          </w:p>
        </w:tc>
      </w:tr>
    </w:tbl>
    <w:p>
      <w:pPr>
        <w:spacing w:after="0"/>
        <w:ind w:left="0"/>
        <w:jc w:val="left"/>
      </w:pPr>
      <w:r>
        <w:rPr>
          <w:rFonts w:ascii="Times New Roman"/>
          <w:b/>
          <w:i w:val="false"/>
          <w:color w:val="000000"/>
        </w:rPr>
        <w:t xml:space="preserve"> Құрылымдық бөлімше (мемлекеттік орган) басшысының жеке жұмыс жоспары _________________________________________________ жыл (жеке жоспар құрылатын кезең)</w:t>
      </w:r>
    </w:p>
    <w:p>
      <w:pPr>
        <w:spacing w:after="0"/>
        <w:ind w:left="0"/>
        <w:jc w:val="both"/>
      </w:pPr>
      <w:r>
        <w:rPr>
          <w:rFonts w:ascii="Times New Roman"/>
          <w:b w:val="false"/>
          <w:i w:val="false"/>
          <w:color w:val="000000"/>
          <w:sz w:val="28"/>
        </w:rPr>
        <w:t xml:space="preserve">
      Қызметшінің тегі, аты, әкесінің аты (болған жағдайда): __________________________ </w:t>
      </w:r>
    </w:p>
    <w:p>
      <w:pPr>
        <w:spacing w:after="0"/>
        <w:ind w:left="0"/>
        <w:jc w:val="both"/>
      </w:pPr>
      <w:r>
        <w:rPr>
          <w:rFonts w:ascii="Times New Roman"/>
          <w:b w:val="false"/>
          <w:i w:val="false"/>
          <w:color w:val="000000"/>
          <w:sz w:val="28"/>
        </w:rPr>
        <w:t>Қызметшінің лауазымы: ____________________________________________________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Түлкібас аудандық</w:t>
            </w:r>
            <w:r>
              <w:br/>
            </w:r>
            <w:r>
              <w:rPr>
                <w:rFonts w:ascii="Times New Roman"/>
                <w:b w:val="false"/>
                <w:i w:val="false"/>
                <w:color w:val="000000"/>
                <w:sz w:val="20"/>
              </w:rPr>
              <w:t>мәслихат аппаратының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______________________</w:t>
            </w:r>
          </w:p>
        </w:tc>
      </w:tr>
    </w:tbl>
    <w:p>
      <w:pPr>
        <w:spacing w:after="0"/>
        <w:ind w:left="0"/>
        <w:jc w:val="left"/>
      </w:pPr>
      <w:r>
        <w:rPr>
          <w:rFonts w:ascii="Times New Roman"/>
          <w:b/>
          <w:i w:val="false"/>
          <w:color w:val="000000"/>
        </w:rPr>
        <w:t xml:space="preserve"> НМИ бойынша бағалау парағы ________________________________________________</w:t>
      </w:r>
      <w:r>
        <w:br/>
      </w:r>
      <w:r>
        <w:rPr>
          <w:rFonts w:ascii="Times New Roman"/>
          <w:b/>
          <w:i w:val="false"/>
          <w:color w:val="000000"/>
        </w:rPr>
        <w:t>(бағаланатын адамның Т.А.Ә., лауазымы) _________________________________</w:t>
      </w:r>
      <w:r>
        <w:br/>
      </w:r>
      <w:r>
        <w:rPr>
          <w:rFonts w:ascii="Times New Roman"/>
          <w:b/>
          <w:i w:val="false"/>
          <w:color w:val="000000"/>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xml:space="preserve">
      Бағалау нәтижесі: ____________ (функционалдық міндеттерін тиімді атқарады, </w:t>
      </w:r>
    </w:p>
    <w:p>
      <w:pPr>
        <w:spacing w:after="0"/>
        <w:ind w:left="0"/>
        <w:jc w:val="both"/>
      </w:pPr>
      <w:r>
        <w:rPr>
          <w:rFonts w:ascii="Times New Roman"/>
          <w:b w:val="false"/>
          <w:i w:val="false"/>
          <w:color w:val="000000"/>
          <w:sz w:val="28"/>
        </w:rPr>
        <w:t>функционалдық міндеттерін тиісті түрде атқарады, функционалдық міндеттерін</w:t>
      </w:r>
    </w:p>
    <w:p>
      <w:pPr>
        <w:spacing w:after="0"/>
        <w:ind w:left="0"/>
        <w:jc w:val="both"/>
      </w:pPr>
      <w:r>
        <w:rPr>
          <w:rFonts w:ascii="Times New Roman"/>
          <w:b w:val="false"/>
          <w:i w:val="false"/>
          <w:color w:val="000000"/>
          <w:sz w:val="28"/>
        </w:rPr>
        <w:t xml:space="preserve">қанағаттанарлық түрде атқарады, функционалдық міндеттерін қанағаттанарлықсыз түрде </w:t>
      </w:r>
    </w:p>
    <w:p>
      <w:pPr>
        <w:spacing w:after="0"/>
        <w:ind w:left="0"/>
        <w:jc w:val="both"/>
      </w:pPr>
      <w:r>
        <w:rPr>
          <w:rFonts w:ascii="Times New Roman"/>
          <w:b w:val="false"/>
          <w:i w:val="false"/>
          <w:color w:val="000000"/>
          <w:sz w:val="28"/>
        </w:rPr>
        <w:t>атқарады (қанағаттанарлықсыз баға).</w:t>
      </w:r>
    </w:p>
    <w:p>
      <w:pPr>
        <w:spacing w:after="0"/>
        <w:ind w:left="0"/>
        <w:jc w:val="both"/>
      </w:pPr>
      <w:r>
        <w:rPr>
          <w:rFonts w:ascii="Times New Roman"/>
          <w:b w:val="false"/>
          <w:i w:val="false"/>
          <w:color w:val="000000"/>
          <w:sz w:val="28"/>
        </w:rPr>
        <w:t>Қызметшінің бағалау нәтижесі қорытынды бағаның негізінде қойылады</w:t>
      </w:r>
    </w:p>
    <w:p>
      <w:pPr>
        <w:spacing w:after="0"/>
        <w:ind w:left="0"/>
        <w:jc w:val="both"/>
      </w:pPr>
      <w:r>
        <w:rPr>
          <w:rFonts w:ascii="Times New Roman"/>
          <w:b w:val="false"/>
          <w:i w:val="false"/>
          <w:color w:val="000000"/>
          <w:sz w:val="28"/>
        </w:rPr>
        <w:t xml:space="preserve">
      Бағаланатын адам                                 Бағалайтын адам </w:t>
      </w:r>
    </w:p>
    <w:p>
      <w:pPr>
        <w:spacing w:after="0"/>
        <w:ind w:left="0"/>
        <w:jc w:val="both"/>
      </w:pPr>
      <w:r>
        <w:rPr>
          <w:rFonts w:ascii="Times New Roman"/>
          <w:b w:val="false"/>
          <w:i w:val="false"/>
          <w:color w:val="000000"/>
          <w:sz w:val="28"/>
        </w:rPr>
        <w:t>___________________________________ _______________________________________</w:t>
      </w:r>
    </w:p>
    <w:p>
      <w:pPr>
        <w:spacing w:after="0"/>
        <w:ind w:left="0"/>
        <w:jc w:val="both"/>
      </w:pPr>
      <w:r>
        <w:rPr>
          <w:rFonts w:ascii="Times New Roman"/>
          <w:b w:val="false"/>
          <w:i w:val="false"/>
          <w:color w:val="000000"/>
          <w:sz w:val="28"/>
        </w:rPr>
        <w:t xml:space="preserve"> (тегі, бас әріптер)                                                 (тегі, бас әріптер) </w:t>
      </w:r>
    </w:p>
    <w:p>
      <w:pPr>
        <w:spacing w:after="0"/>
        <w:ind w:left="0"/>
        <w:jc w:val="both"/>
      </w:pPr>
      <w:r>
        <w:rPr>
          <w:rFonts w:ascii="Times New Roman"/>
          <w:b w:val="false"/>
          <w:i w:val="false"/>
          <w:color w:val="000000"/>
          <w:sz w:val="28"/>
        </w:rPr>
        <w:t>күні_________________________________ күні____________________________________</w:t>
      </w:r>
    </w:p>
    <w:p>
      <w:pPr>
        <w:spacing w:after="0"/>
        <w:ind w:left="0"/>
        <w:jc w:val="both"/>
      </w:pPr>
      <w:r>
        <w:rPr>
          <w:rFonts w:ascii="Times New Roman"/>
          <w:b w:val="false"/>
          <w:i w:val="false"/>
          <w:color w:val="000000"/>
          <w:sz w:val="28"/>
        </w:rPr>
        <w:t>қолы________________________________ қолы___________________________________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Түлкібас аудандық</w:t>
            </w:r>
            <w:r>
              <w:br/>
            </w:r>
            <w:r>
              <w:rPr>
                <w:rFonts w:ascii="Times New Roman"/>
                <w:b w:val="false"/>
                <w:i w:val="false"/>
                <w:color w:val="000000"/>
                <w:sz w:val="20"/>
              </w:rPr>
              <w:t>мәслихат аппаратының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both"/>
      </w:pPr>
      <w:r>
        <w:rPr>
          <w:rFonts w:ascii="Times New Roman"/>
          <w:b w:val="false"/>
          <w:i w:val="false"/>
          <w:color w:val="000000"/>
          <w:sz w:val="28"/>
        </w:rPr>
        <w:t xml:space="preserve">
       Ескертпе: Бағалау нысаналы мақсатты индикаторды іске асыру пайызына </w:t>
      </w:r>
    </w:p>
    <w:p>
      <w:pPr>
        <w:spacing w:after="0"/>
        <w:ind w:left="0"/>
        <w:jc w:val="both"/>
      </w:pPr>
      <w:r>
        <w:rPr>
          <w:rFonts w:ascii="Times New Roman"/>
          <w:b w:val="false"/>
          <w:i w:val="false"/>
          <w:color w:val="000000"/>
          <w:sz w:val="28"/>
        </w:rPr>
        <w:t>байланысты айқындалады. Бұл ретте рұқсат етілген ауқымда бағалаушы адам өз қалауы</w:t>
      </w:r>
    </w:p>
    <w:p>
      <w:pPr>
        <w:spacing w:after="0"/>
        <w:ind w:left="0"/>
        <w:jc w:val="both"/>
      </w:pPr>
      <w:r>
        <w:rPr>
          <w:rFonts w:ascii="Times New Roman"/>
          <w:b w:val="false"/>
          <w:i w:val="false"/>
          <w:color w:val="000000"/>
          <w:sz w:val="28"/>
        </w:rPr>
        <w:t>бойынша баға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Түлкібас аудандық</w:t>
            </w:r>
            <w:r>
              <w:br/>
            </w:r>
            <w:r>
              <w:rPr>
                <w:rFonts w:ascii="Times New Roman"/>
                <w:b w:val="false"/>
                <w:i w:val="false"/>
                <w:color w:val="000000"/>
                <w:sz w:val="20"/>
              </w:rPr>
              <w:t>мәслихат аппаратының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Саралау әдісі бойынша бағалау парағы</w:t>
      </w:r>
    </w:p>
    <w:p>
      <w:pPr>
        <w:spacing w:after="0"/>
        <w:ind w:left="0"/>
        <w:jc w:val="both"/>
      </w:pPr>
      <w:r>
        <w:rPr>
          <w:rFonts w:ascii="Times New Roman"/>
          <w:b w:val="false"/>
          <w:i w:val="false"/>
          <w:color w:val="000000"/>
          <w:sz w:val="28"/>
        </w:rPr>
        <w:t xml:space="preserve">
      Бағаланатын қызметшінің Т. А.Ә. ____________________________ </w:t>
      </w:r>
    </w:p>
    <w:p>
      <w:pPr>
        <w:spacing w:after="0"/>
        <w:ind w:left="0"/>
        <w:jc w:val="both"/>
      </w:pPr>
      <w:r>
        <w:rPr>
          <w:rFonts w:ascii="Times New Roman"/>
          <w:b w:val="false"/>
          <w:i w:val="false"/>
          <w:color w:val="000000"/>
          <w:sz w:val="28"/>
        </w:rPr>
        <w:t>Бағалайтын қызметшінің (құрылымдық бөлімше/мемлекеттік орган басшысының)</w:t>
      </w:r>
    </w:p>
    <w:p>
      <w:pPr>
        <w:spacing w:after="0"/>
        <w:ind w:left="0"/>
        <w:jc w:val="both"/>
      </w:pPr>
      <w:r>
        <w:rPr>
          <w:rFonts w:ascii="Times New Roman"/>
          <w:b w:val="false"/>
          <w:i w:val="false"/>
          <w:color w:val="000000"/>
          <w:sz w:val="28"/>
        </w:rPr>
        <w:t>Т.А.Ә. __________________________</w:t>
      </w:r>
    </w:p>
    <w:p>
      <w:pPr>
        <w:spacing w:after="0"/>
        <w:ind w:left="0"/>
        <w:jc w:val="both"/>
      </w:pPr>
      <w:r>
        <w:rPr>
          <w:rFonts w:ascii="Times New Roman"/>
          <w:b w:val="false"/>
          <w:i w:val="false"/>
          <w:color w:val="000000"/>
          <w:sz w:val="28"/>
        </w:rPr>
        <w:t>"Б" корпусы мемлекеттік әкімшілік қызметшілерінің қызметін бағалау (бұдан әрі - бағалау) мақсатында</w:t>
      </w:r>
    </w:p>
    <w:p>
      <w:pPr>
        <w:spacing w:after="0"/>
        <w:ind w:left="0"/>
        <w:jc w:val="both"/>
      </w:pPr>
      <w:r>
        <w:rPr>
          <w:rFonts w:ascii="Times New Roman"/>
          <w:b w:val="false"/>
          <w:i w:val="false"/>
          <w:color w:val="000000"/>
          <w:sz w:val="28"/>
        </w:rPr>
        <w:t>Сізге өз әріптестеріңізді 5 баллдық шкала бойынша саралау әдісімен бағалауды ұсынамыз.</w:t>
      </w:r>
    </w:p>
    <w:p>
      <w:pPr>
        <w:spacing w:after="0"/>
        <w:ind w:left="0"/>
        <w:jc w:val="both"/>
      </w:pPr>
      <w:r>
        <w:rPr>
          <w:rFonts w:ascii="Times New Roman"/>
          <w:b w:val="false"/>
          <w:i w:val="false"/>
          <w:color w:val="000000"/>
          <w:sz w:val="28"/>
        </w:rPr>
        <w:t>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xml:space="preserve">Сауалнаманы басынан аяғына дейін алаңдамай толтыру қажет. Осылайша, Сіз уақытты </w:t>
      </w:r>
    </w:p>
    <w:p>
      <w:pPr>
        <w:spacing w:after="0"/>
        <w:ind w:left="0"/>
        <w:jc w:val="both"/>
      </w:pPr>
      <w:r>
        <w:rPr>
          <w:rFonts w:ascii="Times New Roman"/>
          <w:b w:val="false"/>
          <w:i w:val="false"/>
          <w:color w:val="000000"/>
          <w:sz w:val="28"/>
        </w:rPr>
        <w:t>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r>
    </w:tbl>
    <w:p>
      <w:pPr>
        <w:spacing w:after="0"/>
        <w:ind w:left="0"/>
        <w:jc w:val="both"/>
      </w:pPr>
      <w:r>
        <w:rPr>
          <w:rFonts w:ascii="Times New Roman"/>
          <w:b w:val="false"/>
          <w:i w:val="false"/>
          <w:color w:val="000000"/>
          <w:sz w:val="28"/>
        </w:rPr>
        <w:t xml:space="preserve">
      Ескертпе: Орташа қорытынды бағаны есептеу үшін қойылған бағалар сомасын </w:t>
      </w:r>
    </w:p>
    <w:p>
      <w:pPr>
        <w:spacing w:after="0"/>
        <w:ind w:left="0"/>
        <w:jc w:val="both"/>
      </w:pPr>
      <w:r>
        <w:rPr>
          <w:rFonts w:ascii="Times New Roman"/>
          <w:b w:val="false"/>
          <w:i w:val="false"/>
          <w:color w:val="000000"/>
          <w:sz w:val="28"/>
        </w:rPr>
        <w:t>бағаланатын параметрлер санына бөлу керек.</w:t>
      </w:r>
    </w:p>
    <w:p>
      <w:pPr>
        <w:spacing w:after="0"/>
        <w:ind w:left="0"/>
        <w:jc w:val="both"/>
      </w:pPr>
      <w:r>
        <w:rPr>
          <w:rFonts w:ascii="Times New Roman"/>
          <w:b w:val="false"/>
          <w:i w:val="false"/>
          <w:color w:val="000000"/>
          <w:sz w:val="28"/>
        </w:rPr>
        <w:t>Бағалау нәтижесі: ____________ (функционалдық міндеттерін тиімді атқарады,</w:t>
      </w:r>
    </w:p>
    <w:p>
      <w:pPr>
        <w:spacing w:after="0"/>
        <w:ind w:left="0"/>
        <w:jc w:val="both"/>
      </w:pPr>
      <w:r>
        <w:rPr>
          <w:rFonts w:ascii="Times New Roman"/>
          <w:b w:val="false"/>
          <w:i w:val="false"/>
          <w:color w:val="000000"/>
          <w:sz w:val="28"/>
        </w:rPr>
        <w:t>функционалдық міндеттерін тиісті түрде атқарады, функционалдық міндеттерін</w:t>
      </w:r>
    </w:p>
    <w:p>
      <w:pPr>
        <w:spacing w:after="0"/>
        <w:ind w:left="0"/>
        <w:jc w:val="both"/>
      </w:pPr>
      <w:r>
        <w:rPr>
          <w:rFonts w:ascii="Times New Roman"/>
          <w:b w:val="false"/>
          <w:i w:val="false"/>
          <w:color w:val="000000"/>
          <w:sz w:val="28"/>
        </w:rPr>
        <w:t>қанағаттанарлық түрде атқарады, функционалдық міндеттерін қанағаттанарлықсыз түрде</w:t>
      </w:r>
    </w:p>
    <w:p>
      <w:pPr>
        <w:spacing w:after="0"/>
        <w:ind w:left="0"/>
        <w:jc w:val="both"/>
      </w:pPr>
      <w:r>
        <w:rPr>
          <w:rFonts w:ascii="Times New Roman"/>
          <w:b w:val="false"/>
          <w:i w:val="false"/>
          <w:color w:val="000000"/>
          <w:sz w:val="28"/>
        </w:rPr>
        <w:t>атқарады (қанағаттанарлықсыз баға).</w:t>
      </w:r>
    </w:p>
    <w:p>
      <w:pPr>
        <w:spacing w:after="0"/>
        <w:ind w:left="0"/>
        <w:jc w:val="both"/>
      </w:pPr>
      <w:r>
        <w:rPr>
          <w:rFonts w:ascii="Times New Roman"/>
          <w:b w:val="false"/>
          <w:i w:val="false"/>
          <w:color w:val="000000"/>
          <w:sz w:val="28"/>
        </w:rPr>
        <w:t>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Түлкібас аудандық</w:t>
            </w:r>
            <w:r>
              <w:br/>
            </w:r>
            <w:r>
              <w:rPr>
                <w:rFonts w:ascii="Times New Roman"/>
                <w:b w:val="false"/>
                <w:i w:val="false"/>
                <w:color w:val="000000"/>
                <w:sz w:val="20"/>
              </w:rPr>
              <w:t>мәслихат аппаратының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Құрылымдық бөлімшелер басшыларының 360 әдісімен бағалау парағы Құрылымдық бөлімше басшысының Т. А.Ә___________________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w:t>
      </w:r>
    </w:p>
    <w:p>
      <w:pPr>
        <w:spacing w:after="0"/>
        <w:ind w:left="0"/>
        <w:jc w:val="both"/>
      </w:pPr>
      <w:r>
        <w:rPr>
          <w:rFonts w:ascii="Times New Roman"/>
          <w:b w:val="false"/>
          <w:i w:val="false"/>
          <w:color w:val="000000"/>
          <w:sz w:val="28"/>
        </w:rPr>
        <w:t>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w:t>
      </w:r>
    </w:p>
    <w:p>
      <w:pPr>
        <w:spacing w:after="0"/>
        <w:ind w:left="0"/>
        <w:jc w:val="both"/>
      </w:pPr>
      <w:r>
        <w:rPr>
          <w:rFonts w:ascii="Times New Roman"/>
          <w:b w:val="false"/>
          <w:i w:val="false"/>
          <w:color w:val="000000"/>
          <w:sz w:val="28"/>
        </w:rPr>
        <w:t>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w:t>
      </w:r>
    </w:p>
    <w:p>
      <w:pPr>
        <w:spacing w:after="0"/>
        <w:ind w:left="0"/>
        <w:jc w:val="both"/>
      </w:pPr>
      <w:r>
        <w:rPr>
          <w:rFonts w:ascii="Times New Roman"/>
          <w:b w:val="false"/>
          <w:i w:val="false"/>
          <w:color w:val="000000"/>
          <w:sz w:val="28"/>
        </w:rPr>
        <w:t>(құзырет көрінбейді; құзырет сирек көрінеді; құзырет жағдайлардың жартысында көрінеді;</w:t>
      </w:r>
    </w:p>
    <w:p>
      <w:pPr>
        <w:spacing w:after="0"/>
        <w:ind w:left="0"/>
        <w:jc w:val="both"/>
      </w:pPr>
      <w:r>
        <w:rPr>
          <w:rFonts w:ascii="Times New Roman"/>
          <w:b w:val="false"/>
          <w:i w:val="false"/>
          <w:color w:val="000000"/>
          <w:sz w:val="28"/>
        </w:rPr>
        <w:t>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Жасырындылыққа кепілдік беріледі.</w:t>
      </w:r>
    </w:p>
    <w:p>
      <w:pPr>
        <w:spacing w:after="0"/>
        <w:ind w:left="0"/>
        <w:jc w:val="both"/>
      </w:pPr>
      <w:r>
        <w:rPr>
          <w:rFonts w:ascii="Times New Roman"/>
          <w:b w:val="false"/>
          <w:i w:val="false"/>
          <w:color w:val="000000"/>
          <w:sz w:val="28"/>
        </w:rPr>
        <w:t xml:space="preserve">
      Сауалнаманы басынан аяғына дейін алаңдамай толтыру қажет. Осылайша, Сіз </w:t>
      </w:r>
    </w:p>
    <w:p>
      <w:pPr>
        <w:spacing w:after="0"/>
        <w:ind w:left="0"/>
        <w:jc w:val="both"/>
      </w:pPr>
      <w:r>
        <w:rPr>
          <w:rFonts w:ascii="Times New Roman"/>
          <w:b w:val="false"/>
          <w:i w:val="false"/>
          <w:color w:val="000000"/>
          <w:sz w:val="28"/>
        </w:rPr>
        <w:t>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xml:space="preserve">
      Орташа баға баллдарды қосу және әр құзырет бойынша респонденттердің </w:t>
      </w:r>
    </w:p>
    <w:p>
      <w:pPr>
        <w:spacing w:after="0"/>
        <w:ind w:left="0"/>
        <w:jc w:val="both"/>
      </w:pPr>
      <w:r>
        <w:rPr>
          <w:rFonts w:ascii="Times New Roman"/>
          <w:b w:val="false"/>
          <w:i w:val="false"/>
          <w:color w:val="000000"/>
          <w:sz w:val="28"/>
        </w:rPr>
        <w:t>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Түлкібас аудандық</w:t>
            </w:r>
            <w:r>
              <w:br/>
            </w:r>
            <w:r>
              <w:rPr>
                <w:rFonts w:ascii="Times New Roman"/>
                <w:b w:val="false"/>
                <w:i w:val="false"/>
                <w:color w:val="000000"/>
                <w:sz w:val="20"/>
              </w:rPr>
              <w:t>мәслихат аппаратының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қызметшілерін 360 әдісімен бағалау парағы Бағаланатын қызметкердің Т.А.Ә ______________________________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Түлкібас аудандық</w:t>
            </w:r>
            <w:r>
              <w:br/>
            </w:r>
            <w:r>
              <w:rPr>
                <w:rFonts w:ascii="Times New Roman"/>
                <w:b w:val="false"/>
                <w:i w:val="false"/>
                <w:color w:val="000000"/>
                <w:sz w:val="20"/>
              </w:rPr>
              <w:t>мәслихат аппаратының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r>
        <w:br/>
      </w:r>
      <w:r>
        <w:rPr>
          <w:rFonts w:ascii="Times New Roman"/>
          <w:b/>
          <w:i w:val="false"/>
          <w:color w:val="000000"/>
        </w:rPr>
        <w:t>Құрылымдық бөлімше басшысының Т. А.Ә.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w:t>
      </w:r>
    </w:p>
    <w:p>
      <w:pPr>
        <w:spacing w:after="0"/>
        <w:ind w:left="0"/>
        <w:jc w:val="both"/>
      </w:pPr>
      <w:r>
        <w:rPr>
          <w:rFonts w:ascii="Times New Roman"/>
          <w:b w:val="false"/>
          <w:i w:val="false"/>
          <w:color w:val="000000"/>
          <w:sz w:val="28"/>
        </w:rPr>
        <w:t>автоматты режимде әрбір респонденттің баллдарын қосу және респонденттердің санына</w:t>
      </w:r>
    </w:p>
    <w:p>
      <w:pPr>
        <w:spacing w:after="0"/>
        <w:ind w:left="0"/>
        <w:jc w:val="both"/>
      </w:pPr>
      <w:r>
        <w:rPr>
          <w:rFonts w:ascii="Times New Roman"/>
          <w:b w:val="false"/>
          <w:i w:val="false"/>
          <w:color w:val="000000"/>
          <w:sz w:val="28"/>
        </w:rPr>
        <w:t>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r>
              <w:rPr>
                <w:rFonts w:ascii="Times New Roman"/>
                <w:b w:val="false"/>
                <w:i w:val="false"/>
                <w:color w:val="000000"/>
                <w:sz w:val="20"/>
              </w:rPr>
              <w:t>Б" корпусы Түлкібас аудандық</w:t>
            </w:r>
            <w:r>
              <w:br/>
            </w:r>
            <w:r>
              <w:rPr>
                <w:rFonts w:ascii="Times New Roman"/>
                <w:b w:val="false"/>
                <w:i w:val="false"/>
                <w:color w:val="000000"/>
                <w:sz w:val="20"/>
              </w:rPr>
              <w:t>мәслихат аппаратының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r>
        <w:br/>
      </w:r>
      <w:r>
        <w:rPr>
          <w:rFonts w:ascii="Times New Roman"/>
          <w:b/>
          <w:i w:val="false"/>
          <w:color w:val="000000"/>
        </w:rPr>
        <w:t>Бағаланатын қызметшінің Т. А.Ә.__________________________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Әрбір құзырет бойынша бағалаудың орташа қорытынды нәтижелерін есептеу </w:t>
      </w:r>
    </w:p>
    <w:p>
      <w:pPr>
        <w:spacing w:after="0"/>
        <w:ind w:left="0"/>
        <w:jc w:val="both"/>
      </w:pPr>
      <w:r>
        <w:rPr>
          <w:rFonts w:ascii="Times New Roman"/>
          <w:b w:val="false"/>
          <w:i w:val="false"/>
          <w:color w:val="000000"/>
          <w:sz w:val="28"/>
        </w:rPr>
        <w:t>автоматты режимде әрбір респонденттің баллдарын қосу және респонденттердің санына</w:t>
      </w:r>
    </w:p>
    <w:p>
      <w:pPr>
        <w:spacing w:after="0"/>
        <w:ind w:left="0"/>
        <w:jc w:val="both"/>
      </w:pPr>
      <w:r>
        <w:rPr>
          <w:rFonts w:ascii="Times New Roman"/>
          <w:b w:val="false"/>
          <w:i w:val="false"/>
          <w:color w:val="000000"/>
          <w:sz w:val="28"/>
        </w:rPr>
        <w:t>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үлгілік әдістемесіне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___________________________</w:t>
            </w:r>
            <w:r>
              <w:br/>
            </w:r>
            <w:r>
              <w:rPr>
                <w:rFonts w:ascii="Times New Roman"/>
                <w:b w:val="false"/>
                <w:i w:val="false"/>
                <w:color w:val="000000"/>
                <w:sz w:val="20"/>
              </w:rPr>
              <w:t xml:space="preserve">(тегі, аты-жөнінің бірінші әріптері) </w:t>
            </w:r>
            <w:r>
              <w:br/>
            </w:r>
            <w:r>
              <w:rPr>
                <w:rFonts w:ascii="Times New Roman"/>
                <w:b w:val="false"/>
                <w:i w:val="false"/>
                <w:color w:val="000000"/>
                <w:sz w:val="20"/>
              </w:rPr>
              <w:t>күні ________________________</w:t>
            </w:r>
            <w:r>
              <w:br/>
            </w:r>
            <w:r>
              <w:rPr>
                <w:rFonts w:ascii="Times New Roman"/>
                <w:b w:val="false"/>
                <w:i w:val="false"/>
                <w:color w:val="000000"/>
                <w:sz w:val="20"/>
              </w:rPr>
              <w:t xml:space="preserve"> қолы _______________________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 __________________________________ жыл (жеке жоспар құрастырылатын кезең)</w:t>
      </w:r>
    </w:p>
    <w:p>
      <w:pPr>
        <w:spacing w:after="0"/>
        <w:ind w:left="0"/>
        <w:jc w:val="both"/>
      </w:pPr>
      <w:r>
        <w:rPr>
          <w:rFonts w:ascii="Times New Roman"/>
          <w:b w:val="false"/>
          <w:i w:val="false"/>
          <w:color w:val="ff0000"/>
          <w:sz w:val="28"/>
        </w:rPr>
        <w:t xml:space="preserve">
      Ескерту. Әдістеме 9-қосымшамен толықтырылды - Түркістан облысы Түлкібас аудандық мәслихатының 22.06.2023 </w:t>
      </w:r>
      <w:r>
        <w:rPr>
          <w:rFonts w:ascii="Times New Roman"/>
          <w:b w:val="false"/>
          <w:i w:val="false"/>
          <w:color w:val="ff0000"/>
          <w:sz w:val="28"/>
        </w:rPr>
        <w:t>№ 4/17-08</w:t>
      </w:r>
      <w:r>
        <w:rPr>
          <w:rFonts w:ascii="Times New Roman"/>
          <w:b w:val="false"/>
          <w:i w:val="false"/>
          <w:color w:val="ff0000"/>
          <w:sz w:val="28"/>
        </w:rPr>
        <w:t xml:space="preserve"> (алғашқы ресми жарияланған күнінен бастап қолданысқа енгізіледі) шешімімен.</w:t>
      </w:r>
    </w:p>
    <w:p>
      <w:pPr>
        <w:spacing w:after="0"/>
        <w:ind w:left="0"/>
        <w:jc w:val="both"/>
      </w:pPr>
      <w:r>
        <w:rPr>
          <w:rFonts w:ascii="Times New Roman"/>
          <w:b w:val="false"/>
          <w:i w:val="false"/>
          <w:color w:val="000000"/>
          <w:sz w:val="28"/>
        </w:rPr>
        <w:t xml:space="preserve">
      Қызметшінің (тегі, аты, әкесінің аты (болған жағдайда)) ________________ </w:t>
      </w:r>
    </w:p>
    <w:p>
      <w:pPr>
        <w:spacing w:after="0"/>
        <w:ind w:left="0"/>
        <w:jc w:val="both"/>
      </w:pPr>
      <w:r>
        <w:rPr>
          <w:rFonts w:ascii="Times New Roman"/>
          <w:b w:val="false"/>
          <w:i w:val="false"/>
          <w:color w:val="000000"/>
          <w:sz w:val="28"/>
        </w:rPr>
        <w:t>Қызметшінің лауазымы: 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p>
      <w:pPr>
        <w:spacing w:after="0"/>
        <w:ind w:left="0"/>
        <w:jc w:val="both"/>
      </w:pPr>
      <w:r>
        <w:rPr>
          <w:rFonts w:ascii="Times New Roman"/>
          <w:b w:val="false"/>
          <w:i w:val="false"/>
          <w:color w:val="000000"/>
          <w:sz w:val="28"/>
        </w:rPr>
        <w:t>
      Қызметші                                                            Тікелей басшы</w:t>
      </w:r>
    </w:p>
    <w:p>
      <w:pPr>
        <w:spacing w:after="0"/>
        <w:ind w:left="0"/>
        <w:jc w:val="both"/>
      </w:pPr>
      <w:r>
        <w:rPr>
          <w:rFonts w:ascii="Times New Roman"/>
          <w:b w:val="false"/>
          <w:i w:val="false"/>
          <w:color w:val="000000"/>
          <w:sz w:val="28"/>
        </w:rPr>
        <w:t xml:space="preserve"> ___________________________                       ___________________________ </w:t>
      </w:r>
    </w:p>
    <w:p>
      <w:pPr>
        <w:spacing w:after="0"/>
        <w:ind w:left="0"/>
        <w:jc w:val="both"/>
      </w:pPr>
      <w:r>
        <w:rPr>
          <w:rFonts w:ascii="Times New Roman"/>
          <w:b w:val="false"/>
          <w:i w:val="false"/>
          <w:color w:val="000000"/>
          <w:sz w:val="28"/>
        </w:rPr>
        <w:t>(тегі, аты-жөнінің бірінші әріптері)                 (тегі, аты-жөнінің бірінші әріптері)</w:t>
      </w:r>
    </w:p>
    <w:p>
      <w:pPr>
        <w:spacing w:after="0"/>
        <w:ind w:left="0"/>
        <w:jc w:val="both"/>
      </w:pPr>
      <w:r>
        <w:rPr>
          <w:rFonts w:ascii="Times New Roman"/>
          <w:b w:val="false"/>
          <w:i w:val="false"/>
          <w:color w:val="000000"/>
          <w:sz w:val="28"/>
        </w:rPr>
        <w:t xml:space="preserve"> күні _______________________                      күні _______________________ </w:t>
      </w:r>
    </w:p>
    <w:p>
      <w:pPr>
        <w:spacing w:after="0"/>
        <w:ind w:left="0"/>
        <w:jc w:val="both"/>
      </w:pPr>
      <w:r>
        <w:rPr>
          <w:rFonts w:ascii="Times New Roman"/>
          <w:b w:val="false"/>
          <w:i w:val="false"/>
          <w:color w:val="000000"/>
          <w:sz w:val="28"/>
        </w:rPr>
        <w:t>қолы ____________________                           қолы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үлгілік әдістемесіне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 xml:space="preserve">___________ </w:t>
            </w:r>
            <w:r>
              <w:br/>
            </w:r>
            <w:r>
              <w:rPr>
                <w:rFonts w:ascii="Times New Roman"/>
                <w:b w:val="false"/>
                <w:i w:val="false"/>
                <w:color w:val="000000"/>
                <w:sz w:val="20"/>
              </w:rPr>
              <w:t xml:space="preserve">(тегі, аты-жөнінің бірінші әріптері) </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tc>
      </w:tr>
    </w:tbl>
    <w:p>
      <w:pPr>
        <w:spacing w:after="0"/>
        <w:ind w:left="0"/>
        <w:jc w:val="left"/>
      </w:pPr>
      <w:r>
        <w:rPr>
          <w:rFonts w:ascii="Times New Roman"/>
          <w:b/>
          <w:i w:val="false"/>
          <w:color w:val="000000"/>
        </w:rPr>
        <w:t xml:space="preserve"> НМИ бойынша бағалау парағы </w:t>
      </w:r>
      <w:r>
        <w:br/>
      </w:r>
      <w:r>
        <w:rPr>
          <w:rFonts w:ascii="Times New Roman"/>
          <w:b/>
          <w:i w:val="false"/>
          <w:color w:val="000000"/>
        </w:rPr>
        <w:t xml:space="preserve">____________________________________________ </w:t>
      </w:r>
      <w:r>
        <w:br/>
      </w:r>
      <w:r>
        <w:rPr>
          <w:rFonts w:ascii="Times New Roman"/>
          <w:b/>
          <w:i w:val="false"/>
          <w:color w:val="000000"/>
        </w:rPr>
        <w:t xml:space="preserve">(Т.А.Ә.,бағаланатын тұлғаның лауазымы) </w:t>
      </w:r>
      <w:r>
        <w:br/>
      </w:r>
      <w:r>
        <w:rPr>
          <w:rFonts w:ascii="Times New Roman"/>
          <w:b/>
          <w:i w:val="false"/>
          <w:color w:val="000000"/>
        </w:rPr>
        <w:t>____________________________________</w:t>
      </w:r>
      <w:r>
        <w:br/>
      </w:r>
      <w:r>
        <w:rPr>
          <w:rFonts w:ascii="Times New Roman"/>
          <w:b/>
          <w:i w:val="false"/>
          <w:color w:val="000000"/>
        </w:rPr>
        <w:t xml:space="preserve"> (бағаланатын кезең)</w:t>
      </w:r>
    </w:p>
    <w:p>
      <w:pPr>
        <w:spacing w:after="0"/>
        <w:ind w:left="0"/>
        <w:jc w:val="both"/>
      </w:pPr>
      <w:r>
        <w:rPr>
          <w:rFonts w:ascii="Times New Roman"/>
          <w:b w:val="false"/>
          <w:i w:val="false"/>
          <w:color w:val="ff0000"/>
          <w:sz w:val="28"/>
        </w:rPr>
        <w:t xml:space="preserve">
      Ескерту. Әдістеме 10-қосымшамен толықтырылды - Түркістан облысы Түлкібас аудандық мәслихатының 22.06.2023 </w:t>
      </w:r>
      <w:r>
        <w:rPr>
          <w:rFonts w:ascii="Times New Roman"/>
          <w:b w:val="false"/>
          <w:i w:val="false"/>
          <w:color w:val="ff0000"/>
          <w:sz w:val="28"/>
        </w:rPr>
        <w:t>№ 4/17-08</w:t>
      </w:r>
      <w:r>
        <w:rPr>
          <w:rFonts w:ascii="Times New Roman"/>
          <w:b w:val="false"/>
          <w:i w:val="false"/>
          <w:color w:val="ff0000"/>
          <w:sz w:val="28"/>
        </w:rPr>
        <w:t xml:space="preserve"> (алғашқы ресми жарияланған күнінен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Бағалау нәтижесі ________________________________________________</w:t>
      </w:r>
    </w:p>
    <w:p>
      <w:pPr>
        <w:spacing w:after="0"/>
        <w:ind w:left="0"/>
        <w:jc w:val="both"/>
      </w:pPr>
      <w:r>
        <w:rPr>
          <w:rFonts w:ascii="Times New Roman"/>
          <w:b w:val="false"/>
          <w:i w:val="false"/>
          <w:color w:val="000000"/>
          <w:sz w:val="28"/>
        </w:rPr>
        <w:t xml:space="preserve"> (қанағаттанарлықсыз, қанағаттанарлық, тиімді, өте жақсы)</w:t>
      </w:r>
    </w:p>
    <w:p>
      <w:pPr>
        <w:spacing w:after="0"/>
        <w:ind w:left="0"/>
        <w:jc w:val="both"/>
      </w:pPr>
      <w:r>
        <w:rPr>
          <w:rFonts w:ascii="Times New Roman"/>
          <w:b w:val="false"/>
          <w:i w:val="false"/>
          <w:color w:val="000000"/>
          <w:sz w:val="28"/>
        </w:rPr>
        <w:t xml:space="preserve">
      Қызметші                                                   Тікелей басшы </w:t>
      </w:r>
    </w:p>
    <w:p>
      <w:pPr>
        <w:spacing w:after="0"/>
        <w:ind w:left="0"/>
        <w:jc w:val="both"/>
      </w:pPr>
      <w:r>
        <w:rPr>
          <w:rFonts w:ascii="Times New Roman"/>
          <w:b w:val="false"/>
          <w:i w:val="false"/>
          <w:color w:val="000000"/>
          <w:sz w:val="28"/>
        </w:rPr>
        <w:t xml:space="preserve">___________________________               _________________________ </w:t>
      </w:r>
    </w:p>
    <w:p>
      <w:pPr>
        <w:spacing w:after="0"/>
        <w:ind w:left="0"/>
        <w:jc w:val="both"/>
      </w:pPr>
      <w:r>
        <w:rPr>
          <w:rFonts w:ascii="Times New Roman"/>
          <w:b w:val="false"/>
          <w:i w:val="false"/>
          <w:color w:val="000000"/>
          <w:sz w:val="28"/>
        </w:rPr>
        <w:t>(тегі, аты-жөні)                                           (тегі, аты-жөні)</w:t>
      </w:r>
    </w:p>
    <w:p>
      <w:pPr>
        <w:spacing w:after="0"/>
        <w:ind w:left="0"/>
        <w:jc w:val="both"/>
      </w:pPr>
      <w:r>
        <w:rPr>
          <w:rFonts w:ascii="Times New Roman"/>
          <w:b w:val="false"/>
          <w:i w:val="false"/>
          <w:color w:val="000000"/>
          <w:sz w:val="28"/>
        </w:rPr>
        <w:t xml:space="preserve">күні _______________________               күні ____________________ </w:t>
      </w:r>
    </w:p>
    <w:p>
      <w:pPr>
        <w:spacing w:after="0"/>
        <w:ind w:left="0"/>
        <w:jc w:val="both"/>
      </w:pPr>
      <w:r>
        <w:rPr>
          <w:rFonts w:ascii="Times New Roman"/>
          <w:b w:val="false"/>
          <w:i w:val="false"/>
          <w:color w:val="000000"/>
          <w:sz w:val="28"/>
        </w:rPr>
        <w:t>қолы ____________________                    қолы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үлгілік әдістемесіне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аты-жөнінің бірінші әріптері </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 </w:t>
      </w:r>
      <w:r>
        <w:br/>
      </w:r>
      <w:r>
        <w:rPr>
          <w:rFonts w:ascii="Times New Roman"/>
          <w:b/>
          <w:i w:val="false"/>
          <w:color w:val="000000"/>
        </w:rPr>
        <w:t xml:space="preserve">____________________________________________________________________ </w:t>
      </w:r>
      <w:r>
        <w:br/>
      </w:r>
      <w:r>
        <w:rPr>
          <w:rFonts w:ascii="Times New Roman"/>
          <w:b/>
          <w:i w:val="false"/>
          <w:color w:val="000000"/>
        </w:rPr>
        <w:t xml:space="preserve">(мемлекеттік органның атауы) </w:t>
      </w:r>
      <w:r>
        <w:br/>
      </w:r>
      <w:r>
        <w:rPr>
          <w:rFonts w:ascii="Times New Roman"/>
          <w:b/>
          <w:i w:val="false"/>
          <w:color w:val="000000"/>
        </w:rPr>
        <w:t>____________________________________________________________________ бағалау мерзімі жыл)</w:t>
      </w:r>
    </w:p>
    <w:p>
      <w:pPr>
        <w:spacing w:after="0"/>
        <w:ind w:left="0"/>
        <w:jc w:val="both"/>
      </w:pPr>
      <w:r>
        <w:rPr>
          <w:rFonts w:ascii="Times New Roman"/>
          <w:b w:val="false"/>
          <w:i w:val="false"/>
          <w:color w:val="ff0000"/>
          <w:sz w:val="28"/>
        </w:rPr>
        <w:t xml:space="preserve">
      Ескерту. Әдістеме 11-қосымшамен толықтырылды - Түркістан облысы Түлкібас аудандық мәслихатының 22.06.2023 </w:t>
      </w:r>
      <w:r>
        <w:rPr>
          <w:rFonts w:ascii="Times New Roman"/>
          <w:b w:val="false"/>
          <w:i w:val="false"/>
          <w:color w:val="ff0000"/>
          <w:sz w:val="28"/>
        </w:rPr>
        <w:t>№ 4/17-08</w:t>
      </w:r>
      <w:r>
        <w:rPr>
          <w:rFonts w:ascii="Times New Roman"/>
          <w:b w:val="false"/>
          <w:i w:val="false"/>
          <w:color w:val="ff0000"/>
          <w:sz w:val="28"/>
        </w:rPr>
        <w:t xml:space="preserve"> (алғашқы ресми жарияланған күнінен бастап қолданысқа енгізіледі) шешімімен.</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xml:space="preserve">
      Комиссия қорытындысы: ____________________________________ </w:t>
      </w:r>
    </w:p>
    <w:p>
      <w:pPr>
        <w:spacing w:after="0"/>
        <w:ind w:left="0"/>
        <w:jc w:val="both"/>
      </w:pPr>
      <w:r>
        <w:rPr>
          <w:rFonts w:ascii="Times New Roman"/>
          <w:b w:val="false"/>
          <w:i w:val="false"/>
          <w:color w:val="000000"/>
          <w:sz w:val="28"/>
        </w:rPr>
        <w:t>Тексерілді:</w:t>
      </w:r>
    </w:p>
    <w:p>
      <w:pPr>
        <w:spacing w:after="0"/>
        <w:ind w:left="0"/>
        <w:jc w:val="both"/>
      </w:pPr>
      <w:r>
        <w:rPr>
          <w:rFonts w:ascii="Times New Roman"/>
          <w:b w:val="false"/>
          <w:i w:val="false"/>
          <w:color w:val="000000"/>
          <w:sz w:val="28"/>
        </w:rPr>
        <w:t xml:space="preserve">Комиссияның хатшысы: _________________________ Күні: ___________ </w:t>
      </w:r>
    </w:p>
    <w:p>
      <w:pPr>
        <w:spacing w:after="0"/>
        <w:ind w:left="0"/>
        <w:jc w:val="both"/>
      </w:pPr>
      <w:r>
        <w:rPr>
          <w:rFonts w:ascii="Times New Roman"/>
          <w:b w:val="false"/>
          <w:i w:val="false"/>
          <w:color w:val="000000"/>
          <w:sz w:val="28"/>
        </w:rPr>
        <w:t xml:space="preserve">(тегі, аты-жөні, қолы) </w:t>
      </w:r>
    </w:p>
    <w:p>
      <w:pPr>
        <w:spacing w:after="0"/>
        <w:ind w:left="0"/>
        <w:jc w:val="both"/>
      </w:pPr>
      <w:r>
        <w:rPr>
          <w:rFonts w:ascii="Times New Roman"/>
          <w:b w:val="false"/>
          <w:i w:val="false"/>
          <w:color w:val="000000"/>
          <w:sz w:val="28"/>
        </w:rPr>
        <w:t>Комиссияның төрағасы: _________________________ Күні: ____________</w:t>
      </w:r>
    </w:p>
    <w:p>
      <w:pPr>
        <w:spacing w:after="0"/>
        <w:ind w:left="0"/>
        <w:jc w:val="both"/>
      </w:pPr>
      <w:r>
        <w:rPr>
          <w:rFonts w:ascii="Times New Roman"/>
          <w:b w:val="false"/>
          <w:i w:val="false"/>
          <w:color w:val="000000"/>
          <w:sz w:val="28"/>
        </w:rPr>
        <w:t xml:space="preserve">(тегі, аты-жөні, қолы) </w:t>
      </w:r>
    </w:p>
    <w:p>
      <w:pPr>
        <w:spacing w:after="0"/>
        <w:ind w:left="0"/>
        <w:jc w:val="both"/>
      </w:pPr>
      <w:r>
        <w:rPr>
          <w:rFonts w:ascii="Times New Roman"/>
          <w:b w:val="false"/>
          <w:i w:val="false"/>
          <w:color w:val="000000"/>
          <w:sz w:val="28"/>
        </w:rPr>
        <w:t xml:space="preserve">Комиссияның мүшесі: __________________________ Күні: ______________ </w:t>
      </w:r>
    </w:p>
    <w:p>
      <w:pPr>
        <w:spacing w:after="0"/>
        <w:ind w:left="0"/>
        <w:jc w:val="both"/>
      </w:pPr>
      <w:r>
        <w:rPr>
          <w:rFonts w:ascii="Times New Roman"/>
          <w:b w:val="false"/>
          <w:i w:val="false"/>
          <w:color w:val="000000"/>
          <w:sz w:val="28"/>
        </w:rPr>
        <w:t>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