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760fb6" w14:textId="a760fb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 корпусындағы аудандық бюджеттен қаржыландырылатын атқарушы органдардың мемлекеттік әкімшілік қызметшілері мен Сауран ауданы әкімі аппаратының мемлекеттік әкімшілік қызметшілерінің қызметін бағалаудың әдістемесін бекіту туралы</w:t>
      </w:r>
    </w:p>
    <w:p>
      <w:pPr>
        <w:spacing w:after="0"/>
        <w:ind w:left="0"/>
        <w:jc w:val="both"/>
      </w:pPr>
      <w:r>
        <w:rPr>
          <w:rFonts w:ascii="Times New Roman"/>
          <w:b w:val="false"/>
          <w:i w:val="false"/>
          <w:color w:val="000000"/>
          <w:sz w:val="28"/>
        </w:rPr>
        <w:t>Түркістан облысы Сауран ауданы әкiмдiгiнiң 2023 жылғы 11 қыркүйектегі № 255 қаулысы</w:t>
      </w:r>
    </w:p>
    <w:p>
      <w:pPr>
        <w:spacing w:after="0"/>
        <w:ind w:left="0"/>
        <w:jc w:val="both"/>
      </w:pPr>
      <w:bookmarkStart w:name="z1" w:id="0"/>
      <w:r>
        <w:rPr>
          <w:rFonts w:ascii="Times New Roman"/>
          <w:b w:val="false"/>
          <w:i w:val="false"/>
          <w:color w:val="000000"/>
          <w:sz w:val="28"/>
        </w:rPr>
        <w:t xml:space="preserve">
      Қазақстан Республикасы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37-баптары</w:t>
      </w:r>
      <w:r>
        <w:rPr>
          <w:rFonts w:ascii="Times New Roman"/>
          <w:b w:val="false"/>
          <w:i w:val="false"/>
          <w:color w:val="000000"/>
          <w:sz w:val="28"/>
        </w:rPr>
        <w:t xml:space="preserve">, Қазақстан Республикасы "Қазақстан Республикасының мемлекеттік қызметі туралы"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 Мемлекеттік қызмет істері және сыбайлас жемқорлыққа қарсы іс-қимыл агенттігінің Төрағасының "Мемлекеттік әкімшілік қызметшілердің қызметін бағалаудың кейбір мәселелері туралы" 2018 жылғы 16 қаңтардағы № 13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Мемлекеттік қызмет істері агенттігі Төрағасының "Мемлекеттік әкімшілік қызметшілердің қызметін бағалаудың кейбір мәселелері туралы" Қазақстан Республикасы Мемлекеттік қызмет істері және сыбайлас жемқорлыққа қарсы іс-қимыл агенттігі төрағасының 2018 жылғы 16 қаңтардағы № 13 бұйрығына өзгеріс енгізу туралы" 2023 жылғы 8 ақпандағы № 34 </w:t>
      </w:r>
      <w:r>
        <w:rPr>
          <w:rFonts w:ascii="Times New Roman"/>
          <w:b w:val="false"/>
          <w:i w:val="false"/>
          <w:color w:val="000000"/>
          <w:sz w:val="28"/>
        </w:rPr>
        <w:t>бұйрығына</w:t>
      </w:r>
      <w:r>
        <w:rPr>
          <w:rFonts w:ascii="Times New Roman"/>
          <w:b w:val="false"/>
          <w:i w:val="false"/>
          <w:color w:val="000000"/>
          <w:sz w:val="28"/>
        </w:rPr>
        <w:t xml:space="preserve"> және Қазақстан Республикасының Мемлекеттік қызмет істері агенттігі Төрағасының "Мемлекеттік әкімшілік қызметшілердің қызметін бағалаудың кейбір мәселелері туралы" Қазақстан Республикасы Мемлекеттік қызмет істері және сыбайлас жемқорлыққа қарсы іс-қимыл агенттігі төрағасының 2018 жылғы 16 қаңтардағы № 13 бұйрығына өзгеріс енгізу туралы" 2023 жылғы 17 мамырдағы № 113 </w:t>
      </w:r>
      <w:r>
        <w:rPr>
          <w:rFonts w:ascii="Times New Roman"/>
          <w:b w:val="false"/>
          <w:i w:val="false"/>
          <w:color w:val="000000"/>
          <w:sz w:val="28"/>
        </w:rPr>
        <w:t>бұйрығына</w:t>
      </w:r>
      <w:r>
        <w:rPr>
          <w:rFonts w:ascii="Times New Roman"/>
          <w:b w:val="false"/>
          <w:i w:val="false"/>
          <w:color w:val="000000"/>
          <w:sz w:val="28"/>
        </w:rPr>
        <w:t xml:space="preserve"> сәйкес, Сауран ауданының әкімдігі ҚАУЛЫ ЕТЕДІ: </w:t>
      </w:r>
    </w:p>
    <w:bookmarkEnd w:id="0"/>
    <w:bookmarkStart w:name="z2" w:id="1"/>
    <w:p>
      <w:pPr>
        <w:spacing w:after="0"/>
        <w:ind w:left="0"/>
        <w:jc w:val="both"/>
      </w:pPr>
      <w:r>
        <w:rPr>
          <w:rFonts w:ascii="Times New Roman"/>
          <w:b w:val="false"/>
          <w:i w:val="false"/>
          <w:color w:val="000000"/>
          <w:sz w:val="28"/>
        </w:rPr>
        <w:t xml:space="preserve">
      1. "Б" корпусындағы аудандық бюджеттен қаржыландырылатын атқарушы органдардың мемлекеттік әкімшілік қызметшілері мен Сауран ауданы әкімі аппаратының мемлекеттік әкімшілік қызметшілерінің қызметін бағалаудың әдістемесі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2. Осы қаулының орындалуын бақылау аудан әкімі аппаратының басшысына жүктелсін.</w:t>
      </w:r>
    </w:p>
    <w:bookmarkEnd w:id="2"/>
    <w:bookmarkStart w:name="z4" w:id="3"/>
    <w:p>
      <w:pPr>
        <w:spacing w:after="0"/>
        <w:ind w:left="0"/>
        <w:jc w:val="both"/>
      </w:pPr>
      <w:r>
        <w:rPr>
          <w:rFonts w:ascii="Times New Roman"/>
          <w:b w:val="false"/>
          <w:i w:val="false"/>
          <w:color w:val="000000"/>
          <w:sz w:val="28"/>
        </w:rPr>
        <w:t>
      3. Осы қаулы оның алғашқы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Сауран ауданының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Ғ.Үсенбаев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Сауран ауданы әкімдігінің</w:t>
            </w:r>
            <w:r>
              <w:br/>
            </w:r>
            <w:r>
              <w:rPr>
                <w:rFonts w:ascii="Times New Roman"/>
                <w:b w:val="false"/>
                <w:i w:val="false"/>
                <w:color w:val="000000"/>
                <w:sz w:val="20"/>
              </w:rPr>
              <w:t>2023 жылғы "11" қыркүйектегі</w:t>
            </w:r>
            <w:r>
              <w:br/>
            </w:r>
            <w:r>
              <w:rPr>
                <w:rFonts w:ascii="Times New Roman"/>
                <w:b w:val="false"/>
                <w:i w:val="false"/>
                <w:color w:val="000000"/>
                <w:sz w:val="20"/>
              </w:rPr>
              <w:t>№ 255 қаулысымен бекітілген</w:t>
            </w:r>
          </w:p>
        </w:tc>
      </w:tr>
    </w:tbl>
    <w:bookmarkStart w:name="z6" w:id="4"/>
    <w:p>
      <w:pPr>
        <w:spacing w:after="0"/>
        <w:ind w:left="0"/>
        <w:jc w:val="left"/>
      </w:pPr>
      <w:r>
        <w:rPr>
          <w:rFonts w:ascii="Times New Roman"/>
          <w:b/>
          <w:i w:val="false"/>
          <w:color w:val="000000"/>
        </w:rPr>
        <w:t xml:space="preserve"> Сауран ауданы әкімі аппараты мен жергілікті бюджеттен қаржыландырылатын аудандық атқарушы органдардың "Б" корпусындағы мемлекеттік әкімшілік қызметшілерінің қызметін бағалаудың әдістемесі</w:t>
      </w:r>
    </w:p>
    <w:bookmarkEnd w:id="4"/>
    <w:bookmarkStart w:name="z7" w:id="5"/>
    <w:p>
      <w:pPr>
        <w:spacing w:after="0"/>
        <w:ind w:left="0"/>
        <w:jc w:val="left"/>
      </w:pPr>
      <w:r>
        <w:rPr>
          <w:rFonts w:ascii="Times New Roman"/>
          <w:b/>
          <w:i w:val="false"/>
          <w:color w:val="000000"/>
        </w:rPr>
        <w:t xml:space="preserve"> 1-тарау. Жалпы ережелер</w:t>
      </w:r>
    </w:p>
    <w:bookmarkEnd w:id="5"/>
    <w:bookmarkStart w:name="z8" w:id="6"/>
    <w:p>
      <w:pPr>
        <w:spacing w:after="0"/>
        <w:ind w:left="0"/>
        <w:jc w:val="both"/>
      </w:pPr>
      <w:r>
        <w:rPr>
          <w:rFonts w:ascii="Times New Roman"/>
          <w:b w:val="false"/>
          <w:i w:val="false"/>
          <w:color w:val="000000"/>
          <w:sz w:val="28"/>
        </w:rPr>
        <w:t xml:space="preserve">
      1. Осы Сауран ауданы әкімі аппараты мен жергілікті бюджеттен қаржыландырылатын аудандық атқарушы органдардың "Б" корпусындағы мемлекеттік әкімшілік қызметшілерінің қызметін бағалаудың әдістемесі (бұдан әрі – </w:t>
      </w:r>
      <w:r>
        <w:rPr>
          <w:rFonts w:ascii="Times New Roman"/>
          <w:b w:val="false"/>
          <w:i w:val="false"/>
          <w:color w:val="000000"/>
          <w:sz w:val="28"/>
        </w:rPr>
        <w:t>Әдістеме</w:t>
      </w:r>
      <w:r>
        <w:rPr>
          <w:rFonts w:ascii="Times New Roman"/>
          <w:b w:val="false"/>
          <w:i w:val="false"/>
          <w:color w:val="000000"/>
          <w:sz w:val="28"/>
        </w:rPr>
        <w:t xml:space="preserve">) "Қазақстан Республикасының мемлекеттік қызметі туралы" Қазақстан Республикасының Заңы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"Б" корпусы мемлекеттік әкімшілік қызметшілерінің (бұдан әрі – "Б" корпусының қызметшілері) қызметін бағалау тәртібін айқындайды.</w:t>
      </w:r>
    </w:p>
    <w:bookmarkEnd w:id="6"/>
    <w:bookmarkStart w:name="z9" w:id="7"/>
    <w:p>
      <w:pPr>
        <w:spacing w:after="0"/>
        <w:ind w:left="0"/>
        <w:jc w:val="both"/>
      </w:pPr>
      <w:r>
        <w:rPr>
          <w:rFonts w:ascii="Times New Roman"/>
          <w:b w:val="false"/>
          <w:i w:val="false"/>
          <w:color w:val="000000"/>
          <w:sz w:val="28"/>
        </w:rPr>
        <w:t>
      2. Сауран ауданы әкімі аппараты мен жергілікті бюджеттен қаржыландырылатын аудандық атқарушы органдардың "Б" корпусындағы мемлекеттік әкімшілік қызметшілерінің қызметін бағалаудың әдістемесін Сауран ауданының әкімі бекітеді.</w:t>
      </w:r>
    </w:p>
    <w:bookmarkEnd w:id="7"/>
    <w:bookmarkStart w:name="z10" w:id="8"/>
    <w:p>
      <w:pPr>
        <w:spacing w:after="0"/>
        <w:ind w:left="0"/>
        <w:jc w:val="both"/>
      </w:pPr>
      <w:r>
        <w:rPr>
          <w:rFonts w:ascii="Times New Roman"/>
          <w:b w:val="false"/>
          <w:i w:val="false"/>
          <w:color w:val="000000"/>
          <w:sz w:val="28"/>
        </w:rPr>
        <w:t xml:space="preserve">
      3. Осы </w:t>
      </w:r>
      <w:r>
        <w:rPr>
          <w:rFonts w:ascii="Times New Roman"/>
          <w:b w:val="false"/>
          <w:i w:val="false"/>
          <w:color w:val="000000"/>
          <w:sz w:val="28"/>
        </w:rPr>
        <w:t>Әдістемеде</w:t>
      </w:r>
      <w:r>
        <w:rPr>
          <w:rFonts w:ascii="Times New Roman"/>
          <w:b w:val="false"/>
          <w:i w:val="false"/>
          <w:color w:val="000000"/>
          <w:sz w:val="28"/>
        </w:rPr>
        <w:t xml:space="preserve"> қолданылатын негізгі ұғымдар:</w:t>
      </w:r>
    </w:p>
    <w:bookmarkEnd w:id="8"/>
    <w:p>
      <w:pPr>
        <w:spacing w:after="0"/>
        <w:ind w:left="0"/>
        <w:jc w:val="both"/>
      </w:pPr>
      <w:r>
        <w:rPr>
          <w:rFonts w:ascii="Times New Roman"/>
          <w:b w:val="false"/>
          <w:i w:val="false"/>
          <w:color w:val="000000"/>
          <w:sz w:val="28"/>
        </w:rPr>
        <w:t xml:space="preserve">
      1) жоғары тұрған басшы – бағаланатын қызметшінің тікелей басшысы оған тікелей бағынысты болатын адам; </w:t>
      </w:r>
    </w:p>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p>
      <w:pPr>
        <w:spacing w:after="0"/>
        <w:ind w:left="0"/>
        <w:jc w:val="both"/>
      </w:pPr>
      <w:r>
        <w:rPr>
          <w:rFonts w:ascii="Times New Roman"/>
          <w:b w:val="false"/>
          <w:i w:val="false"/>
          <w:color w:val="000000"/>
          <w:sz w:val="28"/>
        </w:rPr>
        <w:t>
      4) құрылымдық бөлімшенің/мемлекеттік органның басшысы – Е-1, Е-2, E-R-1 санаттарының (аудан әкімінің орынбасарлары, аудан әкімінің аппарат басшысы, құрылымдық бөлім басшылары мен ауылдық округ әкімдері) "Б" корпусының мемлекеттік әкімшілік қызметшісі;</w:t>
      </w:r>
    </w:p>
    <w:p>
      <w:pPr>
        <w:spacing w:after="0"/>
        <w:ind w:left="0"/>
        <w:jc w:val="both"/>
      </w:pPr>
      <w:r>
        <w:rPr>
          <w:rFonts w:ascii="Times New Roman"/>
          <w:b w:val="false"/>
          <w:i w:val="false"/>
          <w:color w:val="000000"/>
          <w:sz w:val="28"/>
        </w:rPr>
        <w:t>
      5) "Б" корпусының қызметшісі – құрылымдық бөлімшенің/мемлекеттік органның басшысын қоспағанда, "Б" корпусының мемлекеттік әкімшілік қызметін атқаратын адам;</w:t>
      </w:r>
    </w:p>
    <w:p>
      <w:pPr>
        <w:spacing w:after="0"/>
        <w:ind w:left="0"/>
        <w:jc w:val="both"/>
      </w:pPr>
      <w:r>
        <w:rPr>
          <w:rFonts w:ascii="Times New Roman"/>
          <w:b w:val="false"/>
          <w:i w:val="false"/>
          <w:color w:val="000000"/>
          <w:sz w:val="28"/>
        </w:rPr>
        <w:t>
      6) бағаланатын адам – құрылымдық бөлімшенің/мемлекеттік органның басшысы немесе "Б" корпусының қызметшісі;</w:t>
      </w:r>
    </w:p>
    <w:p>
      <w:pPr>
        <w:spacing w:after="0"/>
        <w:ind w:left="0"/>
        <w:jc w:val="both"/>
      </w:pPr>
      <w:r>
        <w:rPr>
          <w:rFonts w:ascii="Times New Roman"/>
          <w:b w:val="false"/>
          <w:i w:val="false"/>
          <w:color w:val="000000"/>
          <w:sz w:val="28"/>
        </w:rPr>
        <w:t>
      7) нысаналы мақсатты индикаторлар (бұдан әрі – НМИ) – құрылымдық бөлімшенің/мемлекеттік органның басшысы үшін белгіленетін және мемлекеттік жоспарлау жүйесінің құжаттарына, оның ішінде ұлттық жобаларға, "А" корпусы қызметшісінің келісіміне қол жеткізуге немесе мемлекеттік орган қызметінің тиімділігін арттыруға бағытталған көрсеткіштер;</w:t>
      </w:r>
    </w:p>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bookmarkStart w:name="z11" w:id="9"/>
    <w:p>
      <w:pPr>
        <w:spacing w:after="0"/>
        <w:ind w:left="0"/>
        <w:jc w:val="both"/>
      </w:pPr>
      <w:r>
        <w:rPr>
          <w:rFonts w:ascii="Times New Roman"/>
          <w:b w:val="false"/>
          <w:i w:val="false"/>
          <w:color w:val="000000"/>
          <w:sz w:val="28"/>
        </w:rPr>
        <w:t>
       4.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9"/>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bookmarkStart w:name="z12" w:id="10"/>
    <w:p>
      <w:pPr>
        <w:spacing w:after="0"/>
        <w:ind w:left="0"/>
        <w:jc w:val="both"/>
      </w:pPr>
      <w:r>
        <w:rPr>
          <w:rFonts w:ascii="Times New Roman"/>
          <w:b w:val="false"/>
          <w:i w:val="false"/>
          <w:color w:val="000000"/>
          <w:sz w:val="28"/>
        </w:rPr>
        <w:t>
      5.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10"/>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Start w:name="z13" w:id="11"/>
    <w:p>
      <w:pPr>
        <w:spacing w:after="0"/>
        <w:ind w:left="0"/>
        <w:jc w:val="both"/>
      </w:pPr>
      <w:r>
        <w:rPr>
          <w:rFonts w:ascii="Times New Roman"/>
          <w:b w:val="false"/>
          <w:i w:val="false"/>
          <w:color w:val="000000"/>
          <w:sz w:val="28"/>
        </w:rPr>
        <w:t xml:space="preserve">
      6. Егер бағаланатын қызметшінің бағаланатын кезеңде нақты лауазымда болу мерзімі үш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жұмысқа шыққаннан кейін бес жұмыс күні ішінде, саралау және/немесе 360 әдістері бойынша бағалау оның қатысуынсыз </w:t>
      </w:r>
      <w:r>
        <w:rPr>
          <w:rFonts w:ascii="Times New Roman"/>
          <w:b w:val="false"/>
          <w:i w:val="false"/>
          <w:color w:val="000000"/>
          <w:sz w:val="28"/>
        </w:rPr>
        <w:t>5-тармақта</w:t>
      </w:r>
      <w:r>
        <w:rPr>
          <w:rFonts w:ascii="Times New Roman"/>
          <w:b w:val="false"/>
          <w:i w:val="false"/>
          <w:color w:val="000000"/>
          <w:sz w:val="28"/>
        </w:rPr>
        <w:t xml:space="preserve"> белгіленген мерзімдерде жүргізіледі.</w:t>
      </w:r>
    </w:p>
    <w:bookmarkEnd w:id="11"/>
    <w:bookmarkStart w:name="z14" w:id="12"/>
    <w:p>
      <w:pPr>
        <w:spacing w:after="0"/>
        <w:ind w:left="0"/>
        <w:jc w:val="both"/>
      </w:pPr>
      <w:r>
        <w:rPr>
          <w:rFonts w:ascii="Times New Roman"/>
          <w:b w:val="false"/>
          <w:i w:val="false"/>
          <w:color w:val="000000"/>
          <w:sz w:val="28"/>
        </w:rPr>
        <w:t xml:space="preserve">
      7. Бағалау мерзімі аяқталғанға дейін мемлекеттік органнан жұмыстан шығарылған қызметшілерді бағалау олардың қатысуынсыз </w:t>
      </w:r>
      <w:r>
        <w:rPr>
          <w:rFonts w:ascii="Times New Roman"/>
          <w:b w:val="false"/>
          <w:i w:val="false"/>
          <w:color w:val="000000"/>
          <w:sz w:val="28"/>
        </w:rPr>
        <w:t>5-тармақта</w:t>
      </w:r>
      <w:r>
        <w:rPr>
          <w:rFonts w:ascii="Times New Roman"/>
          <w:b w:val="false"/>
          <w:i w:val="false"/>
          <w:color w:val="000000"/>
          <w:sz w:val="28"/>
        </w:rPr>
        <w:t xml:space="preserve"> көрсетілген мерзімде жүргізіледі. </w:t>
      </w:r>
    </w:p>
    <w:bookmarkEnd w:id="12"/>
    <w:bookmarkStart w:name="z15" w:id="13"/>
    <w:p>
      <w:pPr>
        <w:spacing w:after="0"/>
        <w:ind w:left="0"/>
        <w:jc w:val="both"/>
      </w:pPr>
      <w:r>
        <w:rPr>
          <w:rFonts w:ascii="Times New Roman"/>
          <w:b w:val="false"/>
          <w:i w:val="false"/>
          <w:color w:val="000000"/>
          <w:sz w:val="28"/>
        </w:rPr>
        <w:t xml:space="preserve">
      8. Бағалау нәтижелері мынадай саралау бойынша қойылады: </w:t>
      </w:r>
    </w:p>
    <w:bookmarkEnd w:id="13"/>
    <w:p>
      <w:pPr>
        <w:spacing w:after="0"/>
        <w:ind w:left="0"/>
        <w:jc w:val="both"/>
      </w:pPr>
      <w:r>
        <w:rPr>
          <w:rFonts w:ascii="Times New Roman"/>
          <w:b w:val="false"/>
          <w:i w:val="false"/>
          <w:color w:val="000000"/>
          <w:sz w:val="28"/>
        </w:rPr>
        <w:t>
      "Функционалдық міндеттерін тиімді атқарады",</w:t>
      </w:r>
    </w:p>
    <w:p>
      <w:pPr>
        <w:spacing w:after="0"/>
        <w:ind w:left="0"/>
        <w:jc w:val="both"/>
      </w:pPr>
      <w:r>
        <w:rPr>
          <w:rFonts w:ascii="Times New Roman"/>
          <w:b w:val="false"/>
          <w:i w:val="false"/>
          <w:color w:val="000000"/>
          <w:sz w:val="28"/>
        </w:rPr>
        <w:t>
      "Функционалдық міндеттерін тиісті түрде атқарады",</w:t>
      </w:r>
    </w:p>
    <w:p>
      <w:pPr>
        <w:spacing w:after="0"/>
        <w:ind w:left="0"/>
        <w:jc w:val="both"/>
      </w:pPr>
      <w:r>
        <w:rPr>
          <w:rFonts w:ascii="Times New Roman"/>
          <w:b w:val="false"/>
          <w:i w:val="false"/>
          <w:color w:val="000000"/>
          <w:sz w:val="28"/>
        </w:rPr>
        <w:t>
      "Функционалдық міндеттерін қанағаттанарлық түрде атқарады",</w:t>
      </w:r>
    </w:p>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Start w:name="z16" w:id="14"/>
    <w:p>
      <w:pPr>
        <w:spacing w:after="0"/>
        <w:ind w:left="0"/>
        <w:jc w:val="both"/>
      </w:pPr>
      <w:r>
        <w:rPr>
          <w:rFonts w:ascii="Times New Roman"/>
          <w:b w:val="false"/>
          <w:i w:val="false"/>
          <w:color w:val="000000"/>
          <w:sz w:val="28"/>
        </w:rPr>
        <w:t xml:space="preserve">
      9. НМИ қол жеткізу нәтижелері мен саралау әдісі бойынша бағалау нәтижелері бонустарды төлеу, көтермелеу, оқыту, ротация, мемлекеттік лауазымда төмендету немесе жұмыстан босату бойынша шешімдер қабылдауға негіз болып табылады. </w:t>
      </w:r>
    </w:p>
    <w:bookmarkEnd w:id="14"/>
    <w:bookmarkStart w:name="z17" w:id="15"/>
    <w:p>
      <w:pPr>
        <w:spacing w:after="0"/>
        <w:ind w:left="0"/>
        <w:jc w:val="both"/>
      </w:pPr>
      <w:r>
        <w:rPr>
          <w:rFonts w:ascii="Times New Roman"/>
          <w:b w:val="false"/>
          <w:i w:val="false"/>
          <w:color w:val="000000"/>
          <w:sz w:val="28"/>
        </w:rPr>
        <w:t xml:space="preserve">
      10. 360 әдісі бойынша бағалау нәтижелері қызметшіні оқыту бойынша шешімдер қабылдау үшін негіз болып табылады. </w:t>
      </w:r>
    </w:p>
    <w:bookmarkEnd w:id="15"/>
    <w:bookmarkStart w:name="z18" w:id="16"/>
    <w:p>
      <w:pPr>
        <w:spacing w:after="0"/>
        <w:ind w:left="0"/>
        <w:jc w:val="both"/>
      </w:pPr>
      <w:r>
        <w:rPr>
          <w:rFonts w:ascii="Times New Roman"/>
          <w:b w:val="false"/>
          <w:i w:val="false"/>
          <w:color w:val="000000"/>
          <w:sz w:val="28"/>
        </w:rPr>
        <w:t xml:space="preserve">
      11. Бағалауды ұйымдастырушылық сүйемелдеуді персоналды басқару қызметі немесе ол болмаған жағдайда персоналды басқару қызметінің (кадр қызметі) (бұдан әрі – персоналды басқару қызметі) міндеттерін атқару жүктелген құрылымдық бөлімше (адам), соның ішінде ақпараттық жүйе арқылы қамтамасыз етеді. </w:t>
      </w:r>
    </w:p>
    <w:bookmarkEnd w:id="16"/>
    <w:p>
      <w:pPr>
        <w:spacing w:after="0"/>
        <w:ind w:left="0"/>
        <w:jc w:val="both"/>
      </w:pPr>
      <w:r>
        <w:rPr>
          <w:rFonts w:ascii="Times New Roman"/>
          <w:b w:val="false"/>
          <w:i w:val="false"/>
          <w:color w:val="000000"/>
          <w:sz w:val="28"/>
        </w:rPr>
        <w:t>
      Бұл ретте персоналды басқару қызметі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bookmarkStart w:name="z19" w:id="17"/>
    <w:p>
      <w:pPr>
        <w:spacing w:after="0"/>
        <w:ind w:left="0"/>
        <w:jc w:val="both"/>
      </w:pPr>
      <w:r>
        <w:rPr>
          <w:rFonts w:ascii="Times New Roman"/>
          <w:b w:val="false"/>
          <w:i w:val="false"/>
          <w:color w:val="000000"/>
          <w:sz w:val="28"/>
        </w:rPr>
        <w:t>
      12. Персоналды басқару қызметі бағаланатын қызметшіні бағалау нәтижелерімен ол аяқталған соң екі жұмыс күні ішінде ақпараттық жүйе және/немесе мемлекеттік органдардың интранет-порталы немесе электрондық құжат айналымы жүйесі арқылы таныстыруды қамтамасыз етеді.</w:t>
      </w:r>
    </w:p>
    <w:bookmarkEnd w:id="17"/>
    <w:bookmarkStart w:name="z20" w:id="18"/>
    <w:p>
      <w:pPr>
        <w:spacing w:after="0"/>
        <w:ind w:left="0"/>
        <w:jc w:val="both"/>
      </w:pPr>
      <w:r>
        <w:rPr>
          <w:rFonts w:ascii="Times New Roman"/>
          <w:b w:val="false"/>
          <w:i w:val="false"/>
          <w:color w:val="000000"/>
          <w:sz w:val="28"/>
        </w:rPr>
        <w:t xml:space="preserve">
      13.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 </w:t>
      </w:r>
    </w:p>
    <w:bookmarkEnd w:id="18"/>
    <w:bookmarkStart w:name="z21" w:id="19"/>
    <w:p>
      <w:pPr>
        <w:spacing w:after="0"/>
        <w:ind w:left="0"/>
        <w:jc w:val="both"/>
      </w:pPr>
      <w:r>
        <w:rPr>
          <w:rFonts w:ascii="Times New Roman"/>
          <w:b w:val="false"/>
          <w:i w:val="false"/>
          <w:color w:val="000000"/>
          <w:sz w:val="28"/>
        </w:rPr>
        <w:t xml:space="preserve">
      14. Мемлекеттік қызметші калибрлеу сессиясының шешіміне Қазақстан Республикасының Әкімшілік рәсімдік-процестік </w:t>
      </w:r>
      <w:r>
        <w:rPr>
          <w:rFonts w:ascii="Times New Roman"/>
          <w:b w:val="false"/>
          <w:i w:val="false"/>
          <w:color w:val="000000"/>
          <w:sz w:val="28"/>
        </w:rPr>
        <w:t>кодекспен</w:t>
      </w:r>
      <w:r>
        <w:rPr>
          <w:rFonts w:ascii="Times New Roman"/>
          <w:b w:val="false"/>
          <w:i w:val="false"/>
          <w:color w:val="000000"/>
          <w:sz w:val="28"/>
        </w:rPr>
        <w:t xml:space="preserve"> белгіленген тәртіпте шағымдана алады. </w:t>
      </w:r>
    </w:p>
    <w:bookmarkEnd w:id="19"/>
    <w:bookmarkStart w:name="z22" w:id="20"/>
    <w:p>
      <w:pPr>
        <w:spacing w:after="0"/>
        <w:ind w:left="0"/>
        <w:jc w:val="both"/>
      </w:pPr>
      <w:r>
        <w:rPr>
          <w:rFonts w:ascii="Times New Roman"/>
          <w:b w:val="false"/>
          <w:i w:val="false"/>
          <w:color w:val="000000"/>
          <w:sz w:val="28"/>
        </w:rPr>
        <w:t xml:space="preserve">
      15. Бағалаумен байланысты құжаттар бағалау аяқталған күннен бастап үш жыл ішінде персоналды басқару қызметінде, сондай-ақ техникалық мүмкіндік болған кезде ақпараттық жүйеде сақталады. </w:t>
      </w:r>
    </w:p>
    <w:bookmarkEnd w:id="20"/>
    <w:bookmarkStart w:name="z23" w:id="21"/>
    <w:p>
      <w:pPr>
        <w:spacing w:after="0"/>
        <w:ind w:left="0"/>
        <w:jc w:val="both"/>
      </w:pPr>
      <w:r>
        <w:rPr>
          <w:rFonts w:ascii="Times New Roman"/>
          <w:b w:val="false"/>
          <w:i w:val="false"/>
          <w:color w:val="000000"/>
          <w:sz w:val="28"/>
        </w:rPr>
        <w:t xml:space="preserve">
      16. Бағалау нәтижелері қатаң жасырын ақпарат болып табылады және "Ақпаратқа қол жеткізу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орган осы ақпаратты ашуға міндетті жағдайларды қоспағанда, үшінші адамдарға жария етуге жатпайды. </w:t>
      </w:r>
    </w:p>
    <w:bookmarkEnd w:id="21"/>
    <w:bookmarkStart w:name="z24" w:id="22"/>
    <w:p>
      <w:pPr>
        <w:spacing w:after="0"/>
        <w:ind w:left="0"/>
        <w:jc w:val="both"/>
      </w:pPr>
      <w:r>
        <w:rPr>
          <w:rFonts w:ascii="Times New Roman"/>
          <w:b w:val="false"/>
          <w:i w:val="false"/>
          <w:color w:val="000000"/>
          <w:sz w:val="28"/>
        </w:rPr>
        <w:t>
      17. Бағалау рәсіміне байланысты келіспеушіліктерді барлық мүдделі адамдар мен тараптардың жәрдемдесуімен персоналды басқару қызметі қарастырады.</w:t>
      </w:r>
    </w:p>
    <w:bookmarkEnd w:id="22"/>
    <w:bookmarkStart w:name="z25" w:id="23"/>
    <w:p>
      <w:pPr>
        <w:spacing w:after="0"/>
        <w:ind w:left="0"/>
        <w:jc w:val="both"/>
      </w:pPr>
      <w:r>
        <w:rPr>
          <w:rFonts w:ascii="Times New Roman"/>
          <w:b w:val="false"/>
          <w:i w:val="false"/>
          <w:color w:val="000000"/>
          <w:sz w:val="28"/>
        </w:rPr>
        <w:t xml:space="preserve">
      18. Бағалаушы адам мыналарға жауапты болады: </w:t>
      </w:r>
    </w:p>
    <w:bookmarkEnd w:id="23"/>
    <w:p>
      <w:pPr>
        <w:spacing w:after="0"/>
        <w:ind w:left="0"/>
        <w:jc w:val="both"/>
      </w:pPr>
      <w:r>
        <w:rPr>
          <w:rFonts w:ascii="Times New Roman"/>
          <w:b w:val="false"/>
          <w:i w:val="false"/>
          <w:color w:val="000000"/>
          <w:sz w:val="28"/>
        </w:rPr>
        <w:t xml:space="preserve">
      1) мемлекеттік орган/құрылымдық бөлімше стратегиялық мақсаттары, мемлекеттік орган/құрылымдық бөлімше жұмысының есептік кезеңдегі жалпы нәтижесі жөнінде бағаланушы адамдардың назарына жеткізу; </w:t>
      </w:r>
    </w:p>
    <w:p>
      <w:pPr>
        <w:spacing w:after="0"/>
        <w:ind w:left="0"/>
        <w:jc w:val="both"/>
      </w:pPr>
      <w:r>
        <w:rPr>
          <w:rFonts w:ascii="Times New Roman"/>
          <w:b w:val="false"/>
          <w:i w:val="false"/>
          <w:color w:val="000000"/>
          <w:sz w:val="28"/>
        </w:rPr>
        <w:t xml:space="preserve">
      2) НМИ уақытылы қоюды, келісу мен бекітуді қамтамасыз ету; </w:t>
      </w:r>
    </w:p>
    <w:p>
      <w:pPr>
        <w:spacing w:after="0"/>
        <w:ind w:left="0"/>
        <w:jc w:val="both"/>
      </w:pPr>
      <w:r>
        <w:rPr>
          <w:rFonts w:ascii="Times New Roman"/>
          <w:b w:val="false"/>
          <w:i w:val="false"/>
          <w:color w:val="000000"/>
          <w:sz w:val="28"/>
        </w:rPr>
        <w:t xml:space="preserve">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 </w:t>
      </w:r>
    </w:p>
    <w:p>
      <w:pPr>
        <w:spacing w:after="0"/>
        <w:ind w:left="0"/>
        <w:jc w:val="both"/>
      </w:pPr>
      <w:r>
        <w:rPr>
          <w:rFonts w:ascii="Times New Roman"/>
          <w:b w:val="false"/>
          <w:i w:val="false"/>
          <w:color w:val="000000"/>
          <w:sz w:val="28"/>
        </w:rPr>
        <w:t xml:space="preserve">
      4) бағалау процесінде бағаланатын адамдарды бағалау бойынша даулы мәселелерді, олар туындаған жағдайда, калибрлік сессияларға және оларды шешуге қатысу. </w:t>
      </w:r>
    </w:p>
    <w:bookmarkStart w:name="z26" w:id="24"/>
    <w:p>
      <w:pPr>
        <w:spacing w:after="0"/>
        <w:ind w:left="0"/>
        <w:jc w:val="both"/>
      </w:pPr>
      <w:r>
        <w:rPr>
          <w:rFonts w:ascii="Times New Roman"/>
          <w:b w:val="false"/>
          <w:i w:val="false"/>
          <w:color w:val="000000"/>
          <w:sz w:val="28"/>
        </w:rPr>
        <w:t xml:space="preserve">
      19. Бағаланатын адам мыналарға жауапты болады: </w:t>
      </w:r>
    </w:p>
    <w:bookmarkEnd w:id="24"/>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p>
      <w:pPr>
        <w:spacing w:after="0"/>
        <w:ind w:left="0"/>
        <w:jc w:val="both"/>
      </w:pPr>
      <w:r>
        <w:rPr>
          <w:rFonts w:ascii="Times New Roman"/>
          <w:b w:val="false"/>
          <w:i w:val="false"/>
          <w:color w:val="000000"/>
          <w:sz w:val="28"/>
        </w:rPr>
        <w:t xml:space="preserve">
      2) 360 әдісі бойынша оның қызметін бағалау шеңберінде уақтылы өзін-өзі бағалауды жүргізу; </w:t>
      </w:r>
    </w:p>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Start w:name="z27" w:id="25"/>
    <w:p>
      <w:pPr>
        <w:spacing w:after="0"/>
        <w:ind w:left="0"/>
        <w:jc w:val="both"/>
      </w:pPr>
      <w:r>
        <w:rPr>
          <w:rFonts w:ascii="Times New Roman"/>
          <w:b w:val="false"/>
          <w:i w:val="false"/>
          <w:color w:val="000000"/>
          <w:sz w:val="28"/>
        </w:rPr>
        <w:t xml:space="preserve">
      20. Персоналды басқару қызметінің басшысы мыналарға жауапты болады: </w:t>
      </w:r>
    </w:p>
    <w:bookmarkEnd w:id="25"/>
    <w:p>
      <w:pPr>
        <w:spacing w:after="0"/>
        <w:ind w:left="0"/>
        <w:jc w:val="both"/>
      </w:pPr>
      <w:r>
        <w:rPr>
          <w:rFonts w:ascii="Times New Roman"/>
          <w:b w:val="false"/>
          <w:i w:val="false"/>
          <w:color w:val="000000"/>
          <w:sz w:val="28"/>
        </w:rPr>
        <w:t xml:space="preserve">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 </w:t>
      </w:r>
    </w:p>
    <w:p>
      <w:pPr>
        <w:spacing w:after="0"/>
        <w:ind w:left="0"/>
        <w:jc w:val="both"/>
      </w:pPr>
      <w:r>
        <w:rPr>
          <w:rFonts w:ascii="Times New Roman"/>
          <w:b w:val="false"/>
          <w:i w:val="false"/>
          <w:color w:val="000000"/>
          <w:sz w:val="28"/>
        </w:rPr>
        <w:t xml:space="preserve">
      2) НМИ уақтылы талдау мен келісу; </w:t>
      </w:r>
    </w:p>
    <w:p>
      <w:pPr>
        <w:spacing w:after="0"/>
        <w:ind w:left="0"/>
        <w:jc w:val="both"/>
      </w:pPr>
      <w:r>
        <w:rPr>
          <w:rFonts w:ascii="Times New Roman"/>
          <w:b w:val="false"/>
          <w:i w:val="false"/>
          <w:color w:val="000000"/>
          <w:sz w:val="28"/>
        </w:rPr>
        <w:t xml:space="preserve">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 </w:t>
      </w:r>
    </w:p>
    <w:p>
      <w:pPr>
        <w:spacing w:after="0"/>
        <w:ind w:left="0"/>
        <w:jc w:val="both"/>
      </w:pPr>
      <w:r>
        <w:rPr>
          <w:rFonts w:ascii="Times New Roman"/>
          <w:b w:val="false"/>
          <w:i w:val="false"/>
          <w:color w:val="000000"/>
          <w:sz w:val="28"/>
        </w:rPr>
        <w:t xml:space="preserve">
      4) калибрлеу сессияларына дайындық шеңберінде әр қызметкерге ақпарат дайындауды қоса алғанда, калибрлеу сессиясын өткізу; </w:t>
      </w:r>
    </w:p>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 </w:t>
      </w:r>
    </w:p>
    <w:bookmarkStart w:name="z28" w:id="26"/>
    <w:p>
      <w:pPr>
        <w:spacing w:after="0"/>
        <w:ind w:left="0"/>
        <w:jc w:val="both"/>
      </w:pPr>
      <w:r>
        <w:rPr>
          <w:rFonts w:ascii="Times New Roman"/>
          <w:b w:val="false"/>
          <w:i w:val="false"/>
          <w:color w:val="000000"/>
          <w:sz w:val="28"/>
        </w:rPr>
        <w:t>
      21. Бағалау нәтижелері бағаланатын адамға, бағалаушы адамға, персоналды басқару қызметінің (кадр қызметінің) басшысына және калибрлеу сессияларының қатысушыларына ғана белгілі болуы мүмкін.</w:t>
      </w:r>
    </w:p>
    <w:bookmarkEnd w:id="26"/>
    <w:bookmarkStart w:name="z29" w:id="27"/>
    <w:p>
      <w:pPr>
        <w:spacing w:after="0"/>
        <w:ind w:left="0"/>
        <w:jc w:val="left"/>
      </w:pPr>
      <w:r>
        <w:rPr>
          <w:rFonts w:ascii="Times New Roman"/>
          <w:b/>
          <w:i w:val="false"/>
          <w:color w:val="000000"/>
        </w:rPr>
        <w:t xml:space="preserve"> 2-тарау. Құрылымдық бөлімшенің/мемлекеттік органның басшысын НМИ қол жеткізуі бойынша бағалау тәртібі</w:t>
      </w:r>
    </w:p>
    <w:bookmarkEnd w:id="27"/>
    <w:bookmarkStart w:name="z30" w:id="28"/>
    <w:p>
      <w:pPr>
        <w:spacing w:after="0"/>
        <w:ind w:left="0"/>
        <w:jc w:val="both"/>
      </w:pPr>
      <w:r>
        <w:rPr>
          <w:rFonts w:ascii="Times New Roman"/>
          <w:b w:val="false"/>
          <w:i w:val="false"/>
          <w:color w:val="000000"/>
          <w:sz w:val="28"/>
        </w:rPr>
        <w:t xml:space="preserve">
      22. Құрылымдық бөлімше/мемлекеттік орган басшысының қызметін бағалау НМИ жетістіктерін бағалау әдісі негізінде жүзеге асырылады. </w:t>
      </w:r>
    </w:p>
    <w:bookmarkEnd w:id="28"/>
    <w:bookmarkStart w:name="z31" w:id="29"/>
    <w:p>
      <w:pPr>
        <w:spacing w:after="0"/>
        <w:ind w:left="0"/>
        <w:jc w:val="both"/>
      </w:pPr>
      <w:r>
        <w:rPr>
          <w:rFonts w:ascii="Times New Roman"/>
          <w:b w:val="false"/>
          <w:i w:val="false"/>
          <w:color w:val="000000"/>
          <w:sz w:val="28"/>
        </w:rPr>
        <w:t xml:space="preserve">
      23. НМИ-ды бағалаушы адаммен стратегиялық жоспарлау мәселесін үйлестіретін құрылымдық бөлімшенің (бар болған жағдайда), сондай-ақ персоналды басқару қызметінің келісімімен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бағаланатын кезең басталғаннан кейін он жұмыс күні ішінде жасалатын құрылымдық бөлімше/мемлекеттік орган басшысының жеке жұмыс жоспарында белгіленеді. </w:t>
      </w:r>
    </w:p>
    <w:bookmarkEnd w:id="29"/>
    <w:p>
      <w:pPr>
        <w:spacing w:after="0"/>
        <w:ind w:left="0"/>
        <w:jc w:val="both"/>
      </w:pPr>
      <w:r>
        <w:rPr>
          <w:rFonts w:ascii="Times New Roman"/>
          <w:b w:val="false"/>
          <w:i w:val="false"/>
          <w:color w:val="000000"/>
          <w:sz w:val="28"/>
        </w:rPr>
        <w:t xml:space="preserve">
      Қызметші бағалау кезеңі басталғаннан кейін тағайындалған жағдайда НМИ лауазымға тағайындалған күннен бастап он жұмыс күн ішінде белгіленеді. </w:t>
      </w:r>
    </w:p>
    <w:p>
      <w:pPr>
        <w:spacing w:after="0"/>
        <w:ind w:left="0"/>
        <w:jc w:val="both"/>
      </w:pPr>
      <w:r>
        <w:rPr>
          <w:rFonts w:ascii="Times New Roman"/>
          <w:b w:val="false"/>
          <w:i w:val="false"/>
          <w:color w:val="000000"/>
          <w:sz w:val="28"/>
        </w:rPr>
        <w:t xml:space="preserve">
      Бұл ретте, НМИ белгіленген (бекітілген) күннен бастап бес жұмыс күні ішінде персоналды басқару қызметі жеке жұмыс жоспарының ақпараттық жүйеде (техникалық мүмкіндік болған жағдайда) орналастырылуын қамтамасыз етеді. </w:t>
      </w:r>
    </w:p>
    <w:p>
      <w:pPr>
        <w:spacing w:after="0"/>
        <w:ind w:left="0"/>
        <w:jc w:val="both"/>
      </w:pPr>
      <w:r>
        <w:rPr>
          <w:rFonts w:ascii="Times New Roman"/>
          <w:b w:val="false"/>
          <w:i w:val="false"/>
          <w:color w:val="000000"/>
          <w:sz w:val="28"/>
        </w:rPr>
        <w:t xml:space="preserve">
      Егер қызметшінің тағайындалған күнінен бастап бағалау кезеңінің соңына дейінгі мерзім үш айдан аз болса, аталған қызметшіге НМИ белгіленбейді. </w:t>
      </w:r>
    </w:p>
    <w:p>
      <w:pPr>
        <w:spacing w:after="0"/>
        <w:ind w:left="0"/>
        <w:jc w:val="both"/>
      </w:pPr>
      <w:r>
        <w:rPr>
          <w:rFonts w:ascii="Times New Roman"/>
          <w:b w:val="false"/>
          <w:i w:val="false"/>
          <w:color w:val="000000"/>
          <w:sz w:val="28"/>
        </w:rPr>
        <w:t xml:space="preserve">
      Құрылымдық бөлімше/мемлекеттік орган басшысының НМИ қол жеткізуін бағалауды бағалаушы адам </w:t>
      </w:r>
      <w:r>
        <w:rPr>
          <w:rFonts w:ascii="Times New Roman"/>
          <w:b w:val="false"/>
          <w:i w:val="false"/>
          <w:color w:val="000000"/>
          <w:sz w:val="28"/>
        </w:rPr>
        <w:t>5-тармақта</w:t>
      </w:r>
      <w:r>
        <w:rPr>
          <w:rFonts w:ascii="Times New Roman"/>
          <w:b w:val="false"/>
          <w:i w:val="false"/>
          <w:color w:val="000000"/>
          <w:sz w:val="28"/>
        </w:rPr>
        <w:t xml:space="preserve"> белгіленген мерзімдерде жүргізеді. </w:t>
      </w:r>
    </w:p>
    <w:p>
      <w:pPr>
        <w:spacing w:after="0"/>
        <w:ind w:left="0"/>
        <w:jc w:val="both"/>
      </w:pPr>
      <w:r>
        <w:rPr>
          <w:rFonts w:ascii="Times New Roman"/>
          <w:b w:val="false"/>
          <w:i w:val="false"/>
          <w:color w:val="000000"/>
          <w:sz w:val="28"/>
        </w:rPr>
        <w:t xml:space="preserve">
      Бұл ретте, мәліметтердің шынайылығын қамтамасыз ету мақсатында персоналды басқару қызметі стратегиялық жоспарлау мәселесін үйлестіретін құрылымдық бөлімшенің келісімімен (бар болған жағдайда) НМИ-дің нақты мәндеріне алдын ала есептеу жүргізеді және оны осы Әдістеменің </w:t>
      </w:r>
      <w:r>
        <w:rPr>
          <w:rFonts w:ascii="Times New Roman"/>
          <w:b w:val="false"/>
          <w:i w:val="false"/>
          <w:color w:val="000000"/>
          <w:sz w:val="28"/>
        </w:rPr>
        <w:t>5-тармағына</w:t>
      </w:r>
      <w:r>
        <w:rPr>
          <w:rFonts w:ascii="Times New Roman"/>
          <w:b w:val="false"/>
          <w:i w:val="false"/>
          <w:color w:val="000000"/>
          <w:sz w:val="28"/>
        </w:rPr>
        <w:t xml:space="preserve">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 </w:t>
      </w:r>
    </w:p>
    <w:bookmarkStart w:name="z32" w:id="30"/>
    <w:p>
      <w:pPr>
        <w:spacing w:after="0"/>
        <w:ind w:left="0"/>
        <w:jc w:val="both"/>
      </w:pPr>
      <w:r>
        <w:rPr>
          <w:rFonts w:ascii="Times New Roman"/>
          <w:b w:val="false"/>
          <w:i w:val="false"/>
          <w:color w:val="000000"/>
          <w:sz w:val="28"/>
        </w:rPr>
        <w:t xml:space="preserve">
      24.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 </w:t>
      </w:r>
    </w:p>
    <w:bookmarkEnd w:id="30"/>
    <w:bookmarkStart w:name="z33" w:id="31"/>
    <w:p>
      <w:pPr>
        <w:spacing w:after="0"/>
        <w:ind w:left="0"/>
        <w:jc w:val="both"/>
      </w:pPr>
      <w:r>
        <w:rPr>
          <w:rFonts w:ascii="Times New Roman"/>
          <w:b w:val="false"/>
          <w:i w:val="false"/>
          <w:color w:val="000000"/>
          <w:sz w:val="28"/>
        </w:rPr>
        <w:t xml:space="preserve">
      25. НМИ мақсатқа қол жеткізу өлшемінің сандық және сапалық индикаторларынан тұруы тиіс және: </w:t>
      </w:r>
    </w:p>
    <w:bookmarkEnd w:id="31"/>
    <w:p>
      <w:pPr>
        <w:spacing w:after="0"/>
        <w:ind w:left="0"/>
        <w:jc w:val="both"/>
      </w:pPr>
      <w:r>
        <w:rPr>
          <w:rFonts w:ascii="Times New Roman"/>
          <w:b w:val="false"/>
          <w:i w:val="false"/>
          <w:color w:val="000000"/>
          <w:sz w:val="28"/>
        </w:rPr>
        <w:t xml:space="preserve">
      1) нақты (күтілетін оң өзгерістер көрсетіле отырып қол жеткізуге тиісті нәтиже анық белгіленеді); </w:t>
      </w:r>
    </w:p>
    <w:p>
      <w:pPr>
        <w:spacing w:after="0"/>
        <w:ind w:left="0"/>
        <w:jc w:val="both"/>
      </w:pPr>
      <w:r>
        <w:rPr>
          <w:rFonts w:ascii="Times New Roman"/>
          <w:b w:val="false"/>
          <w:i w:val="false"/>
          <w:color w:val="000000"/>
          <w:sz w:val="28"/>
        </w:rPr>
        <w:t xml:space="preserve">
      2) өлшемді (НМИ жетістіктерін өлшеу үшін нақты өлшемшарттар белгіленеді); </w:t>
      </w:r>
    </w:p>
    <w:p>
      <w:pPr>
        <w:spacing w:after="0"/>
        <w:ind w:left="0"/>
        <w:jc w:val="both"/>
      </w:pPr>
      <w:r>
        <w:rPr>
          <w:rFonts w:ascii="Times New Roman"/>
          <w:b w:val="false"/>
          <w:i w:val="false"/>
          <w:color w:val="000000"/>
          <w:sz w:val="28"/>
        </w:rPr>
        <w:t xml:space="preserve">
      3) қолжетімді (НМИ қолда бар ресурстарды, құзыреттер мен шектеулерді ескере отырып белгіленеді); </w:t>
      </w:r>
    </w:p>
    <w:p>
      <w:pPr>
        <w:spacing w:after="0"/>
        <w:ind w:left="0"/>
        <w:jc w:val="both"/>
      </w:pPr>
      <w:r>
        <w:rPr>
          <w:rFonts w:ascii="Times New Roman"/>
          <w:b w:val="false"/>
          <w:i w:val="false"/>
          <w:color w:val="000000"/>
          <w:sz w:val="28"/>
        </w:rPr>
        <w:t xml:space="preserve">
      4) уақытпен шектеулі (бағаланатын кезең ішінде НМИ қол жеткізу мерзімі белгіленеді) болуы; </w:t>
      </w:r>
    </w:p>
    <w:p>
      <w:pPr>
        <w:spacing w:after="0"/>
        <w:ind w:left="0"/>
        <w:jc w:val="both"/>
      </w:pPr>
      <w:r>
        <w:rPr>
          <w:rFonts w:ascii="Times New Roman"/>
          <w:b w:val="false"/>
          <w:i w:val="false"/>
          <w:color w:val="000000"/>
          <w:sz w:val="28"/>
        </w:rPr>
        <w:t xml:space="preserve">
      5) мемлекеттік жоспарлау жүйесінің құжаттарын, оның ішінде ұлттық жобаларды, мемлекеттік органның стратегиялық мақсаттарын, "А" корпусы қызметшісінің келісімін іске асыруға не мемлекеттік орган қызметінің тиімділігін арттыруға бағдарланған болуы тиіс. </w:t>
      </w:r>
    </w:p>
    <w:bookmarkStart w:name="z34" w:id="32"/>
    <w:p>
      <w:pPr>
        <w:spacing w:after="0"/>
        <w:ind w:left="0"/>
        <w:jc w:val="both"/>
      </w:pPr>
      <w:r>
        <w:rPr>
          <w:rFonts w:ascii="Times New Roman"/>
          <w:b w:val="false"/>
          <w:i w:val="false"/>
          <w:color w:val="000000"/>
          <w:sz w:val="28"/>
        </w:rPr>
        <w:t xml:space="preserve">
      26. НМИ-ге өзгерістер енгізуге қол жеткізуге тікелей әсер ететін мемлекеттік органның функциялары мен құрылымы өзгерген жағдайда жүзеге асырылады. </w:t>
      </w:r>
    </w:p>
    <w:bookmarkEnd w:id="32"/>
    <w:bookmarkStart w:name="z35" w:id="33"/>
    <w:p>
      <w:pPr>
        <w:spacing w:after="0"/>
        <w:ind w:left="0"/>
        <w:jc w:val="both"/>
      </w:pPr>
      <w:r>
        <w:rPr>
          <w:rFonts w:ascii="Times New Roman"/>
          <w:b w:val="false"/>
          <w:i w:val="false"/>
          <w:color w:val="000000"/>
          <w:sz w:val="28"/>
        </w:rPr>
        <w:t xml:space="preserve">
      27. Ақпараттық жүйе немесе ол болмаған жағдайда персоналды басқару қызметі құрылымдық бөлімшенің/мемлекеттік органның басшысын оған қатысты бағалауды өткізу туралы есепті тоқсаннан кейінгі айдың бесінші күнінен кешіктірмей хабардар етеді. </w:t>
      </w:r>
    </w:p>
    <w:bookmarkEnd w:id="33"/>
    <w:bookmarkStart w:name="z36" w:id="34"/>
    <w:p>
      <w:pPr>
        <w:spacing w:after="0"/>
        <w:ind w:left="0"/>
        <w:jc w:val="both"/>
      </w:pPr>
      <w:r>
        <w:rPr>
          <w:rFonts w:ascii="Times New Roman"/>
          <w:b w:val="false"/>
          <w:i w:val="false"/>
          <w:color w:val="000000"/>
          <w:sz w:val="28"/>
        </w:rPr>
        <w:t xml:space="preserve">
      28. Ақпараттық жүйемен немесе ол болмаған жағдайда персоналды басқару қызметі ресімделген бағалау парағын бағалаушы адамға қарау үшін жолдайды. </w:t>
      </w:r>
    </w:p>
    <w:bookmarkEnd w:id="34"/>
    <w:p>
      <w:pPr>
        <w:spacing w:after="0"/>
        <w:ind w:left="0"/>
        <w:jc w:val="both"/>
      </w:pPr>
      <w:r>
        <w:rPr>
          <w:rFonts w:ascii="Times New Roman"/>
          <w:b w:val="false"/>
          <w:i w:val="false"/>
          <w:color w:val="000000"/>
          <w:sz w:val="28"/>
        </w:rPr>
        <w:t xml:space="preserve">
      Ұсынылған материалдарды қарау қорытындылары бойынша бағалаушы адам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бағалау парағының тиісті бағанында (0-ден 5-ке дейін) баға қояды. </w:t>
      </w:r>
    </w:p>
    <w:p>
      <w:pPr>
        <w:spacing w:after="0"/>
        <w:ind w:left="0"/>
        <w:jc w:val="both"/>
      </w:pPr>
      <w:r>
        <w:rPr>
          <w:rFonts w:ascii="Times New Roman"/>
          <w:b w:val="false"/>
          <w:i w:val="false"/>
          <w:color w:val="000000"/>
          <w:sz w:val="28"/>
        </w:rPr>
        <w:t xml:space="preserve">
      Бағаларды қою кезінде бағалаушы адам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түйінді нысаналы индикаторды іске асыру пайызына қарай жол берілетін бағаны айқындау кестесін пайдаланады.</w:t>
      </w:r>
    </w:p>
    <w:bookmarkStart w:name="z37" w:id="35"/>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35"/>
    <w:bookmarkStart w:name="z38" w:id="36"/>
    <w:p>
      <w:pPr>
        <w:spacing w:after="0"/>
        <w:ind w:left="0"/>
        <w:jc w:val="both"/>
      </w:pPr>
      <w:r>
        <w:rPr>
          <w:rFonts w:ascii="Times New Roman"/>
          <w:b w:val="false"/>
          <w:i w:val="false"/>
          <w:color w:val="000000"/>
          <w:sz w:val="28"/>
        </w:rPr>
        <w:t xml:space="preserve">
      29. "Б" корпусының қызметшілерін бағалау саралау әдісі бойынша жүзеге асырылады. </w:t>
      </w:r>
    </w:p>
    <w:bookmarkEnd w:id="36"/>
    <w:bookmarkStart w:name="z39" w:id="37"/>
    <w:p>
      <w:pPr>
        <w:spacing w:after="0"/>
        <w:ind w:left="0"/>
        <w:jc w:val="both"/>
      </w:pPr>
      <w:r>
        <w:rPr>
          <w:rFonts w:ascii="Times New Roman"/>
          <w:b w:val="false"/>
          <w:i w:val="false"/>
          <w:color w:val="000000"/>
          <w:sz w:val="28"/>
        </w:rPr>
        <w:t xml:space="preserve">
      30. "Б" корпусының қызметшілерін саралау әдісі бойынша бағалауды құрылымдық бөлімшенің/мемлекеттік органның басшысы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 </w:t>
      </w:r>
    </w:p>
    <w:bookmarkEnd w:id="37"/>
    <w:bookmarkStart w:name="z40" w:id="38"/>
    <w:p>
      <w:pPr>
        <w:spacing w:after="0"/>
        <w:ind w:left="0"/>
        <w:jc w:val="both"/>
      </w:pPr>
      <w:r>
        <w:rPr>
          <w:rFonts w:ascii="Times New Roman"/>
          <w:b w:val="false"/>
          <w:i w:val="false"/>
          <w:color w:val="000000"/>
          <w:sz w:val="28"/>
        </w:rPr>
        <w:t xml:space="preserve">
      31. Ақпараттық жүйе немесе ол болмаған жағдайда персоналды басқару қызметі "Б" корпусының қызметшісін оған қатысты бағалау жүргізілетіні туралы есепті тоқсаннан кейінгі айдың оныншы күнінен кешіктірмей хабардар етеді. </w:t>
      </w:r>
    </w:p>
    <w:bookmarkEnd w:id="38"/>
    <w:bookmarkStart w:name="z41" w:id="39"/>
    <w:p>
      <w:pPr>
        <w:spacing w:after="0"/>
        <w:ind w:left="0"/>
        <w:jc w:val="both"/>
      </w:pPr>
      <w:r>
        <w:rPr>
          <w:rFonts w:ascii="Times New Roman"/>
          <w:b w:val="false"/>
          <w:i w:val="false"/>
          <w:color w:val="000000"/>
          <w:sz w:val="28"/>
        </w:rPr>
        <w:t xml:space="preserve">
      32. Ақпараттық жүйе арқылы немесе ол болмаған жағдайда персоналды басқару қызметімен бағалаушы адамға бағалау парағы жіберіледі. </w:t>
      </w:r>
    </w:p>
    <w:bookmarkEnd w:id="39"/>
    <w:p>
      <w:pPr>
        <w:spacing w:after="0"/>
        <w:ind w:left="0"/>
        <w:jc w:val="both"/>
      </w:pPr>
      <w:r>
        <w:rPr>
          <w:rFonts w:ascii="Times New Roman"/>
          <w:b w:val="false"/>
          <w:i w:val="false"/>
          <w:color w:val="000000"/>
          <w:sz w:val="28"/>
        </w:rPr>
        <w:t xml:space="preserve">
      Бағалаушы адам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бағалау парағының тиісті бағанында баға (0-ден 5-ке дейін) қояды. </w:t>
      </w:r>
    </w:p>
    <w:p>
      <w:pPr>
        <w:spacing w:after="0"/>
        <w:ind w:left="0"/>
        <w:jc w:val="both"/>
      </w:pPr>
      <w:r>
        <w:rPr>
          <w:rFonts w:ascii="Times New Roman"/>
          <w:b w:val="false"/>
          <w:i w:val="false"/>
          <w:color w:val="000000"/>
          <w:sz w:val="28"/>
        </w:rPr>
        <w:t xml:space="preserve">
      Егер құрылымдық бөлімшенің "Б" корпусы қызметшілерінің саны елу адамнан асқан жағдайда, бағалауды бағалаушы адам айқындайтын адамдар да жүзеге асыра алады. </w:t>
      </w:r>
    </w:p>
    <w:bookmarkStart w:name="z42" w:id="40"/>
    <w:p>
      <w:pPr>
        <w:spacing w:after="0"/>
        <w:ind w:left="0"/>
        <w:jc w:val="both"/>
      </w:pPr>
      <w:r>
        <w:rPr>
          <w:rFonts w:ascii="Times New Roman"/>
          <w:b w:val="false"/>
          <w:i w:val="false"/>
          <w:color w:val="000000"/>
          <w:sz w:val="28"/>
        </w:rPr>
        <w:t xml:space="preserve">
      33.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 </w:t>
      </w:r>
    </w:p>
    <w:bookmarkEnd w:id="40"/>
    <w:p>
      <w:pPr>
        <w:spacing w:after="0"/>
        <w:ind w:left="0"/>
        <w:jc w:val="both"/>
      </w:pPr>
      <w:r>
        <w:rPr>
          <w:rFonts w:ascii="Times New Roman"/>
          <w:b w:val="false"/>
          <w:i w:val="false"/>
          <w:color w:val="000000"/>
          <w:sz w:val="28"/>
        </w:rPr>
        <w:t xml:space="preserve">
      функционалдық міндеттерді орындау сапасы; </w:t>
      </w:r>
    </w:p>
    <w:p>
      <w:pPr>
        <w:spacing w:after="0"/>
        <w:ind w:left="0"/>
        <w:jc w:val="both"/>
      </w:pPr>
      <w:r>
        <w:rPr>
          <w:rFonts w:ascii="Times New Roman"/>
          <w:b w:val="false"/>
          <w:i w:val="false"/>
          <w:color w:val="000000"/>
          <w:sz w:val="28"/>
        </w:rPr>
        <w:t xml:space="preserve">
      тапсырмаларды орындау мерзімдерін сақтау; </w:t>
      </w:r>
    </w:p>
    <w:p>
      <w:pPr>
        <w:spacing w:after="0"/>
        <w:ind w:left="0"/>
        <w:jc w:val="both"/>
      </w:pPr>
      <w:r>
        <w:rPr>
          <w:rFonts w:ascii="Times New Roman"/>
          <w:b w:val="false"/>
          <w:i w:val="false"/>
          <w:color w:val="000000"/>
          <w:sz w:val="28"/>
        </w:rPr>
        <w:t xml:space="preserve">
      дербестік және бастамашылық; </w:t>
      </w:r>
    </w:p>
    <w:p>
      <w:pPr>
        <w:spacing w:after="0"/>
        <w:ind w:left="0"/>
        <w:jc w:val="both"/>
      </w:pPr>
      <w:r>
        <w:rPr>
          <w:rFonts w:ascii="Times New Roman"/>
          <w:b w:val="false"/>
          <w:i w:val="false"/>
          <w:color w:val="000000"/>
          <w:sz w:val="28"/>
        </w:rPr>
        <w:t>
      еңбек тәртібі.</w:t>
      </w:r>
    </w:p>
    <w:bookmarkStart w:name="z43" w:id="41"/>
    <w:p>
      <w:pPr>
        <w:spacing w:after="0"/>
        <w:ind w:left="0"/>
        <w:jc w:val="left"/>
      </w:pPr>
      <w:r>
        <w:rPr>
          <w:rFonts w:ascii="Times New Roman"/>
          <w:b/>
          <w:i w:val="false"/>
          <w:color w:val="000000"/>
        </w:rPr>
        <w:t xml:space="preserve"> 4-тарау. 360 әдісі бойынша бағалау тәртібі</w:t>
      </w:r>
    </w:p>
    <w:bookmarkEnd w:id="41"/>
    <w:bookmarkStart w:name="z44" w:id="42"/>
    <w:p>
      <w:pPr>
        <w:spacing w:after="0"/>
        <w:ind w:left="0"/>
        <w:jc w:val="both"/>
      </w:pPr>
      <w:r>
        <w:rPr>
          <w:rFonts w:ascii="Times New Roman"/>
          <w:b w:val="false"/>
          <w:i w:val="false"/>
          <w:color w:val="000000"/>
          <w:sz w:val="28"/>
        </w:rPr>
        <w:t xml:space="preserve">
      34.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 </w:t>
      </w:r>
    </w:p>
    <w:bookmarkEnd w:id="42"/>
    <w:p>
      <w:pPr>
        <w:spacing w:after="0"/>
        <w:ind w:left="0"/>
        <w:jc w:val="both"/>
      </w:pPr>
      <w:r>
        <w:rPr>
          <w:rFonts w:ascii="Times New Roman"/>
          <w:b w:val="false"/>
          <w:i w:val="false"/>
          <w:color w:val="000000"/>
          <w:sz w:val="28"/>
        </w:rPr>
        <w:t xml:space="preserve">
      Құрылымдық бөлімшелердің (мемлекеттік органның) басшылары үшін 360 әдісі бойынша бағалау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"Б" корпусының қызметшілері үшін осы Әдістеменің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жүргізіледі.</w:t>
      </w:r>
    </w:p>
    <w:bookmarkStart w:name="z45" w:id="43"/>
    <w:p>
      <w:pPr>
        <w:spacing w:after="0"/>
        <w:ind w:left="0"/>
        <w:jc w:val="both"/>
      </w:pPr>
      <w:r>
        <w:rPr>
          <w:rFonts w:ascii="Times New Roman"/>
          <w:b w:val="false"/>
          <w:i w:val="false"/>
          <w:color w:val="000000"/>
          <w:sz w:val="28"/>
        </w:rPr>
        <w:t>
      35. 360 әдісімен бағалау кезінде бағаланатын адамдардың санаттарына байланысты мынадай құзыреттер бағаланады:</w:t>
      </w:r>
    </w:p>
    <w:bookmarkEnd w:id="43"/>
    <w:p>
      <w:pPr>
        <w:spacing w:after="0"/>
        <w:ind w:left="0"/>
        <w:jc w:val="both"/>
      </w:pPr>
      <w:r>
        <w:rPr>
          <w:rFonts w:ascii="Times New Roman"/>
          <w:b w:val="false"/>
          <w:i w:val="false"/>
          <w:color w:val="000000"/>
          <w:sz w:val="28"/>
        </w:rPr>
        <w:t>
      құрылымдық бөлімшелердің басшылары үшін:</w:t>
      </w:r>
    </w:p>
    <w:p>
      <w:pPr>
        <w:spacing w:after="0"/>
        <w:ind w:left="0"/>
        <w:jc w:val="both"/>
      </w:pPr>
      <w:r>
        <w:rPr>
          <w:rFonts w:ascii="Times New Roman"/>
          <w:b w:val="false"/>
          <w:i w:val="false"/>
          <w:color w:val="000000"/>
          <w:sz w:val="28"/>
        </w:rPr>
        <w:t>
      қызметті басқару;</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топты басқару;</w:t>
      </w:r>
    </w:p>
    <w:p>
      <w:pPr>
        <w:spacing w:after="0"/>
        <w:ind w:left="0"/>
        <w:jc w:val="both"/>
      </w:pPr>
      <w:r>
        <w:rPr>
          <w:rFonts w:ascii="Times New Roman"/>
          <w:b w:val="false"/>
          <w:i w:val="false"/>
          <w:color w:val="000000"/>
          <w:sz w:val="28"/>
        </w:rPr>
        <w:t>
      көшбасшылық қасиеттер;</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өзін-өзі дамыту;</w:t>
      </w:r>
    </w:p>
    <w:p>
      <w:pPr>
        <w:spacing w:after="0"/>
        <w:ind w:left="0"/>
        <w:jc w:val="both"/>
      </w:pPr>
      <w:r>
        <w:rPr>
          <w:rFonts w:ascii="Times New Roman"/>
          <w:b w:val="false"/>
          <w:i w:val="false"/>
          <w:color w:val="000000"/>
          <w:sz w:val="28"/>
        </w:rPr>
        <w:t>
      бастамшылдық;</w:t>
      </w:r>
    </w:p>
    <w:p>
      <w:pPr>
        <w:spacing w:after="0"/>
        <w:ind w:left="0"/>
        <w:jc w:val="both"/>
      </w:pPr>
      <w:r>
        <w:rPr>
          <w:rFonts w:ascii="Times New Roman"/>
          <w:b w:val="false"/>
          <w:i w:val="false"/>
          <w:color w:val="000000"/>
          <w:sz w:val="28"/>
        </w:rPr>
        <w:t>
      "Б" корпусының қызметшілері үшін:</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өзін-өзі дамыту.</w:t>
      </w:r>
    </w:p>
    <w:bookmarkStart w:name="z46" w:id="44"/>
    <w:p>
      <w:pPr>
        <w:spacing w:after="0"/>
        <w:ind w:left="0"/>
        <w:jc w:val="both"/>
      </w:pPr>
      <w:r>
        <w:rPr>
          <w:rFonts w:ascii="Times New Roman"/>
          <w:b w:val="false"/>
          <w:i w:val="false"/>
          <w:color w:val="000000"/>
          <w:sz w:val="28"/>
        </w:rPr>
        <w:t xml:space="preserve">
      36. Сауалнамаға қатысатын адамдардың саны әрбір бағаланатын адам үшін ақпараттық жүйемен немесе ол болмаған жағдайда персоналды басқару қызметі дербес анықтайтын үш адамнан кем болмауы және жеті адамнан артық болмауы тиіс. </w:t>
      </w:r>
    </w:p>
    <w:bookmarkEnd w:id="44"/>
    <w:p>
      <w:pPr>
        <w:spacing w:after="0"/>
        <w:ind w:left="0"/>
        <w:jc w:val="both"/>
      </w:pPr>
      <w:r>
        <w:rPr>
          <w:rFonts w:ascii="Times New Roman"/>
          <w:b w:val="false"/>
          <w:i w:val="false"/>
          <w:color w:val="000000"/>
          <w:sz w:val="28"/>
        </w:rPr>
        <w:t xml:space="preserve">
      Қызметшіні 360 әдісімен бағалауда оның өзін-өзі бағалауы көзделген. Бұл ретте қорытынды бағалауда өзін-өзі бағалау есепке алынбайды. </w:t>
      </w:r>
    </w:p>
    <w:p>
      <w:pPr>
        <w:spacing w:after="0"/>
        <w:ind w:left="0"/>
        <w:jc w:val="both"/>
      </w:pPr>
      <w:r>
        <w:rPr>
          <w:rFonts w:ascii="Times New Roman"/>
          <w:b w:val="false"/>
          <w:i w:val="false"/>
          <w:color w:val="000000"/>
          <w:sz w:val="28"/>
        </w:rPr>
        <w:t xml:space="preserve">
      Сауалнама алынатын адамдардың қатарына қосылады: </w:t>
      </w:r>
    </w:p>
    <w:p>
      <w:pPr>
        <w:spacing w:after="0"/>
        <w:ind w:left="0"/>
        <w:jc w:val="both"/>
      </w:pPr>
      <w:r>
        <w:rPr>
          <w:rFonts w:ascii="Times New Roman"/>
          <w:b w:val="false"/>
          <w:i w:val="false"/>
          <w:color w:val="000000"/>
          <w:sz w:val="28"/>
        </w:rPr>
        <w:t xml:space="preserve">
      1) тікелей басшы; </w:t>
      </w:r>
    </w:p>
    <w:p>
      <w:pPr>
        <w:spacing w:after="0"/>
        <w:ind w:left="0"/>
        <w:jc w:val="both"/>
      </w:pPr>
      <w:r>
        <w:rPr>
          <w:rFonts w:ascii="Times New Roman"/>
          <w:b w:val="false"/>
          <w:i w:val="false"/>
          <w:color w:val="000000"/>
          <w:sz w:val="28"/>
        </w:rPr>
        <w:t xml:space="preserve">
      2) бағалаушы адамға тікелей бағынатын "Б" корпусының қызметшісі; </w:t>
      </w:r>
    </w:p>
    <w:p>
      <w:pPr>
        <w:spacing w:after="0"/>
        <w:ind w:left="0"/>
        <w:jc w:val="both"/>
      </w:pPr>
      <w:r>
        <w:rPr>
          <w:rFonts w:ascii="Times New Roman"/>
          <w:b w:val="false"/>
          <w:i w:val="false"/>
          <w:color w:val="000000"/>
          <w:sz w:val="28"/>
        </w:rPr>
        <w:t xml:space="preserve">
      3) лауазымы бойынша бағаланушы адаммен бір деңгейде және олармен өзара тығыз жұмыс істейтін адамдар. </w:t>
      </w:r>
    </w:p>
    <w:bookmarkStart w:name="z47" w:id="45"/>
    <w:p>
      <w:pPr>
        <w:spacing w:after="0"/>
        <w:ind w:left="0"/>
        <w:jc w:val="both"/>
      </w:pPr>
      <w:r>
        <w:rPr>
          <w:rFonts w:ascii="Times New Roman"/>
          <w:b w:val="false"/>
          <w:i w:val="false"/>
          <w:color w:val="000000"/>
          <w:sz w:val="28"/>
        </w:rPr>
        <w:t xml:space="preserve">
      37. Персоналды басқару қызметі 360 әдісі бойынша бағалау процесін басқарады, жеке есептерді жасайды және осы Әдістеменің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8-қосымшаларына</w:t>
      </w:r>
      <w:r>
        <w:rPr>
          <w:rFonts w:ascii="Times New Roman"/>
          <w:b w:val="false"/>
          <w:i w:val="false"/>
          <w:color w:val="000000"/>
          <w:sz w:val="28"/>
        </w:rPr>
        <w:t xml:space="preserve"> сәйкес нысандағы 360 бағалау нәтижелері бойынша кері байланыс ұсынуды ұйымдастырады. Персоналды басқару қызметімен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45"/>
    <w:bookmarkStart w:name="z48" w:id="46"/>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46"/>
    <w:bookmarkStart w:name="z49" w:id="47"/>
    <w:p>
      <w:pPr>
        <w:spacing w:after="0"/>
        <w:ind w:left="0"/>
        <w:jc w:val="both"/>
      </w:pPr>
      <w:r>
        <w:rPr>
          <w:rFonts w:ascii="Times New Roman"/>
          <w:b w:val="false"/>
          <w:i w:val="false"/>
          <w:color w:val="000000"/>
          <w:sz w:val="28"/>
        </w:rPr>
        <w:t xml:space="preserve">
      38. Бағалау процесіне бірыңғай тәсілді келісу және сақтау мақсатында мемлекеттік органдар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көзделген тәртіппен калибрлеу сессияларын өткізеді. </w:t>
      </w:r>
    </w:p>
    <w:bookmarkEnd w:id="47"/>
    <w:bookmarkStart w:name="z50" w:id="48"/>
    <w:p>
      <w:pPr>
        <w:spacing w:after="0"/>
        <w:ind w:left="0"/>
        <w:jc w:val="both"/>
      </w:pPr>
      <w:r>
        <w:rPr>
          <w:rFonts w:ascii="Times New Roman"/>
          <w:b w:val="false"/>
          <w:i w:val="false"/>
          <w:color w:val="000000"/>
          <w:sz w:val="28"/>
        </w:rPr>
        <w:t xml:space="preserve">
      39.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 </w:t>
      </w:r>
    </w:p>
    <w:bookmarkEnd w:id="48"/>
    <w:bookmarkStart w:name="z51" w:id="49"/>
    <w:p>
      <w:pPr>
        <w:spacing w:after="0"/>
        <w:ind w:left="0"/>
        <w:jc w:val="both"/>
      </w:pPr>
      <w:r>
        <w:rPr>
          <w:rFonts w:ascii="Times New Roman"/>
          <w:b w:val="false"/>
          <w:i w:val="false"/>
          <w:color w:val="000000"/>
          <w:sz w:val="28"/>
        </w:rPr>
        <w:t xml:space="preserve">
      40. Калибрлеу сессиясы қызметшінің өтініші түскен уақыттан бастап он жұмыс күн ішінде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көзделген тәртіппен өткізіледі. </w:t>
      </w:r>
    </w:p>
    <w:bookmarkEnd w:id="49"/>
    <w:bookmarkStart w:name="z52" w:id="50"/>
    <w:p>
      <w:pPr>
        <w:spacing w:after="0"/>
        <w:ind w:left="0"/>
        <w:jc w:val="both"/>
      </w:pPr>
      <w:r>
        <w:rPr>
          <w:rFonts w:ascii="Times New Roman"/>
          <w:b w:val="false"/>
          <w:i w:val="false"/>
          <w:color w:val="000000"/>
          <w:sz w:val="28"/>
        </w:rPr>
        <w:t>
      41. Персоналды басқару қызметі калибрлеу сессиясының қызметін ұйымдастырады.</w:t>
      </w:r>
    </w:p>
    <w:bookmarkEnd w:id="50"/>
    <w:bookmarkStart w:name="z53" w:id="51"/>
    <w:p>
      <w:pPr>
        <w:spacing w:after="0"/>
        <w:ind w:left="0"/>
        <w:jc w:val="both"/>
      </w:pPr>
      <w:r>
        <w:rPr>
          <w:rFonts w:ascii="Times New Roman"/>
          <w:b w:val="false"/>
          <w:i w:val="false"/>
          <w:color w:val="000000"/>
          <w:sz w:val="28"/>
        </w:rPr>
        <w:t xml:space="preserve">
      42. Калибрлеу сессиясында бағалаушы адам бағаланатын адамның жұмысын қысқаша сипаттайды және өз бағасына дәлел келтіреді. </w:t>
      </w:r>
    </w:p>
    <w:bookmarkEnd w:id="51"/>
    <w:p>
      <w:pPr>
        <w:spacing w:after="0"/>
        <w:ind w:left="0"/>
        <w:jc w:val="both"/>
      </w:pPr>
      <w:r>
        <w:rPr>
          <w:rFonts w:ascii="Times New Roman"/>
          <w:b w:val="false"/>
          <w:i w:val="false"/>
          <w:color w:val="000000"/>
          <w:sz w:val="28"/>
        </w:rPr>
        <w:t xml:space="preserve">
      Калибрлеу сессиясының қатысушылары бағалаушы адамның бағасын қолдауы немесе бағалауға түзетулер енгізу үшін дәлелдер келтіруі мүмкін. </w:t>
      </w:r>
    </w:p>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p>
      <w:pPr>
        <w:spacing w:after="0"/>
        <w:ind w:left="0"/>
        <w:jc w:val="both"/>
      </w:pPr>
      <w:r>
        <w:rPr>
          <w:rFonts w:ascii="Times New Roman"/>
          <w:b w:val="false"/>
          <w:i w:val="false"/>
          <w:color w:val="000000"/>
          <w:sz w:val="28"/>
        </w:rPr>
        <w:t xml:space="preserve">
      Қорытынды баға калибрлеу сессиясы қатысушыларының басым дауысымен қабылданады және тиісті хаттамамен рәсімделеді. Персоналды басқару қызметі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 </w:t>
      </w:r>
    </w:p>
    <w:bookmarkStart w:name="z54" w:id="52"/>
    <w:p>
      <w:pPr>
        <w:spacing w:after="0"/>
        <w:ind w:left="0"/>
        <w:jc w:val="both"/>
      </w:pPr>
      <w:r>
        <w:rPr>
          <w:rFonts w:ascii="Times New Roman"/>
          <w:b w:val="false"/>
          <w:i w:val="false"/>
          <w:color w:val="000000"/>
          <w:sz w:val="28"/>
        </w:rPr>
        <w:t>
      43.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52"/>
    <w:p>
      <w:pPr>
        <w:spacing w:after="0"/>
        <w:ind w:left="0"/>
        <w:jc w:val="both"/>
      </w:pPr>
      <w:r>
        <w:rPr>
          <w:rFonts w:ascii="Times New Roman"/>
          <w:b w:val="false"/>
          <w:i w:val="false"/>
          <w:color w:val="000000"/>
          <w:sz w:val="28"/>
        </w:rPr>
        <w:t xml:space="preserve">
      Кездесу кезінде мынадай мәселелер талқыланады: </w:t>
      </w:r>
    </w:p>
    <w:p>
      <w:pPr>
        <w:spacing w:after="0"/>
        <w:ind w:left="0"/>
        <w:jc w:val="both"/>
      </w:pPr>
      <w:r>
        <w:rPr>
          <w:rFonts w:ascii="Times New Roman"/>
          <w:b w:val="false"/>
          <w:i w:val="false"/>
          <w:color w:val="000000"/>
          <w:sz w:val="28"/>
        </w:rPr>
        <w:t>
      бағаланатын кезеңдегі жетістіктеріне шолу;</w:t>
      </w:r>
    </w:p>
    <w:p>
      <w:pPr>
        <w:spacing w:after="0"/>
        <w:ind w:left="0"/>
        <w:jc w:val="both"/>
      </w:pPr>
      <w:r>
        <w:rPr>
          <w:rFonts w:ascii="Times New Roman"/>
          <w:b w:val="false"/>
          <w:i w:val="false"/>
          <w:color w:val="000000"/>
          <w:sz w:val="28"/>
        </w:rPr>
        <w:t>
      машықтар мен құзыреттердің дамуына шолу;</w:t>
      </w:r>
    </w:p>
    <w:p>
      <w:pPr>
        <w:spacing w:after="0"/>
        <w:ind w:left="0"/>
        <w:jc w:val="both"/>
      </w:pPr>
      <w:r>
        <w:rPr>
          <w:rFonts w:ascii="Times New Roman"/>
          <w:b w:val="false"/>
          <w:i w:val="false"/>
          <w:color w:val="000000"/>
          <w:sz w:val="28"/>
        </w:rPr>
        <w:t>
      қызметкердің әлеуетін шолу және мансаптық мақсатын талқылау.</w:t>
      </w:r>
    </w:p>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Сауран ауданы әкімі аппараты мен</w:t>
            </w:r>
            <w:r>
              <w:br/>
            </w:r>
            <w:r>
              <w:rPr>
                <w:rFonts w:ascii="Times New Roman"/>
                <w:b w:val="false"/>
                <w:i w:val="false"/>
                <w:color w:val="000000"/>
                <w:sz w:val="20"/>
              </w:rPr>
              <w:t>жергілікті бюджеттен</w:t>
            </w:r>
            <w:r>
              <w:br/>
            </w:r>
            <w:r>
              <w:rPr>
                <w:rFonts w:ascii="Times New Roman"/>
                <w:b w:val="false"/>
                <w:i w:val="false"/>
                <w:color w:val="000000"/>
                <w:sz w:val="20"/>
              </w:rPr>
              <w:t>қаржыландырылатын аудандық</w:t>
            </w:r>
            <w:r>
              <w:br/>
            </w:r>
            <w:r>
              <w:rPr>
                <w:rFonts w:ascii="Times New Roman"/>
                <w:b w:val="false"/>
                <w:i w:val="false"/>
                <w:color w:val="000000"/>
                <w:sz w:val="20"/>
              </w:rPr>
              <w:t>атқарушы органдардың "Б"</w:t>
            </w:r>
            <w:r>
              <w:br/>
            </w:r>
            <w:r>
              <w:rPr>
                <w:rFonts w:ascii="Times New Roman"/>
                <w:b w:val="false"/>
                <w:i w:val="false"/>
                <w:color w:val="000000"/>
                <w:sz w:val="20"/>
              </w:rPr>
              <w:t>корпусындағы мемлекеттік әкімшілік</w:t>
            </w:r>
            <w:r>
              <w:br/>
            </w:r>
            <w:r>
              <w:rPr>
                <w:rFonts w:ascii="Times New Roman"/>
                <w:b w:val="false"/>
                <w:i w:val="false"/>
                <w:color w:val="000000"/>
                <w:sz w:val="20"/>
              </w:rPr>
              <w:t>қызметшілерінің қызметін бағалаудың</w:t>
            </w:r>
            <w:r>
              <w:br/>
            </w:r>
            <w:r>
              <w:rPr>
                <w:rFonts w:ascii="Times New Roman"/>
                <w:b w:val="false"/>
                <w:i w:val="false"/>
                <w:color w:val="000000"/>
                <w:sz w:val="20"/>
              </w:rPr>
              <w:t>әдістемесіне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Жоғары тұрған басшы</w:t>
            </w:r>
            <w:r>
              <w:br/>
            </w:r>
            <w:r>
              <w:rPr>
                <w:rFonts w:ascii="Times New Roman"/>
                <w:b w:val="false"/>
                <w:i w:val="false"/>
                <w:color w:val="000000"/>
                <w:sz w:val="20"/>
              </w:rPr>
              <w:t xml:space="preserve">____________________________ </w:t>
            </w:r>
            <w:r>
              <w:br/>
            </w:r>
            <w:r>
              <w:rPr>
                <w:rFonts w:ascii="Times New Roman"/>
                <w:b w:val="false"/>
                <w:i w:val="false"/>
                <w:color w:val="000000"/>
                <w:sz w:val="20"/>
              </w:rPr>
              <w:t>(тегі, аты-жөнінің бірінші әріптері)</w:t>
            </w:r>
            <w:r>
              <w:br/>
            </w:r>
            <w:r>
              <w:rPr>
                <w:rFonts w:ascii="Times New Roman"/>
                <w:b w:val="false"/>
                <w:i w:val="false"/>
                <w:color w:val="000000"/>
                <w:sz w:val="20"/>
              </w:rPr>
              <w:t>күні_______________________ қолы ______________________</w:t>
            </w:r>
          </w:p>
        </w:tc>
      </w:tr>
    </w:tbl>
    <w:p>
      <w:pPr>
        <w:spacing w:after="0"/>
        <w:ind w:left="0"/>
        <w:jc w:val="left"/>
      </w:pPr>
      <w:r>
        <w:rPr>
          <w:rFonts w:ascii="Times New Roman"/>
          <w:b/>
          <w:i w:val="false"/>
          <w:color w:val="000000"/>
        </w:rPr>
        <w:t xml:space="preserve"> Құрылымдық бөлімше (мемлекеттік орган) басшысының жеке жұмыс жоспары _____________________________________________ жыл</w:t>
      </w:r>
      <w:r>
        <w:br/>
      </w:r>
      <w:r>
        <w:rPr>
          <w:rFonts w:ascii="Times New Roman"/>
          <w:b/>
          <w:i w:val="false"/>
          <w:color w:val="000000"/>
        </w:rPr>
        <w:t>(жеке жоспар құрылатын кезең)</w:t>
      </w:r>
    </w:p>
    <w:p>
      <w:pPr>
        <w:spacing w:after="0"/>
        <w:ind w:left="0"/>
        <w:jc w:val="both"/>
      </w:pPr>
      <w:r>
        <w:rPr>
          <w:rFonts w:ascii="Times New Roman"/>
          <w:b w:val="false"/>
          <w:i w:val="false"/>
          <w:color w:val="000000"/>
          <w:sz w:val="28"/>
        </w:rPr>
        <w:t>
      Қызметшінің тегі, аты, әкесінің аты (болған жағдайда): __________________________</w:t>
      </w:r>
    </w:p>
    <w:p>
      <w:pPr>
        <w:spacing w:after="0"/>
        <w:ind w:left="0"/>
        <w:jc w:val="both"/>
      </w:pPr>
      <w:r>
        <w:rPr>
          <w:rFonts w:ascii="Times New Roman"/>
          <w:b w:val="false"/>
          <w:i w:val="false"/>
          <w:color w:val="000000"/>
          <w:sz w:val="28"/>
        </w:rPr>
        <w:t>
      Қызметшінің лауазымы: ____________________________________________________</w:t>
      </w:r>
    </w:p>
    <w:p>
      <w:pPr>
        <w:spacing w:after="0"/>
        <w:ind w:left="0"/>
        <w:jc w:val="both"/>
      </w:pPr>
      <w:r>
        <w:rPr>
          <w:rFonts w:ascii="Times New Roman"/>
          <w:b w:val="false"/>
          <w:i w:val="false"/>
          <w:color w:val="000000"/>
          <w:sz w:val="28"/>
        </w:rPr>
        <w:t>
      Қызметшінің құрылымдық бөлімшесінің атауы: 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корпусы қызметішісі келісімінің қай көрсеткішінен немесе мемлекеттік жоспарлау жүйесінің құжатынан түйінделеді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нысаналы мақсатты индикаторға қол жеткізуден күтілетін оң өзгерістер.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Сауран ауданы әкімі аппараты мен</w:t>
            </w:r>
            <w:r>
              <w:br/>
            </w:r>
            <w:r>
              <w:rPr>
                <w:rFonts w:ascii="Times New Roman"/>
                <w:b w:val="false"/>
                <w:i w:val="false"/>
                <w:color w:val="000000"/>
                <w:sz w:val="20"/>
              </w:rPr>
              <w:t>жергілікті бюджеттен</w:t>
            </w:r>
            <w:r>
              <w:br/>
            </w:r>
            <w:r>
              <w:rPr>
                <w:rFonts w:ascii="Times New Roman"/>
                <w:b w:val="false"/>
                <w:i w:val="false"/>
                <w:color w:val="000000"/>
                <w:sz w:val="20"/>
              </w:rPr>
              <w:t>қаржыландырылатын аудандық</w:t>
            </w:r>
            <w:r>
              <w:br/>
            </w:r>
            <w:r>
              <w:rPr>
                <w:rFonts w:ascii="Times New Roman"/>
                <w:b w:val="false"/>
                <w:i w:val="false"/>
                <w:color w:val="000000"/>
                <w:sz w:val="20"/>
              </w:rPr>
              <w:t>атқарушы органдардың "Б"</w:t>
            </w:r>
            <w:r>
              <w:br/>
            </w:r>
            <w:r>
              <w:rPr>
                <w:rFonts w:ascii="Times New Roman"/>
                <w:b w:val="false"/>
                <w:i w:val="false"/>
                <w:color w:val="000000"/>
                <w:sz w:val="20"/>
              </w:rPr>
              <w:t>корпусындағы мемлекеттік әкімшілік</w:t>
            </w:r>
            <w:r>
              <w:br/>
            </w:r>
            <w:r>
              <w:rPr>
                <w:rFonts w:ascii="Times New Roman"/>
                <w:b w:val="false"/>
                <w:i w:val="false"/>
                <w:color w:val="000000"/>
                <w:sz w:val="20"/>
              </w:rPr>
              <w:t>қызметшілерінің қызметін бағалаудың</w:t>
            </w:r>
            <w:r>
              <w:br/>
            </w:r>
            <w:r>
              <w:rPr>
                <w:rFonts w:ascii="Times New Roman"/>
                <w:b w:val="false"/>
                <w:i w:val="false"/>
                <w:color w:val="000000"/>
                <w:sz w:val="20"/>
              </w:rPr>
              <w:t>әдістемесіне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НМИ бойынша бағалау парағы</w:t>
      </w:r>
    </w:p>
    <w:p>
      <w:pPr>
        <w:spacing w:after="0"/>
        <w:ind w:left="0"/>
        <w:jc w:val="both"/>
      </w:pPr>
      <w:r>
        <w:rPr>
          <w:rFonts w:ascii="Times New Roman"/>
          <w:b w:val="false"/>
          <w:i w:val="false"/>
          <w:color w:val="000000"/>
          <w:sz w:val="28"/>
        </w:rPr>
        <w:t xml:space="preserve">
      ________________________________________________ </w:t>
      </w:r>
    </w:p>
    <w:p>
      <w:pPr>
        <w:spacing w:after="0"/>
        <w:ind w:left="0"/>
        <w:jc w:val="both"/>
      </w:pPr>
      <w:r>
        <w:rPr>
          <w:rFonts w:ascii="Times New Roman"/>
          <w:b w:val="false"/>
          <w:i w:val="false"/>
          <w:color w:val="000000"/>
          <w:sz w:val="28"/>
        </w:rPr>
        <w:t>(бағаланатын адамның Т.А.Ә., лауазымы) _________________________________ (бағаланатын кезең)</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пайыздық іске асуы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Қорытынды бағалау _______________</w:t>
      </w:r>
    </w:p>
    <w:p>
      <w:pPr>
        <w:spacing w:after="0"/>
        <w:ind w:left="0"/>
        <w:jc w:val="both"/>
      </w:pPr>
      <w:r>
        <w:rPr>
          <w:rFonts w:ascii="Times New Roman"/>
          <w:b w:val="false"/>
          <w:i w:val="false"/>
          <w:color w:val="000000"/>
          <w:sz w:val="28"/>
        </w:rPr>
        <w:t>НМИ санына бөлінген НМИ бойынша бағалау сомасы</w:t>
      </w:r>
    </w:p>
    <w:p>
      <w:pPr>
        <w:spacing w:after="0"/>
        <w:ind w:left="0"/>
        <w:jc w:val="both"/>
      </w:pPr>
      <w:r>
        <w:rPr>
          <w:rFonts w:ascii="Times New Roman"/>
          <w:b w:val="false"/>
          <w:i w:val="false"/>
          <w:color w:val="000000"/>
          <w:sz w:val="28"/>
        </w:rPr>
        <w:t>Бағалау нәтижесі: ____________ (функционалдық міндеттерін тиімді атқарады,</w:t>
      </w:r>
    </w:p>
    <w:p>
      <w:pPr>
        <w:spacing w:after="0"/>
        <w:ind w:left="0"/>
        <w:jc w:val="both"/>
      </w:pPr>
      <w:r>
        <w:rPr>
          <w:rFonts w:ascii="Times New Roman"/>
          <w:b w:val="false"/>
          <w:i w:val="false"/>
          <w:color w:val="000000"/>
          <w:sz w:val="28"/>
        </w:rPr>
        <w:t>функционалдық міндеттерін тиісті түрде атқарады, функционалдық міндеттерін</w:t>
      </w:r>
    </w:p>
    <w:p>
      <w:pPr>
        <w:spacing w:after="0"/>
        <w:ind w:left="0"/>
        <w:jc w:val="both"/>
      </w:pPr>
      <w:r>
        <w:rPr>
          <w:rFonts w:ascii="Times New Roman"/>
          <w:b w:val="false"/>
          <w:i w:val="false"/>
          <w:color w:val="000000"/>
          <w:sz w:val="28"/>
        </w:rPr>
        <w:t>қанағаттанарлық түрде атқарады, функционалдық міндеттерін қанағаттанарлықсыз түрде</w:t>
      </w:r>
    </w:p>
    <w:p>
      <w:pPr>
        <w:spacing w:after="0"/>
        <w:ind w:left="0"/>
        <w:jc w:val="both"/>
      </w:pPr>
      <w:r>
        <w:rPr>
          <w:rFonts w:ascii="Times New Roman"/>
          <w:b w:val="false"/>
          <w:i w:val="false"/>
          <w:color w:val="000000"/>
          <w:sz w:val="28"/>
        </w:rPr>
        <w:t>атқарады (қанағаттанарлықсыз баға).</w:t>
      </w:r>
    </w:p>
    <w:p>
      <w:pPr>
        <w:spacing w:after="0"/>
        <w:ind w:left="0"/>
        <w:jc w:val="both"/>
      </w:pPr>
      <w:r>
        <w:rPr>
          <w:rFonts w:ascii="Times New Roman"/>
          <w:b w:val="false"/>
          <w:i w:val="false"/>
          <w:color w:val="000000"/>
          <w:sz w:val="28"/>
        </w:rPr>
        <w:t>Қызметшінің бағалау нәтижесі қорытынды бағаның негізінде қойылады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адам ___________________________________ (тегі, бас әріптер) күні_________________________________ қолы________________________________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Бағалайтын адам _______________________________ (тегі, бас әріптер) күні___________________________ қолы__________________________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Сауран ауданы әкімі аппаратымен</w:t>
            </w:r>
            <w:r>
              <w:br/>
            </w:r>
            <w:r>
              <w:rPr>
                <w:rFonts w:ascii="Times New Roman"/>
                <w:b w:val="false"/>
                <w:i w:val="false"/>
                <w:color w:val="000000"/>
                <w:sz w:val="20"/>
              </w:rPr>
              <w:t>жергілікті бюджеттен</w:t>
            </w:r>
            <w:r>
              <w:br/>
            </w:r>
            <w:r>
              <w:rPr>
                <w:rFonts w:ascii="Times New Roman"/>
                <w:b w:val="false"/>
                <w:i w:val="false"/>
                <w:color w:val="000000"/>
                <w:sz w:val="20"/>
              </w:rPr>
              <w:t>қаржыландырылатын</w:t>
            </w:r>
            <w:r>
              <w:br/>
            </w:r>
            <w:r>
              <w:rPr>
                <w:rFonts w:ascii="Times New Roman"/>
                <w:b w:val="false"/>
                <w:i w:val="false"/>
                <w:color w:val="000000"/>
                <w:sz w:val="20"/>
              </w:rPr>
              <w:t>аудандық атқарушы органдардың "Б"</w:t>
            </w:r>
            <w:r>
              <w:br/>
            </w:r>
            <w:r>
              <w:rPr>
                <w:rFonts w:ascii="Times New Roman"/>
                <w:b w:val="false"/>
                <w:i w:val="false"/>
                <w:color w:val="000000"/>
                <w:sz w:val="20"/>
              </w:rPr>
              <w:t>корпусындағы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әдістемесіне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Нысаналы мақсатты индикаторды іске асыру пайызына байланысты рұқсат етілетін бағаны анықтау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индикаторды пайызбен және саралау параметрлерін іске асыру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етілген бағалау ауқымы*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және одан жоғары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4,75-4,99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4,25-4,49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3,75-3,99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3,25-3,49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0,75-0,99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0-0,24</w:t>
            </w:r>
          </w:p>
        </w:tc>
      </w:tr>
    </w:tbl>
    <w:p>
      <w:pPr>
        <w:spacing w:after="0"/>
        <w:ind w:left="0"/>
        <w:jc w:val="both"/>
      </w:pPr>
      <w:r>
        <w:rPr>
          <w:rFonts w:ascii="Times New Roman"/>
          <w:b w:val="false"/>
          <w:i w:val="false"/>
          <w:color w:val="000000"/>
          <w:sz w:val="28"/>
        </w:rPr>
        <w:t>
       Ескертпе: Бағалау нысаналы мақсатты индикаторды іске асыру пайызына байланысты айқындалады. Бұл ретте рұқсат етілген ауқымда бағалаушы адам өз қалауы бойынша баға қояды.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Сауран ауданы әкімі аппаратымен</w:t>
            </w:r>
            <w:r>
              <w:br/>
            </w:r>
            <w:r>
              <w:rPr>
                <w:rFonts w:ascii="Times New Roman"/>
                <w:b w:val="false"/>
                <w:i w:val="false"/>
                <w:color w:val="000000"/>
                <w:sz w:val="20"/>
              </w:rPr>
              <w:t>жергілікті бюджеттен</w:t>
            </w:r>
            <w:r>
              <w:br/>
            </w:r>
            <w:r>
              <w:rPr>
                <w:rFonts w:ascii="Times New Roman"/>
                <w:b w:val="false"/>
                <w:i w:val="false"/>
                <w:color w:val="000000"/>
                <w:sz w:val="20"/>
              </w:rPr>
              <w:t>қаржыландырылатын</w:t>
            </w:r>
            <w:r>
              <w:br/>
            </w:r>
            <w:r>
              <w:rPr>
                <w:rFonts w:ascii="Times New Roman"/>
                <w:b w:val="false"/>
                <w:i w:val="false"/>
                <w:color w:val="000000"/>
                <w:sz w:val="20"/>
              </w:rPr>
              <w:t>аудандық атқарушы органдардың "Б"</w:t>
            </w:r>
            <w:r>
              <w:br/>
            </w:r>
            <w:r>
              <w:rPr>
                <w:rFonts w:ascii="Times New Roman"/>
                <w:b w:val="false"/>
                <w:i w:val="false"/>
                <w:color w:val="000000"/>
                <w:sz w:val="20"/>
              </w:rPr>
              <w:t>корпусындағы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әдістемесіне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Саралау әдісі бойынша бағалау парағы</w:t>
      </w:r>
    </w:p>
    <w:p>
      <w:pPr>
        <w:spacing w:after="0"/>
        <w:ind w:left="0"/>
        <w:jc w:val="both"/>
      </w:pPr>
      <w:r>
        <w:rPr>
          <w:rFonts w:ascii="Times New Roman"/>
          <w:b w:val="false"/>
          <w:i w:val="false"/>
          <w:color w:val="000000"/>
          <w:sz w:val="28"/>
        </w:rPr>
        <w:t xml:space="preserve">
      Бағаланатын қызметшінің Т. А.Ә. ____________________________ </w:t>
      </w:r>
    </w:p>
    <w:p>
      <w:pPr>
        <w:spacing w:after="0"/>
        <w:ind w:left="0"/>
        <w:jc w:val="both"/>
      </w:pPr>
      <w:r>
        <w:rPr>
          <w:rFonts w:ascii="Times New Roman"/>
          <w:b w:val="false"/>
          <w:i w:val="false"/>
          <w:color w:val="000000"/>
          <w:sz w:val="28"/>
        </w:rPr>
        <w:t>Бағалайтын қызметшінің (құрылымдық бөлімше/мемлекеттік орган басшысының)Т.А.Ә. __________________________</w:t>
      </w:r>
    </w:p>
    <w:p>
      <w:pPr>
        <w:spacing w:after="0"/>
        <w:ind w:left="0"/>
        <w:jc w:val="both"/>
      </w:pPr>
      <w:r>
        <w:rPr>
          <w:rFonts w:ascii="Times New Roman"/>
          <w:b w:val="false"/>
          <w:i w:val="false"/>
          <w:color w:val="000000"/>
          <w:sz w:val="28"/>
        </w:rPr>
        <w:t>"Б" корпусы мемлекеттік әкімшілік қызметшілерінің қызметін бағалау (бұдан әрі - бағалау) мақсатында Сізге өз әріптестеріңізді 5 баллдық шкала бойынша саралау әдісімен бағалауды ұсынамыз.</w:t>
      </w:r>
    </w:p>
    <w:p>
      <w:pPr>
        <w:spacing w:after="0"/>
        <w:ind w:left="0"/>
        <w:jc w:val="both"/>
      </w:pPr>
      <w:r>
        <w:rPr>
          <w:rFonts w:ascii="Times New Roman"/>
          <w:b w:val="false"/>
          <w:i w:val="false"/>
          <w:color w:val="000000"/>
          <w:sz w:val="28"/>
        </w:rPr>
        <w:t>Бағаларды объективті түрде, жеке ұнатуларсыз/ұнатпауларсыз қою керек.</w:t>
      </w:r>
    </w:p>
    <w:p>
      <w:pPr>
        <w:spacing w:after="0"/>
        <w:ind w:left="0"/>
        <w:jc w:val="both"/>
      </w:pPr>
      <w:r>
        <w:rPr>
          <w:rFonts w:ascii="Times New Roman"/>
          <w:b w:val="false"/>
          <w:i w:val="false"/>
          <w:color w:val="000000"/>
          <w:sz w:val="28"/>
        </w:rPr>
        <w:t>Сауалнаманы басынан аяғына дейін алаңдамай толтыру қажет. Осылайша, Сіз уақытты</w:t>
      </w:r>
    </w:p>
    <w:p>
      <w:pPr>
        <w:spacing w:after="0"/>
        <w:ind w:left="0"/>
        <w:jc w:val="both"/>
      </w:pPr>
      <w:r>
        <w:rPr>
          <w:rFonts w:ascii="Times New Roman"/>
          <w:b w:val="false"/>
          <w:i w:val="false"/>
          <w:color w:val="000000"/>
          <w:sz w:val="28"/>
        </w:rPr>
        <w:t>үнемдей аласыз және нәтижелердің дұрыстылығын арттыра аласыз.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(1-ден 5 баллға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1.Функционалдық міндеттерді орындау сапасы*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Негізделген ескертулер мен шағымдардың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Міндеттерді орындау мерзімдерін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тапсырмаларды орындау мерзімдерінің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Дербестік және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функционалдық міндеттерін жоғары деңгейде дербес орындай алуы. Мемлекеттік орган қызметінің саласын жетілдіруге бағытталған ұсыныстар мен пысықталған тәсілдерде бастамашылдық таныту. Мемлекеттік орган міндеттерін орындаудағы белсенділігі мен қатысуы.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Еңбек тәртібін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себептерсіз жұмыстан кешікпеу, уақытынан бұрын жұмыстан кетпеу, тәртіптік жазасының болмауы, қызметтік әдептің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қорытынды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Орташа қорытынды бағаны есептеу үшін қойылған бағалар сомасын</w:t>
      </w:r>
    </w:p>
    <w:p>
      <w:pPr>
        <w:spacing w:after="0"/>
        <w:ind w:left="0"/>
        <w:jc w:val="both"/>
      </w:pPr>
      <w:r>
        <w:rPr>
          <w:rFonts w:ascii="Times New Roman"/>
          <w:b w:val="false"/>
          <w:i w:val="false"/>
          <w:color w:val="000000"/>
          <w:sz w:val="28"/>
        </w:rPr>
        <w:t>бағаланатын параметрлер санына бөлу керек.</w:t>
      </w:r>
    </w:p>
    <w:p>
      <w:pPr>
        <w:spacing w:after="0"/>
        <w:ind w:left="0"/>
        <w:jc w:val="both"/>
      </w:pPr>
      <w:r>
        <w:rPr>
          <w:rFonts w:ascii="Times New Roman"/>
          <w:b w:val="false"/>
          <w:i w:val="false"/>
          <w:color w:val="000000"/>
          <w:sz w:val="28"/>
        </w:rPr>
        <w:t>
       Бағалау нәтижесі: ____________ (функционалдық міндеттерін тиімді атқарады,</w:t>
      </w:r>
    </w:p>
    <w:p>
      <w:pPr>
        <w:spacing w:after="0"/>
        <w:ind w:left="0"/>
        <w:jc w:val="both"/>
      </w:pPr>
      <w:r>
        <w:rPr>
          <w:rFonts w:ascii="Times New Roman"/>
          <w:b w:val="false"/>
          <w:i w:val="false"/>
          <w:color w:val="000000"/>
          <w:sz w:val="28"/>
        </w:rPr>
        <w:t>функционалдық міндеттерін тиісті түрде атқарады, функционалдық міндеттерін</w:t>
      </w:r>
    </w:p>
    <w:p>
      <w:pPr>
        <w:spacing w:after="0"/>
        <w:ind w:left="0"/>
        <w:jc w:val="both"/>
      </w:pPr>
      <w:r>
        <w:rPr>
          <w:rFonts w:ascii="Times New Roman"/>
          <w:b w:val="false"/>
          <w:i w:val="false"/>
          <w:color w:val="000000"/>
          <w:sz w:val="28"/>
        </w:rPr>
        <w:t>қанағаттанарлық түрде атқарады, функционалдық міндеттерін қанағаттанарлықсыз түрде</w:t>
      </w:r>
    </w:p>
    <w:p>
      <w:pPr>
        <w:spacing w:after="0"/>
        <w:ind w:left="0"/>
        <w:jc w:val="both"/>
      </w:pPr>
      <w:r>
        <w:rPr>
          <w:rFonts w:ascii="Times New Roman"/>
          <w:b w:val="false"/>
          <w:i w:val="false"/>
          <w:color w:val="000000"/>
          <w:sz w:val="28"/>
        </w:rPr>
        <w:t>атқарады (қанағаттанарлықсыз баға).</w:t>
      </w:r>
    </w:p>
    <w:p>
      <w:pPr>
        <w:spacing w:after="0"/>
        <w:ind w:left="0"/>
        <w:jc w:val="both"/>
      </w:pPr>
      <w:r>
        <w:rPr>
          <w:rFonts w:ascii="Times New Roman"/>
          <w:b w:val="false"/>
          <w:i w:val="false"/>
          <w:color w:val="000000"/>
          <w:sz w:val="28"/>
        </w:rPr>
        <w:t>
       Қызметшінің бағалау нәтижесі орташа қорытынды бағаның негізінде қойылады.</w:t>
      </w:r>
    </w:p>
    <w:p>
      <w:pPr>
        <w:spacing w:after="0"/>
        <w:ind w:left="0"/>
        <w:jc w:val="both"/>
      </w:pPr>
      <w:r>
        <w:rPr>
          <w:rFonts w:ascii="Times New Roman"/>
          <w:b w:val="false"/>
          <w:i w:val="false"/>
          <w:color w:val="000000"/>
          <w:sz w:val="28"/>
        </w:rPr>
        <w:t>
       Қойылған бағаға негіздеме 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Сауран ауданы әкімі аппаратымен</w:t>
            </w:r>
            <w:r>
              <w:br/>
            </w:r>
            <w:r>
              <w:rPr>
                <w:rFonts w:ascii="Times New Roman"/>
                <w:b w:val="false"/>
                <w:i w:val="false"/>
                <w:color w:val="000000"/>
                <w:sz w:val="20"/>
              </w:rPr>
              <w:t>жергілікті бюджеттен</w:t>
            </w:r>
            <w:r>
              <w:br/>
            </w:r>
            <w:r>
              <w:rPr>
                <w:rFonts w:ascii="Times New Roman"/>
                <w:b w:val="false"/>
                <w:i w:val="false"/>
                <w:color w:val="000000"/>
                <w:sz w:val="20"/>
              </w:rPr>
              <w:t>қаржыландырылатын</w:t>
            </w:r>
            <w:r>
              <w:br/>
            </w:r>
            <w:r>
              <w:rPr>
                <w:rFonts w:ascii="Times New Roman"/>
                <w:b w:val="false"/>
                <w:i w:val="false"/>
                <w:color w:val="000000"/>
                <w:sz w:val="20"/>
              </w:rPr>
              <w:t>аудандық атқарушы органдардың "Б"</w:t>
            </w:r>
            <w:r>
              <w:br/>
            </w:r>
            <w:r>
              <w:rPr>
                <w:rFonts w:ascii="Times New Roman"/>
                <w:b w:val="false"/>
                <w:i w:val="false"/>
                <w:color w:val="000000"/>
                <w:sz w:val="20"/>
              </w:rPr>
              <w:t>корпусындағы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әдістемесіне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p>
      <w:pPr>
        <w:spacing w:after="0"/>
        <w:ind w:left="0"/>
        <w:jc w:val="left"/>
      </w:pPr>
      <w:r>
        <w:rPr>
          <w:rFonts w:ascii="Times New Roman"/>
          <w:b/>
          <w:i w:val="false"/>
          <w:color w:val="000000"/>
        </w:rPr>
        <w:t xml:space="preserve"> Құрылымдық бөлімшелер басшыларының 360 әдісімен бағалау парағы Құрылымдық бөлімше басшысының Т. А.Ә___________________ Құрметті респондент!</w:t>
      </w:r>
    </w:p>
    <w:p>
      <w:pPr>
        <w:spacing w:after="0"/>
        <w:ind w:left="0"/>
        <w:jc w:val="both"/>
      </w:pPr>
      <w:r>
        <w:rPr>
          <w:rFonts w:ascii="Times New Roman"/>
          <w:b w:val="false"/>
          <w:i w:val="false"/>
          <w:color w:val="000000"/>
          <w:sz w:val="28"/>
        </w:rPr>
        <w:t xml:space="preserve">
      "Б" корпусы мемлекеттік әкімшілік қызметшілерінің қызметін бағалау (бұдан әрі – </w:t>
      </w:r>
    </w:p>
    <w:p>
      <w:pPr>
        <w:spacing w:after="0"/>
        <w:ind w:left="0"/>
        <w:jc w:val="both"/>
      </w:pPr>
      <w:r>
        <w:rPr>
          <w:rFonts w:ascii="Times New Roman"/>
          <w:b w:val="false"/>
          <w:i w:val="false"/>
          <w:color w:val="000000"/>
          <w:sz w:val="28"/>
        </w:rPr>
        <w:t>бағалау) мақсатында Сіздерге өз әріптестеріңізді 360 әдісімен бағалауды ұсынамыз.</w:t>
      </w:r>
    </w:p>
    <w:p>
      <w:pPr>
        <w:spacing w:after="0"/>
        <w:ind w:left="0"/>
        <w:jc w:val="both"/>
      </w:pPr>
      <w:r>
        <w:rPr>
          <w:rFonts w:ascii="Times New Roman"/>
          <w:b w:val="false"/>
          <w:i w:val="false"/>
          <w:color w:val="000000"/>
          <w:sz w:val="28"/>
        </w:rPr>
        <w:t>Ескертпе: 360 әдісі - бағаланатын адамның жұмыс ортасындағы адамдар тобынан сұрау</w:t>
      </w:r>
    </w:p>
    <w:p>
      <w:pPr>
        <w:spacing w:after="0"/>
        <w:ind w:left="0"/>
        <w:jc w:val="both"/>
      </w:pPr>
      <w:r>
        <w:rPr>
          <w:rFonts w:ascii="Times New Roman"/>
          <w:b w:val="false"/>
          <w:i w:val="false"/>
          <w:color w:val="000000"/>
          <w:sz w:val="28"/>
        </w:rPr>
        <w:t>арқылы бағаланатын адамда талап етілетін құзыреттердің болуын анықтауға бағытталған</w:t>
      </w:r>
    </w:p>
    <w:p>
      <w:pPr>
        <w:spacing w:after="0"/>
        <w:ind w:left="0"/>
        <w:jc w:val="both"/>
      </w:pPr>
      <w:r>
        <w:rPr>
          <w:rFonts w:ascii="Times New Roman"/>
          <w:b w:val="false"/>
          <w:i w:val="false"/>
          <w:color w:val="000000"/>
          <w:sz w:val="28"/>
        </w:rPr>
        <w:t>бағалау әдісі. Бұл әдіс Сіздің әріптесіңізге өзінің күшті және әлсіз жақтарын жақсы түсінуге,</w:t>
      </w:r>
    </w:p>
    <w:p>
      <w:pPr>
        <w:spacing w:after="0"/>
        <w:ind w:left="0"/>
        <w:jc w:val="both"/>
      </w:pPr>
      <w:r>
        <w:rPr>
          <w:rFonts w:ascii="Times New Roman"/>
          <w:b w:val="false"/>
          <w:i w:val="false"/>
          <w:color w:val="000000"/>
          <w:sz w:val="28"/>
        </w:rPr>
        <w:t>одан әрі өсу мен даму әлеуетін көруге көмектеседі. Жауаптар бағанында жауаптың</w:t>
      </w:r>
    </w:p>
    <w:p>
      <w:pPr>
        <w:spacing w:after="0"/>
        <w:ind w:left="0"/>
        <w:jc w:val="both"/>
      </w:pPr>
      <w:r>
        <w:rPr>
          <w:rFonts w:ascii="Times New Roman"/>
          <w:b w:val="false"/>
          <w:i w:val="false"/>
          <w:color w:val="000000"/>
          <w:sz w:val="28"/>
        </w:rPr>
        <w:t>ұсынылған нұсқаларының бірін көрсету қажет (құзырет көрінбейді; құзырет сирек көрінеді;</w:t>
      </w:r>
    </w:p>
    <w:p>
      <w:pPr>
        <w:spacing w:after="0"/>
        <w:ind w:left="0"/>
        <w:jc w:val="both"/>
      </w:pPr>
      <w:r>
        <w:rPr>
          <w:rFonts w:ascii="Times New Roman"/>
          <w:b w:val="false"/>
          <w:i w:val="false"/>
          <w:color w:val="000000"/>
          <w:sz w:val="28"/>
        </w:rPr>
        <w:t>құзырет жағдайлардың жартысында көрінеді; құзырет көп жағдайда көрінеді; құзырет</w:t>
      </w:r>
    </w:p>
    <w:p>
      <w:pPr>
        <w:spacing w:after="0"/>
        <w:ind w:left="0"/>
        <w:jc w:val="both"/>
      </w:pPr>
      <w:r>
        <w:rPr>
          <w:rFonts w:ascii="Times New Roman"/>
          <w:b w:val="false"/>
          <w:i w:val="false"/>
          <w:color w:val="000000"/>
          <w:sz w:val="28"/>
        </w:rPr>
        <w:t>әрқашан көрінеді). Бағаларды объективті түрде, жеке ұнатуларсыз/ұнатпауларсыз қою керек.</w:t>
      </w:r>
    </w:p>
    <w:p>
      <w:pPr>
        <w:spacing w:after="0"/>
        <w:ind w:left="0"/>
        <w:jc w:val="both"/>
      </w:pPr>
      <w:r>
        <w:rPr>
          <w:rFonts w:ascii="Times New Roman"/>
          <w:b w:val="false"/>
          <w:i w:val="false"/>
          <w:color w:val="000000"/>
          <w:sz w:val="28"/>
        </w:rPr>
        <w:t>Жасырындылыққа кепілдік беріледі. Сауалнаманы басынан аяғына дейін алаңдамай толтыру</w:t>
      </w:r>
    </w:p>
    <w:p>
      <w:pPr>
        <w:spacing w:after="0"/>
        <w:ind w:left="0"/>
        <w:jc w:val="both"/>
      </w:pPr>
      <w:r>
        <w:rPr>
          <w:rFonts w:ascii="Times New Roman"/>
          <w:b w:val="false"/>
          <w:i w:val="false"/>
          <w:color w:val="000000"/>
          <w:sz w:val="28"/>
        </w:rPr>
        <w:t>қажет. Осылайша, Сіз уақытты үнемдей аласыз және нәтижелердің дұрыстығын арттыра аласыз.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мақсаттарға сәйкес нақты міндеттер қояды және тапсырмалар береді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қойылған міндеттерді сапалы және уақтылы орындауына ұжымды бағыттайды және жағдай жасайды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Басымдық бере отырып, бөлімшенің жұмысын тиімді ұйымдастырады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әріптестері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Ешқашан адамдарға тәуелді емес, әрқашан жеке ұнату немесе ұнатпаудан аулақ бола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Өзара әрекеттесу және ынталандыру кезінде бағыныштының даралығын анықтай және ескере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шабыттандыра және ынталандыра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Ынта мен талантты, өз-өзіне деген сенімді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Харизматикалық тұлға, бағыныштыларды ынталандыру үшін өзінің тұлғалық күшін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ынталандыруға дайын, көтермелеу мен сөгіс арақатынасын сауатты таңдайды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өзара тиімді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құрылымдық бөлімшелерімен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жаңа басымдықтарды уақтылы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Өзгерістерге уақтылы әрекет ету үшін тиімді шараларды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 тиімді басқарып, ішкі және сыртқы өзгерістер кезінде нәтижеге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Перспективті қызметкерлерді анықтайды және оларды жылжыту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дамыту бойынша жүйелі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мысалында өзін-өзі дамытуға деген ұмтылысты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жөніндегі ұсыныстарды қарайды және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бойынша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қызметін жетілдіру үшін жобаларға бастамашылық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p>
      <w:pPr>
        <w:spacing w:after="0"/>
        <w:ind w:left="0"/>
        <w:jc w:val="both"/>
      </w:pPr>
      <w:r>
        <w:rPr>
          <w:rFonts w:ascii="Times New Roman"/>
          <w:b w:val="false"/>
          <w:i w:val="false"/>
          <w:color w:val="000000"/>
          <w:sz w:val="28"/>
        </w:rPr>
        <w:t>
       құзырет көрінбейді;</w:t>
      </w:r>
    </w:p>
    <w:p>
      <w:pPr>
        <w:spacing w:after="0"/>
        <w:ind w:left="0"/>
        <w:jc w:val="both"/>
      </w:pPr>
      <w:r>
        <w:rPr>
          <w:rFonts w:ascii="Times New Roman"/>
          <w:b w:val="false"/>
          <w:i w:val="false"/>
          <w:color w:val="000000"/>
          <w:sz w:val="28"/>
        </w:rPr>
        <w:t>
       құзырет сирек көрінеді;</w:t>
      </w:r>
    </w:p>
    <w:p>
      <w:pPr>
        <w:spacing w:after="0"/>
        <w:ind w:left="0"/>
        <w:jc w:val="both"/>
      </w:pPr>
      <w:r>
        <w:rPr>
          <w:rFonts w:ascii="Times New Roman"/>
          <w:b w:val="false"/>
          <w:i w:val="false"/>
          <w:color w:val="000000"/>
          <w:sz w:val="28"/>
        </w:rPr>
        <w:t>
       құзырет жағдайлардың жартысында көрінеді;</w:t>
      </w:r>
    </w:p>
    <w:p>
      <w:pPr>
        <w:spacing w:after="0"/>
        <w:ind w:left="0"/>
        <w:jc w:val="both"/>
      </w:pPr>
      <w:r>
        <w:rPr>
          <w:rFonts w:ascii="Times New Roman"/>
          <w:b w:val="false"/>
          <w:i w:val="false"/>
          <w:color w:val="000000"/>
          <w:sz w:val="28"/>
        </w:rPr>
        <w:t>
       құзырет көп жағдайда көрінеді;</w:t>
      </w:r>
    </w:p>
    <w:p>
      <w:pPr>
        <w:spacing w:after="0"/>
        <w:ind w:left="0"/>
        <w:jc w:val="both"/>
      </w:pPr>
      <w:r>
        <w:rPr>
          <w:rFonts w:ascii="Times New Roman"/>
          <w:b w:val="false"/>
          <w:i w:val="false"/>
          <w:color w:val="000000"/>
          <w:sz w:val="28"/>
        </w:rPr>
        <w:t>
       құзырет әрқашан көрінеді.</w:t>
      </w:r>
    </w:p>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Сауран ауданы әкімі аппаратымен</w:t>
            </w:r>
            <w:r>
              <w:br/>
            </w:r>
            <w:r>
              <w:rPr>
                <w:rFonts w:ascii="Times New Roman"/>
                <w:b w:val="false"/>
                <w:i w:val="false"/>
                <w:color w:val="000000"/>
                <w:sz w:val="20"/>
              </w:rPr>
              <w:t>жергілікті бюджеттен</w:t>
            </w:r>
            <w:r>
              <w:br/>
            </w:r>
            <w:r>
              <w:rPr>
                <w:rFonts w:ascii="Times New Roman"/>
                <w:b w:val="false"/>
                <w:i w:val="false"/>
                <w:color w:val="000000"/>
                <w:sz w:val="20"/>
              </w:rPr>
              <w:t>қаржыландырылатын</w:t>
            </w:r>
            <w:r>
              <w:br/>
            </w:r>
            <w:r>
              <w:rPr>
                <w:rFonts w:ascii="Times New Roman"/>
                <w:b w:val="false"/>
                <w:i w:val="false"/>
                <w:color w:val="000000"/>
                <w:sz w:val="20"/>
              </w:rPr>
              <w:t>аудандық атқарушы органдардың "Б"</w:t>
            </w:r>
            <w:r>
              <w:br/>
            </w:r>
            <w:r>
              <w:rPr>
                <w:rFonts w:ascii="Times New Roman"/>
                <w:b w:val="false"/>
                <w:i w:val="false"/>
                <w:color w:val="000000"/>
                <w:sz w:val="20"/>
              </w:rPr>
              <w:t>корпусындағы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әдістемесіне 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 корпусы қызметшілерін 360 әдісімен бағалау парағы</w:t>
      </w:r>
      <w:r>
        <w:br/>
      </w:r>
      <w:r>
        <w:rPr>
          <w:rFonts w:ascii="Times New Roman"/>
          <w:b/>
          <w:i w:val="false"/>
          <w:color w:val="000000"/>
        </w:rPr>
        <w:t xml:space="preserve">Бағаланатын қызметкердің Т.А.Ә _____________________________ </w:t>
      </w:r>
      <w:r>
        <w:br/>
      </w:r>
      <w:r>
        <w:rPr>
          <w:rFonts w:ascii="Times New Roman"/>
          <w:b/>
          <w:i w:val="false"/>
          <w:color w:val="000000"/>
        </w:rPr>
        <w:t>Құрметті респондент!</w:t>
      </w:r>
    </w:p>
    <w:p>
      <w:pPr>
        <w:spacing w:after="0"/>
        <w:ind w:left="0"/>
        <w:jc w:val="both"/>
      </w:pPr>
      <w:r>
        <w:rPr>
          <w:rFonts w:ascii="Times New Roman"/>
          <w:b w:val="false"/>
          <w:i w:val="false"/>
          <w:color w:val="000000"/>
          <w:sz w:val="28"/>
        </w:rPr>
        <w:t xml:space="preserve">
      "Б" корпусы мемлекеттік әкімшілік қызметшілерінің қызметін бағалау (бұдан әрі – </w:t>
      </w:r>
    </w:p>
    <w:p>
      <w:pPr>
        <w:spacing w:after="0"/>
        <w:ind w:left="0"/>
        <w:jc w:val="both"/>
      </w:pPr>
      <w:r>
        <w:rPr>
          <w:rFonts w:ascii="Times New Roman"/>
          <w:b w:val="false"/>
          <w:i w:val="false"/>
          <w:color w:val="000000"/>
          <w:sz w:val="28"/>
        </w:rPr>
        <w:t>бағалау) мақсатында Сіздерге өз әріптестеріңізді 360 әдісімен бағалауды ұсынамыз.</w:t>
      </w:r>
    </w:p>
    <w:p>
      <w:pPr>
        <w:spacing w:after="0"/>
        <w:ind w:left="0"/>
        <w:jc w:val="both"/>
      </w:pPr>
      <w:r>
        <w:rPr>
          <w:rFonts w:ascii="Times New Roman"/>
          <w:b w:val="false"/>
          <w:i w:val="false"/>
          <w:color w:val="000000"/>
          <w:sz w:val="28"/>
        </w:rPr>
        <w:t>Ескертпе: 360 әдісі - бағаланатын адамның жұмыс ортасындағы адамдар тобынан сұрау</w:t>
      </w:r>
    </w:p>
    <w:p>
      <w:pPr>
        <w:spacing w:after="0"/>
        <w:ind w:left="0"/>
        <w:jc w:val="both"/>
      </w:pPr>
      <w:r>
        <w:rPr>
          <w:rFonts w:ascii="Times New Roman"/>
          <w:b w:val="false"/>
          <w:i w:val="false"/>
          <w:color w:val="000000"/>
          <w:sz w:val="28"/>
        </w:rPr>
        <w:t>арқылы бағаланатын адамда талап етілетін құзыреттердің болуын анықтауға бағытталған бағалау әдісі.</w:t>
      </w:r>
    </w:p>
    <w:p>
      <w:pPr>
        <w:spacing w:after="0"/>
        <w:ind w:left="0"/>
        <w:jc w:val="both"/>
      </w:pPr>
      <w:r>
        <w:rPr>
          <w:rFonts w:ascii="Times New Roman"/>
          <w:b w:val="false"/>
          <w:i w:val="false"/>
          <w:color w:val="000000"/>
          <w:sz w:val="28"/>
        </w:rPr>
        <w:t>Бұл әдіс Сіздің әріптесіңізге өзінің күшті және әлсіз жақтарын жақсы түсінуге, одан әрі өсу</w:t>
      </w:r>
    </w:p>
    <w:p>
      <w:pPr>
        <w:spacing w:after="0"/>
        <w:ind w:left="0"/>
        <w:jc w:val="both"/>
      </w:pPr>
      <w:r>
        <w:rPr>
          <w:rFonts w:ascii="Times New Roman"/>
          <w:b w:val="false"/>
          <w:i w:val="false"/>
          <w:color w:val="000000"/>
          <w:sz w:val="28"/>
        </w:rPr>
        <w:t>мен даму әлеуетін көруге көмектеседі.</w:t>
      </w:r>
    </w:p>
    <w:p>
      <w:pPr>
        <w:spacing w:after="0"/>
        <w:ind w:left="0"/>
        <w:jc w:val="both"/>
      </w:pPr>
      <w:r>
        <w:rPr>
          <w:rFonts w:ascii="Times New Roman"/>
          <w:b w:val="false"/>
          <w:i w:val="false"/>
          <w:color w:val="000000"/>
          <w:sz w:val="28"/>
        </w:rPr>
        <w:t>Жауаптар бағанында жауаптың ұсынылған нұсқаларының бірін көрсету қажет (құзырет</w:t>
      </w:r>
    </w:p>
    <w:p>
      <w:pPr>
        <w:spacing w:after="0"/>
        <w:ind w:left="0"/>
        <w:jc w:val="both"/>
      </w:pPr>
      <w:r>
        <w:rPr>
          <w:rFonts w:ascii="Times New Roman"/>
          <w:b w:val="false"/>
          <w:i w:val="false"/>
          <w:color w:val="000000"/>
          <w:sz w:val="28"/>
        </w:rPr>
        <w:t>көрінбейді; құзырет сирек көрінеді; құзырет жағдайлардың жартысында көрінеді; құзырет</w:t>
      </w:r>
    </w:p>
    <w:p>
      <w:pPr>
        <w:spacing w:after="0"/>
        <w:ind w:left="0"/>
        <w:jc w:val="both"/>
      </w:pPr>
      <w:r>
        <w:rPr>
          <w:rFonts w:ascii="Times New Roman"/>
          <w:b w:val="false"/>
          <w:i w:val="false"/>
          <w:color w:val="000000"/>
          <w:sz w:val="28"/>
        </w:rPr>
        <w:t>көп жағдайда көрінеді; құзырет әрқашан көрінеді).</w:t>
      </w:r>
    </w:p>
    <w:p>
      <w:pPr>
        <w:spacing w:after="0"/>
        <w:ind w:left="0"/>
        <w:jc w:val="both"/>
      </w:pPr>
      <w:r>
        <w:rPr>
          <w:rFonts w:ascii="Times New Roman"/>
          <w:b w:val="false"/>
          <w:i w:val="false"/>
          <w:color w:val="000000"/>
          <w:sz w:val="28"/>
        </w:rPr>
        <w:t>Бағаларды объективті түрде, жеке ұнатуларсыз/ұнатпауларсыз қою керек.</w:t>
      </w:r>
    </w:p>
    <w:p>
      <w:pPr>
        <w:spacing w:after="0"/>
        <w:ind w:left="0"/>
        <w:jc w:val="both"/>
      </w:pPr>
      <w:r>
        <w:rPr>
          <w:rFonts w:ascii="Times New Roman"/>
          <w:b w:val="false"/>
          <w:i w:val="false"/>
          <w:color w:val="000000"/>
          <w:sz w:val="28"/>
        </w:rPr>
        <w:t>Жасырындылыққа кепілдік беріледі.</w:t>
      </w:r>
    </w:p>
    <w:p>
      <w:pPr>
        <w:spacing w:after="0"/>
        <w:ind w:left="0"/>
        <w:jc w:val="both"/>
      </w:pPr>
      <w:r>
        <w:rPr>
          <w:rFonts w:ascii="Times New Roman"/>
          <w:b w:val="false"/>
          <w:i w:val="false"/>
          <w:color w:val="000000"/>
          <w:sz w:val="28"/>
        </w:rPr>
        <w:t>Сауалнаманы басынан аяғына дейін алаңдамай толтыру қажет. Осылайша, Сіз уақытты</w:t>
      </w:r>
    </w:p>
    <w:p>
      <w:pPr>
        <w:spacing w:after="0"/>
        <w:ind w:left="0"/>
        <w:jc w:val="both"/>
      </w:pPr>
      <w:r>
        <w:rPr>
          <w:rFonts w:ascii="Times New Roman"/>
          <w:b w:val="false"/>
          <w:i w:val="false"/>
          <w:color w:val="000000"/>
          <w:sz w:val="28"/>
        </w:rPr>
        <w:t>үнемдей аласыз және нәтижелердің дұрыстығын арттыра аласыз.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тиімді өзара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бөлімшелермен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жақсарту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тәсілдері және оларды енгізу әдістерін зерделейді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Өзгеретін жағдайларға тез бейімделеді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 мен технологияларға қызығушылық танытады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дамытуға ұмтылады, жаңа ақпарат пен оны қолдану тәсілдерін іздейді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Тиімділігін арттыруға мүмкіндік беретін жаңа дағдыларды іс жүзінде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p>
      <w:pPr>
        <w:spacing w:after="0"/>
        <w:ind w:left="0"/>
        <w:jc w:val="both"/>
      </w:pPr>
      <w:r>
        <w:rPr>
          <w:rFonts w:ascii="Times New Roman"/>
          <w:b w:val="false"/>
          <w:i w:val="false"/>
          <w:color w:val="000000"/>
          <w:sz w:val="28"/>
        </w:rPr>
        <w:t>
       құзырет көрінбейді;</w:t>
      </w:r>
    </w:p>
    <w:p>
      <w:pPr>
        <w:spacing w:after="0"/>
        <w:ind w:left="0"/>
        <w:jc w:val="both"/>
      </w:pPr>
      <w:r>
        <w:rPr>
          <w:rFonts w:ascii="Times New Roman"/>
          <w:b w:val="false"/>
          <w:i w:val="false"/>
          <w:color w:val="000000"/>
          <w:sz w:val="28"/>
        </w:rPr>
        <w:t>
       құзырет сирек көрінеді;</w:t>
      </w:r>
    </w:p>
    <w:p>
      <w:pPr>
        <w:spacing w:after="0"/>
        <w:ind w:left="0"/>
        <w:jc w:val="both"/>
      </w:pPr>
      <w:r>
        <w:rPr>
          <w:rFonts w:ascii="Times New Roman"/>
          <w:b w:val="false"/>
          <w:i w:val="false"/>
          <w:color w:val="000000"/>
          <w:sz w:val="28"/>
        </w:rPr>
        <w:t>
       құзырет жағдайлардың жартысында көрінеді;</w:t>
      </w:r>
    </w:p>
    <w:p>
      <w:pPr>
        <w:spacing w:after="0"/>
        <w:ind w:left="0"/>
        <w:jc w:val="both"/>
      </w:pPr>
      <w:r>
        <w:rPr>
          <w:rFonts w:ascii="Times New Roman"/>
          <w:b w:val="false"/>
          <w:i w:val="false"/>
          <w:color w:val="000000"/>
          <w:sz w:val="28"/>
        </w:rPr>
        <w:t>
       құзырет көп жағдайда көрінеді;</w:t>
      </w:r>
    </w:p>
    <w:p>
      <w:pPr>
        <w:spacing w:after="0"/>
        <w:ind w:left="0"/>
        <w:jc w:val="both"/>
      </w:pPr>
      <w:r>
        <w:rPr>
          <w:rFonts w:ascii="Times New Roman"/>
          <w:b w:val="false"/>
          <w:i w:val="false"/>
          <w:color w:val="000000"/>
          <w:sz w:val="28"/>
        </w:rPr>
        <w:t>
       құзырет әрқашан көрінеді.</w:t>
      </w:r>
    </w:p>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Сауран ауданы әкімі аппаратымен</w:t>
            </w:r>
            <w:r>
              <w:br/>
            </w:r>
            <w:r>
              <w:rPr>
                <w:rFonts w:ascii="Times New Roman"/>
                <w:b w:val="false"/>
                <w:i w:val="false"/>
                <w:color w:val="000000"/>
                <w:sz w:val="20"/>
              </w:rPr>
              <w:t>жергілікті бюджеттен</w:t>
            </w:r>
            <w:r>
              <w:br/>
            </w:r>
            <w:r>
              <w:rPr>
                <w:rFonts w:ascii="Times New Roman"/>
                <w:b w:val="false"/>
                <w:i w:val="false"/>
                <w:color w:val="000000"/>
                <w:sz w:val="20"/>
              </w:rPr>
              <w:t>қаржыландырылатын</w:t>
            </w:r>
            <w:r>
              <w:br/>
            </w:r>
            <w:r>
              <w:rPr>
                <w:rFonts w:ascii="Times New Roman"/>
                <w:b w:val="false"/>
                <w:i w:val="false"/>
                <w:color w:val="000000"/>
                <w:sz w:val="20"/>
              </w:rPr>
              <w:t>аудандық атқарушы органдардың "Б"</w:t>
            </w:r>
            <w:r>
              <w:br/>
            </w:r>
            <w:r>
              <w:rPr>
                <w:rFonts w:ascii="Times New Roman"/>
                <w:b w:val="false"/>
                <w:i w:val="false"/>
                <w:color w:val="000000"/>
                <w:sz w:val="20"/>
              </w:rPr>
              <w:t>корпусындағы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әдістемесіне 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Қызметшіні 360 әдісімен бағалау нәтижесі (құрылымдық бөлімшелердің басшылары үшін)</w:t>
      </w:r>
    </w:p>
    <w:p>
      <w:pPr>
        <w:spacing w:after="0"/>
        <w:ind w:left="0"/>
        <w:jc w:val="both"/>
      </w:pPr>
      <w:r>
        <w:rPr>
          <w:rFonts w:ascii="Times New Roman"/>
          <w:b w:val="false"/>
          <w:i w:val="false"/>
          <w:color w:val="000000"/>
          <w:sz w:val="28"/>
        </w:rPr>
        <w:t>
       Құрылымдық бөлімше басшысының Т. А.Ә. 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шешімдерді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w:t>
      </w:r>
    </w:p>
    <w:p>
      <w:pPr>
        <w:spacing w:after="0"/>
        <w:ind w:left="0"/>
        <w:jc w:val="both"/>
      </w:pPr>
      <w:r>
        <w:rPr>
          <w:rFonts w:ascii="Times New Roman"/>
          <w:b w:val="false"/>
          <w:i w:val="false"/>
          <w:color w:val="000000"/>
          <w:sz w:val="28"/>
        </w:rPr>
        <w:t>автоматты режимде әрбір респонденттің баллдарын қосу және респонденттердің санына</w:t>
      </w:r>
    </w:p>
    <w:p>
      <w:pPr>
        <w:spacing w:after="0"/>
        <w:ind w:left="0"/>
        <w:jc w:val="both"/>
      </w:pPr>
      <w:r>
        <w:rPr>
          <w:rFonts w:ascii="Times New Roman"/>
          <w:b w:val="false"/>
          <w:i w:val="false"/>
          <w:color w:val="000000"/>
          <w:sz w:val="28"/>
        </w:rPr>
        <w:t>бөлу (өзін-өзі бағалаудан басқа) арқылы жүзеге асырылады.</w:t>
      </w:r>
    </w:p>
    <w:p>
      <w:pPr>
        <w:spacing w:after="0"/>
        <w:ind w:left="0"/>
        <w:jc w:val="both"/>
      </w:pPr>
      <w:r>
        <w:rPr>
          <w:rFonts w:ascii="Times New Roman"/>
          <w:b w:val="false"/>
          <w:i w:val="false"/>
          <w:color w:val="000000"/>
          <w:sz w:val="28"/>
        </w:rPr>
        <w:t>
       Бағалау нәтижесі: 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Сауран ауданы әкімі аппаратымен</w:t>
            </w:r>
            <w:r>
              <w:br/>
            </w:r>
            <w:r>
              <w:rPr>
                <w:rFonts w:ascii="Times New Roman"/>
                <w:b w:val="false"/>
                <w:i w:val="false"/>
                <w:color w:val="000000"/>
                <w:sz w:val="20"/>
              </w:rPr>
              <w:t>жергілікті бюджеттен</w:t>
            </w:r>
            <w:r>
              <w:br/>
            </w:r>
            <w:r>
              <w:rPr>
                <w:rFonts w:ascii="Times New Roman"/>
                <w:b w:val="false"/>
                <w:i w:val="false"/>
                <w:color w:val="000000"/>
                <w:sz w:val="20"/>
              </w:rPr>
              <w:t>қаржыландырылатын</w:t>
            </w:r>
            <w:r>
              <w:br/>
            </w:r>
            <w:r>
              <w:rPr>
                <w:rFonts w:ascii="Times New Roman"/>
                <w:b w:val="false"/>
                <w:i w:val="false"/>
                <w:color w:val="000000"/>
                <w:sz w:val="20"/>
              </w:rPr>
              <w:t>аудандық атқарушы органдардың "Б"</w:t>
            </w:r>
            <w:r>
              <w:br/>
            </w:r>
            <w:r>
              <w:rPr>
                <w:rFonts w:ascii="Times New Roman"/>
                <w:b w:val="false"/>
                <w:i w:val="false"/>
                <w:color w:val="000000"/>
                <w:sz w:val="20"/>
              </w:rPr>
              <w:t>корпусындағы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әдістемесіне 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Қызметшіні 360 градус әдісімен бағалау нәтижелері ("Б" корпусының қызметшілері үшін)</w:t>
      </w:r>
    </w:p>
    <w:p>
      <w:pPr>
        <w:spacing w:after="0"/>
        <w:ind w:left="0"/>
        <w:jc w:val="both"/>
      </w:pPr>
      <w:r>
        <w:rPr>
          <w:rFonts w:ascii="Times New Roman"/>
          <w:b w:val="false"/>
          <w:i w:val="false"/>
          <w:color w:val="000000"/>
          <w:sz w:val="28"/>
        </w:rPr>
        <w:t>
       Бағаланатын қызметшінің Т. А.Ә.__________________________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w:t>
      </w:r>
    </w:p>
    <w:p>
      <w:pPr>
        <w:spacing w:after="0"/>
        <w:ind w:left="0"/>
        <w:jc w:val="both"/>
      </w:pPr>
      <w:r>
        <w:rPr>
          <w:rFonts w:ascii="Times New Roman"/>
          <w:b w:val="false"/>
          <w:i w:val="false"/>
          <w:color w:val="000000"/>
          <w:sz w:val="28"/>
        </w:rPr>
        <w:t>автоматты режимде әрбір респонденттің баллдарын қосу және респонденттердің санына</w:t>
      </w:r>
    </w:p>
    <w:p>
      <w:pPr>
        <w:spacing w:after="0"/>
        <w:ind w:left="0"/>
        <w:jc w:val="both"/>
      </w:pPr>
      <w:r>
        <w:rPr>
          <w:rFonts w:ascii="Times New Roman"/>
          <w:b w:val="false"/>
          <w:i w:val="false"/>
          <w:color w:val="000000"/>
          <w:sz w:val="28"/>
        </w:rPr>
        <w:t>бөлу (өзін-өзі бағалаудан басқа) арқылы жүзеге асырылады.</w:t>
      </w:r>
    </w:p>
    <w:p>
      <w:pPr>
        <w:spacing w:after="0"/>
        <w:ind w:left="0"/>
        <w:jc w:val="both"/>
      </w:pPr>
      <w:r>
        <w:rPr>
          <w:rFonts w:ascii="Times New Roman"/>
          <w:b w:val="false"/>
          <w:i w:val="false"/>
          <w:color w:val="000000"/>
          <w:sz w:val="28"/>
        </w:rPr>
        <w:t>
       Бағалау нәтижесі: ______________________________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