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c02b1" w14:textId="49c02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Алтай ауданының аудандық бюджеті туралы</w:t>
      </w:r>
    </w:p>
    <w:p>
      <w:pPr>
        <w:spacing w:after="0"/>
        <w:ind w:left="0"/>
        <w:jc w:val="both"/>
      </w:pPr>
      <w:r>
        <w:rPr>
          <w:rFonts w:ascii="Times New Roman"/>
          <w:b w:val="false"/>
          <w:i w:val="false"/>
          <w:color w:val="000000"/>
          <w:sz w:val="28"/>
        </w:rPr>
        <w:t>Шығыс Қазақстан облысы Алтай ауданы мәслихатының 2023 жылғы 26 желтоқсандағы № 9/2-VIII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 2024 бастап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Алтай ауданының мәслихаты ШЕШТІ:</w:t>
      </w:r>
    </w:p>
    <w:bookmarkEnd w:id="0"/>
    <w:bookmarkStart w:name="z6" w:id="1"/>
    <w:p>
      <w:pPr>
        <w:spacing w:after="0"/>
        <w:ind w:left="0"/>
        <w:jc w:val="both"/>
      </w:pPr>
      <w:r>
        <w:rPr>
          <w:rFonts w:ascii="Times New Roman"/>
          <w:b w:val="false"/>
          <w:i w:val="false"/>
          <w:color w:val="000000"/>
          <w:sz w:val="28"/>
        </w:rPr>
        <w:t xml:space="preserve">
      1. 2024-2026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 бекітілсін:</w:t>
      </w:r>
    </w:p>
    <w:bookmarkEnd w:id="1"/>
    <w:p>
      <w:pPr>
        <w:spacing w:after="0"/>
        <w:ind w:left="0"/>
        <w:jc w:val="both"/>
      </w:pPr>
      <w:r>
        <w:rPr>
          <w:rFonts w:ascii="Times New Roman"/>
          <w:b w:val="false"/>
          <w:i w:val="false"/>
          <w:color w:val="000000"/>
          <w:sz w:val="28"/>
        </w:rPr>
        <w:t>
      1) кірістер – 9567213,0 мың теңге, соның ішінде:</w:t>
      </w:r>
    </w:p>
    <w:p>
      <w:pPr>
        <w:spacing w:after="0"/>
        <w:ind w:left="0"/>
        <w:jc w:val="both"/>
      </w:pPr>
      <w:r>
        <w:rPr>
          <w:rFonts w:ascii="Times New Roman"/>
          <w:b w:val="false"/>
          <w:i w:val="false"/>
          <w:color w:val="000000"/>
          <w:sz w:val="28"/>
        </w:rPr>
        <w:t>
      салықтық түсімдер – 6632438,0 мың теңге;</w:t>
      </w:r>
    </w:p>
    <w:p>
      <w:pPr>
        <w:spacing w:after="0"/>
        <w:ind w:left="0"/>
        <w:jc w:val="both"/>
      </w:pPr>
      <w:r>
        <w:rPr>
          <w:rFonts w:ascii="Times New Roman"/>
          <w:b w:val="false"/>
          <w:i w:val="false"/>
          <w:color w:val="000000"/>
          <w:sz w:val="28"/>
        </w:rPr>
        <w:t>
      салықтық емес түсімдер – 17552,0 мың теңге;</w:t>
      </w:r>
    </w:p>
    <w:p>
      <w:pPr>
        <w:spacing w:after="0"/>
        <w:ind w:left="0"/>
        <w:jc w:val="both"/>
      </w:pPr>
      <w:r>
        <w:rPr>
          <w:rFonts w:ascii="Times New Roman"/>
          <w:b w:val="false"/>
          <w:i w:val="false"/>
          <w:color w:val="000000"/>
          <w:sz w:val="28"/>
        </w:rPr>
        <w:t>
      негiзгi капиталды сатудан түсетiн түсiмдер – 0,0 мың теңге;</w:t>
      </w:r>
    </w:p>
    <w:p>
      <w:pPr>
        <w:spacing w:after="0"/>
        <w:ind w:left="0"/>
        <w:jc w:val="both"/>
      </w:pPr>
      <w:r>
        <w:rPr>
          <w:rFonts w:ascii="Times New Roman"/>
          <w:b w:val="false"/>
          <w:i w:val="false"/>
          <w:color w:val="000000"/>
          <w:sz w:val="28"/>
        </w:rPr>
        <w:t>
      трансферттер түсімі – 2917223,0 мың теңге;</w:t>
      </w:r>
    </w:p>
    <w:p>
      <w:pPr>
        <w:spacing w:after="0"/>
        <w:ind w:left="0"/>
        <w:jc w:val="both"/>
      </w:pPr>
      <w:r>
        <w:rPr>
          <w:rFonts w:ascii="Times New Roman"/>
          <w:b w:val="false"/>
          <w:i w:val="false"/>
          <w:color w:val="000000"/>
          <w:sz w:val="28"/>
        </w:rPr>
        <w:t>
      2) шығындар – 9567213,0 мың теңге;</w:t>
      </w:r>
    </w:p>
    <w:p>
      <w:pPr>
        <w:spacing w:after="0"/>
        <w:ind w:left="0"/>
        <w:jc w:val="both"/>
      </w:pPr>
      <w:r>
        <w:rPr>
          <w:rFonts w:ascii="Times New Roman"/>
          <w:b w:val="false"/>
          <w:i w:val="false"/>
          <w:color w:val="000000"/>
          <w:sz w:val="28"/>
        </w:rPr>
        <w:t>
      3) таза бюджеттік кредиттеу – 22646,0 мың теңге, соның ішінде:</w:t>
      </w:r>
    </w:p>
    <w:p>
      <w:pPr>
        <w:spacing w:after="0"/>
        <w:ind w:left="0"/>
        <w:jc w:val="both"/>
      </w:pPr>
      <w:r>
        <w:rPr>
          <w:rFonts w:ascii="Times New Roman"/>
          <w:b w:val="false"/>
          <w:i w:val="false"/>
          <w:color w:val="000000"/>
          <w:sz w:val="28"/>
        </w:rPr>
        <w:t>
      бюджеттік кредиттер – 44304,0 мың теңге;</w:t>
      </w:r>
    </w:p>
    <w:p>
      <w:pPr>
        <w:spacing w:after="0"/>
        <w:ind w:left="0"/>
        <w:jc w:val="both"/>
      </w:pPr>
      <w:r>
        <w:rPr>
          <w:rFonts w:ascii="Times New Roman"/>
          <w:b w:val="false"/>
          <w:i w:val="false"/>
          <w:color w:val="000000"/>
          <w:sz w:val="28"/>
        </w:rPr>
        <w:t>
      бюджеттік кредиттерді өтеу – 21658,0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-22646,0 мың теңге;</w:t>
      </w:r>
    </w:p>
    <w:p>
      <w:pPr>
        <w:spacing w:after="0"/>
        <w:ind w:left="0"/>
        <w:jc w:val="both"/>
      </w:pPr>
      <w:r>
        <w:rPr>
          <w:rFonts w:ascii="Times New Roman"/>
          <w:b w:val="false"/>
          <w:i w:val="false"/>
          <w:color w:val="000000"/>
          <w:sz w:val="28"/>
        </w:rPr>
        <w:t>
      5-1) бюджеттің мұнайға қатысты емес тапшылығы (профициті) – 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22646,0 мың теңге, соның ішінде:</w:t>
      </w:r>
    </w:p>
    <w:p>
      <w:pPr>
        <w:spacing w:after="0"/>
        <w:ind w:left="0"/>
        <w:jc w:val="both"/>
      </w:pPr>
      <w:r>
        <w:rPr>
          <w:rFonts w:ascii="Times New Roman"/>
          <w:b w:val="false"/>
          <w:i w:val="false"/>
          <w:color w:val="000000"/>
          <w:sz w:val="28"/>
        </w:rPr>
        <w:t xml:space="preserve">
      қарыздар түсімі – 44304,0 мың теңге; </w:t>
      </w:r>
    </w:p>
    <w:p>
      <w:pPr>
        <w:spacing w:after="0"/>
        <w:ind w:left="0"/>
        <w:jc w:val="both"/>
      </w:pPr>
      <w:r>
        <w:rPr>
          <w:rFonts w:ascii="Times New Roman"/>
          <w:b w:val="false"/>
          <w:i w:val="false"/>
          <w:color w:val="000000"/>
          <w:sz w:val="28"/>
        </w:rPr>
        <w:t>
      қарыздарды өтеу – 21658,0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Start w:name="z7" w:id="2"/>
    <w:p>
      <w:pPr>
        <w:spacing w:after="0"/>
        <w:ind w:left="0"/>
        <w:jc w:val="both"/>
      </w:pPr>
      <w:r>
        <w:rPr>
          <w:rFonts w:ascii="Times New Roman"/>
          <w:b w:val="false"/>
          <w:i w:val="false"/>
          <w:color w:val="000000"/>
          <w:sz w:val="28"/>
        </w:rPr>
        <w:t xml:space="preserve">
      2. "2024-2026 жылдарға арналған облыстық бюджет туралы" Шығыс Қазақстан облыстық мәслихатының 2023 жылғы 15 желтоқсандағы № 9/69 - VIII </w:t>
      </w:r>
      <w:r>
        <w:rPr>
          <w:rFonts w:ascii="Times New Roman"/>
          <w:b w:val="false"/>
          <w:i w:val="false"/>
          <w:color w:val="000000"/>
          <w:sz w:val="28"/>
        </w:rPr>
        <w:t>шешімімен</w:t>
      </w:r>
      <w:r>
        <w:rPr>
          <w:rFonts w:ascii="Times New Roman"/>
          <w:b w:val="false"/>
          <w:i w:val="false"/>
          <w:color w:val="000000"/>
          <w:sz w:val="28"/>
        </w:rPr>
        <w:t xml:space="preserve"> белгіленген 2024 жылға арналған аудандық бюджетке әлеуметтік салық, төлем көзінен салық салынатын табыстардан ұсталатын жеке табыс салығы бойынша кірістерді бөлу нормативтері 100 пайыз мөлшерінде орындауға алынсын.</w:t>
      </w:r>
    </w:p>
    <w:bookmarkEnd w:id="2"/>
    <w:bookmarkStart w:name="z8" w:id="3"/>
    <w:p>
      <w:pPr>
        <w:spacing w:after="0"/>
        <w:ind w:left="0"/>
        <w:jc w:val="both"/>
      </w:pPr>
      <w:r>
        <w:rPr>
          <w:rFonts w:ascii="Times New Roman"/>
          <w:b w:val="false"/>
          <w:i w:val="false"/>
          <w:color w:val="000000"/>
          <w:sz w:val="28"/>
        </w:rPr>
        <w:t xml:space="preserve">
      3. 2024 жылға арналған аудандық бюджетте аудандық маңызы бар қалалардың, кенттердің, ауылдық округтердің бюджеттеріне аудандық бюджеттен берілетін субвенциялардың көлемі жалпы 320290,0 мың теңге сомада көзделсін, соның ішінде: </w:t>
      </w:r>
    </w:p>
    <w:bookmarkEnd w:id="3"/>
    <w:p>
      <w:pPr>
        <w:spacing w:after="0"/>
        <w:ind w:left="0"/>
        <w:jc w:val="both"/>
      </w:pPr>
      <w:r>
        <w:rPr>
          <w:rFonts w:ascii="Times New Roman"/>
          <w:b w:val="false"/>
          <w:i w:val="false"/>
          <w:color w:val="000000"/>
          <w:sz w:val="28"/>
        </w:rPr>
        <w:t>
      - Серебрянск қаласы 33237,0 мың теңге;</w:t>
      </w:r>
    </w:p>
    <w:p>
      <w:pPr>
        <w:spacing w:after="0"/>
        <w:ind w:left="0"/>
        <w:jc w:val="both"/>
      </w:pPr>
      <w:r>
        <w:rPr>
          <w:rFonts w:ascii="Times New Roman"/>
          <w:b w:val="false"/>
          <w:i w:val="false"/>
          <w:color w:val="000000"/>
          <w:sz w:val="28"/>
        </w:rPr>
        <w:t>
      - Зубовск кенті 20207,0 мың теңге;</w:t>
      </w:r>
    </w:p>
    <w:p>
      <w:pPr>
        <w:spacing w:after="0"/>
        <w:ind w:left="0"/>
        <w:jc w:val="both"/>
      </w:pPr>
      <w:r>
        <w:rPr>
          <w:rFonts w:ascii="Times New Roman"/>
          <w:b w:val="false"/>
          <w:i w:val="false"/>
          <w:color w:val="000000"/>
          <w:sz w:val="28"/>
        </w:rPr>
        <w:t>
      - Октябрьск кенті 16439,0 мың теңге;</w:t>
      </w:r>
    </w:p>
    <w:p>
      <w:pPr>
        <w:spacing w:after="0"/>
        <w:ind w:left="0"/>
        <w:jc w:val="both"/>
      </w:pPr>
      <w:r>
        <w:rPr>
          <w:rFonts w:ascii="Times New Roman"/>
          <w:b w:val="false"/>
          <w:i w:val="false"/>
          <w:color w:val="000000"/>
          <w:sz w:val="28"/>
        </w:rPr>
        <w:t>
      - Прибрежный кенті 25967,0 мың теңге;</w:t>
      </w:r>
    </w:p>
    <w:p>
      <w:pPr>
        <w:spacing w:after="0"/>
        <w:ind w:left="0"/>
        <w:jc w:val="both"/>
      </w:pPr>
      <w:r>
        <w:rPr>
          <w:rFonts w:ascii="Times New Roman"/>
          <w:b w:val="false"/>
          <w:i w:val="false"/>
          <w:color w:val="000000"/>
          <w:sz w:val="28"/>
        </w:rPr>
        <w:t>
      - Малеевка ауылдық округі 18482,0 мың теңге;</w:t>
      </w:r>
    </w:p>
    <w:p>
      <w:pPr>
        <w:spacing w:after="0"/>
        <w:ind w:left="0"/>
        <w:jc w:val="both"/>
      </w:pPr>
      <w:r>
        <w:rPr>
          <w:rFonts w:ascii="Times New Roman"/>
          <w:b w:val="false"/>
          <w:i w:val="false"/>
          <w:color w:val="000000"/>
          <w:sz w:val="28"/>
        </w:rPr>
        <w:t>
      - Никольск ауылдық округі 32423,0 мың теңге;</w:t>
      </w:r>
    </w:p>
    <w:p>
      <w:pPr>
        <w:spacing w:after="0"/>
        <w:ind w:left="0"/>
        <w:jc w:val="both"/>
      </w:pPr>
      <w:r>
        <w:rPr>
          <w:rFonts w:ascii="Times New Roman"/>
          <w:b w:val="false"/>
          <w:i w:val="false"/>
          <w:color w:val="000000"/>
          <w:sz w:val="28"/>
        </w:rPr>
        <w:t>
      - Полянское ауылдық округі 26378,0 мың теңге;</w:t>
      </w:r>
    </w:p>
    <w:p>
      <w:pPr>
        <w:spacing w:after="0"/>
        <w:ind w:left="0"/>
        <w:jc w:val="both"/>
      </w:pPr>
      <w:r>
        <w:rPr>
          <w:rFonts w:ascii="Times New Roman"/>
          <w:b w:val="false"/>
          <w:i w:val="false"/>
          <w:color w:val="000000"/>
          <w:sz w:val="28"/>
        </w:rPr>
        <w:t>
      - Парыгино ауылдық округі 20494,0 мың теңге;</w:t>
      </w:r>
    </w:p>
    <w:p>
      <w:pPr>
        <w:spacing w:after="0"/>
        <w:ind w:left="0"/>
        <w:jc w:val="both"/>
      </w:pPr>
      <w:r>
        <w:rPr>
          <w:rFonts w:ascii="Times New Roman"/>
          <w:b w:val="false"/>
          <w:i w:val="false"/>
          <w:color w:val="000000"/>
          <w:sz w:val="28"/>
        </w:rPr>
        <w:t>
      - Соловьево ауылдық округі 19869,0 мың теңге;</w:t>
      </w:r>
    </w:p>
    <w:p>
      <w:pPr>
        <w:spacing w:after="0"/>
        <w:ind w:left="0"/>
        <w:jc w:val="both"/>
      </w:pPr>
      <w:r>
        <w:rPr>
          <w:rFonts w:ascii="Times New Roman"/>
          <w:b w:val="false"/>
          <w:i w:val="false"/>
          <w:color w:val="000000"/>
          <w:sz w:val="28"/>
        </w:rPr>
        <w:t>
      - Средигорный ауылдық округі 26864,0 мың теңге;</w:t>
      </w:r>
    </w:p>
    <w:p>
      <w:pPr>
        <w:spacing w:after="0"/>
        <w:ind w:left="0"/>
        <w:jc w:val="both"/>
      </w:pPr>
      <w:r>
        <w:rPr>
          <w:rFonts w:ascii="Times New Roman"/>
          <w:b w:val="false"/>
          <w:i w:val="false"/>
          <w:color w:val="000000"/>
          <w:sz w:val="28"/>
        </w:rPr>
        <w:t>
      - Северный ауылдық округі 22578,0 мың теңге;</w:t>
      </w:r>
    </w:p>
    <w:p>
      <w:pPr>
        <w:spacing w:after="0"/>
        <w:ind w:left="0"/>
        <w:jc w:val="both"/>
      </w:pPr>
      <w:r>
        <w:rPr>
          <w:rFonts w:ascii="Times New Roman"/>
          <w:b w:val="false"/>
          <w:i w:val="false"/>
          <w:color w:val="000000"/>
          <w:sz w:val="28"/>
        </w:rPr>
        <w:t>
      - Тұрғысын ауылдық округі 24818,0 мың теңге;</w:t>
      </w:r>
    </w:p>
    <w:p>
      <w:pPr>
        <w:spacing w:after="0"/>
        <w:ind w:left="0"/>
        <w:jc w:val="both"/>
      </w:pPr>
      <w:r>
        <w:rPr>
          <w:rFonts w:ascii="Times New Roman"/>
          <w:b w:val="false"/>
          <w:i w:val="false"/>
          <w:color w:val="000000"/>
          <w:sz w:val="28"/>
        </w:rPr>
        <w:t>
      - Чапаево ауылдық округі 32534,0 мың теңге.</w:t>
      </w:r>
    </w:p>
    <w:bookmarkStart w:name="z9" w:id="4"/>
    <w:p>
      <w:pPr>
        <w:spacing w:after="0"/>
        <w:ind w:left="0"/>
        <w:jc w:val="both"/>
      </w:pPr>
      <w:r>
        <w:rPr>
          <w:rFonts w:ascii="Times New Roman"/>
          <w:b w:val="false"/>
          <w:i w:val="false"/>
          <w:color w:val="000000"/>
          <w:sz w:val="28"/>
        </w:rPr>
        <w:t>
      4. Ауданның жергілікті атқарушы органының 2024 жылға арналған резерві 130000,0 мың теңге сомада бекітілсін.</w:t>
      </w:r>
    </w:p>
    <w:bookmarkEnd w:id="4"/>
    <w:bookmarkStart w:name="z10" w:id="5"/>
    <w:p>
      <w:pPr>
        <w:spacing w:after="0"/>
        <w:ind w:left="0"/>
        <w:jc w:val="both"/>
      </w:pPr>
      <w:r>
        <w:rPr>
          <w:rFonts w:ascii="Times New Roman"/>
          <w:b w:val="false"/>
          <w:i w:val="false"/>
          <w:color w:val="000000"/>
          <w:sz w:val="28"/>
        </w:rPr>
        <w:t>
      5. Осы шешім 2024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 9/2-VIII шешіміне 1- қосымша</w:t>
            </w:r>
          </w:p>
        </w:tc>
      </w:tr>
    </w:tbl>
    <w:p>
      <w:pPr>
        <w:spacing w:after="0"/>
        <w:ind w:left="0"/>
        <w:jc w:val="left"/>
      </w:pPr>
      <w:r>
        <w:rPr>
          <w:rFonts w:ascii="Times New Roman"/>
          <w:b/>
          <w:i w:val="false"/>
          <w:color w:val="000000"/>
        </w:rPr>
        <w:t xml:space="preserve"> 2024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6632438,0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4016908,0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2344202,0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1818867,0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2917223,0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1299367,0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азаматтардың жекелеген санаттарын қалалық қоғамдық көлікте (таксиден басқа) жеңілдікпен, тегін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 атүрлі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 9/2-VIII шешіміне 2- қосымша</w:t>
            </w:r>
          </w:p>
        </w:tc>
      </w:tr>
    </w:tbl>
    <w:p>
      <w:pPr>
        <w:spacing w:after="0"/>
        <w:ind w:left="0"/>
        <w:jc w:val="left"/>
      </w:pPr>
      <w:r>
        <w:rPr>
          <w:rFonts w:ascii="Times New Roman"/>
          <w:b/>
          <w:i w:val="false"/>
          <w:color w:val="000000"/>
        </w:rPr>
        <w:t xml:space="preserve"> 2025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7215682,0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7199516,0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1773066,0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2531322,0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 атүрлі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 іқызметтер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 ідамыту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 іқарыздар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2023 жылғы 26 желтоқсандағы </w:t>
            </w:r>
            <w:r>
              <w:br/>
            </w:r>
            <w:r>
              <w:rPr>
                <w:rFonts w:ascii="Times New Roman"/>
                <w:b w:val="false"/>
                <w:i w:val="false"/>
                <w:color w:val="000000"/>
                <w:sz w:val="20"/>
              </w:rPr>
              <w:t>№ 9/2-VIII шешіміне 3- қосымша</w:t>
            </w:r>
          </w:p>
        </w:tc>
      </w:tr>
    </w:tbl>
    <w:p>
      <w:pPr>
        <w:spacing w:after="0"/>
        <w:ind w:left="0"/>
        <w:jc w:val="left"/>
      </w:pPr>
      <w:r>
        <w:rPr>
          <w:rFonts w:ascii="Times New Roman"/>
          <w:b/>
          <w:i w:val="false"/>
          <w:color w:val="000000"/>
        </w:rPr>
        <w:t xml:space="preserve"> 2026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7574920,0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4544708,0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2024398,0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10816,0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1105286,0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мүгедектігі бар адамдарға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көрсету немесе күш көрсету қаупі салдарынан қиын жағдайларға тап болған тәуекелдер тобындағы адамдарға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Қаланы және елді мекендерді абаттандыруды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Көпшілік спортты және ұлттық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спорт жарыстарынд атүрлі спорт түрлері бойынша ауданның (облыстық маңызы бар қаланың) құрама командалары мүшелерінің дайындығы және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 ідамыту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тәрбиесі, спорт және туризм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спорт және туризм саласында жергілікті деңгейде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жер қатынастары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шаруашылығын, жер қатынастарын реттеу және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3934611,0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2890655,0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