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be6960" w14:textId="2be696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Катонқарағай аудандық мәслихатының 2022 жылғы 30 желтоқсандағы № 25/331–VII "2023-2025 жылдарға арналған Жамбыл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Катонқарағай аудандық мәслихатының 2023 жылғы 13 желтоқсандағы № 9/118-VIII шешімі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Катонқарағай аудандық мәслихаты ШЕШТІ: 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"2023-2025 жылдарға арналған Жамбыл ауылдық округінің бюджеті туралы" Катонқарағай аудандық мәслихатының 2022 жылғы 30 желтоқсандағы № 25/331–VII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2023-2025 жылдарға арналған Жамбыл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бекiтiлсiн: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– 60082,9 мың теңге, оның iшiнде: 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3237,5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түсiмдер – 0,0 мың теңге; 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0,0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56845,4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60177,7 мың теңге;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0,0 мың теңге, оның ішінде: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– 0,0 мың теңге, оның ішінде: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қаржы активтерін сатып алу – 0,0 мың теңге; 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– - 94,8 мың теңге; 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94,8 мың теңге: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94,8 мың теңге.".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Аудандық мәслихаттың шешімімен бекітілген </w:t>
      </w:r>
      <w:r>
        <w:rPr>
          <w:rFonts w:ascii="Times New Roman"/>
          <w:b w:val="false"/>
          <w:i w:val="false"/>
          <w:color w:val="000000"/>
          <w:sz w:val="28"/>
        </w:rPr>
        <w:t>1- 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Катонқарағай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Болаев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Катонқарағай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2023 жылғы 13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желтоқсандағы № 9/118–VIІI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Катонқарағай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2022 жылғы 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желтоқсандағы № 25/331–VII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Жамбыл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60082,9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56845,4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56845,4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56845,4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60177,7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30134,2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30134,2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30134,2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 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