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80ad" w14:textId="a6e8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Белқарағай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29 желтоқсандағы № 10/141-VIII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 2024 бастап қолданысқа енгізіледі.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–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2-7 – тармағына сәйкес, Катонқарағай аудандық мәслихаты ШЕШТІ: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Белқарағай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53975,0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4442,0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50,0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49483,0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–53975,0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редакцияда-Шығыс Қазақстан облысы Катонқарағай аудандық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13/167-VIII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Катонқарағай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10/141–VІII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Белқарағай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редакцияда-Шығыс Қазақстан облысы Катонқарағай аудандық мәслихатының 13.02.2024 </w:t>
      </w:r>
      <w:r>
        <w:rPr>
          <w:rFonts w:ascii="Times New Roman"/>
          <w:b w:val="false"/>
          <w:i w:val="false"/>
          <w:color w:val="ff0000"/>
          <w:sz w:val="28"/>
        </w:rPr>
        <w:t>№ 13/167-VIII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№10/141-VIII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Белқарағай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түсуден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№10/141-VIII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Белқарағай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түсуден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