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697a" w14:textId="da86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Азовое ауылдық округі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9 маусымдағы № 27 шешімі</w:t>
      </w:r>
    </w:p>
    <w:p>
      <w:pPr>
        <w:spacing w:after="0"/>
        <w:ind w:left="0"/>
        <w:jc w:val="both"/>
      </w:pPr>
      <w:bookmarkStart w:name="z5" w:id="0"/>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Азовое ауылдық округі бойынша 2023-2024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Шешімге қосымша </w:t>
            </w:r>
            <w:r>
              <w:br/>
            </w:r>
          </w:p>
        </w:tc>
      </w:tr>
    </w:tbl>
    <w:bookmarkStart w:name="z10" w:id="3"/>
    <w:p>
      <w:pPr>
        <w:spacing w:after="0"/>
        <w:ind w:left="0"/>
        <w:jc w:val="left"/>
      </w:pPr>
      <w:r>
        <w:rPr>
          <w:rFonts w:ascii="Times New Roman"/>
          <w:b/>
          <w:i w:val="false"/>
          <w:color w:val="000000"/>
        </w:rPr>
        <w:t xml:space="preserve"> Азовое ауылдық округі бойынша жайылымдарды басқару  және оларды пайдалану жөніндегі 2023-2024 жылдарға арналған  жоспар</w:t>
      </w:r>
    </w:p>
    <w:bookmarkEnd w:id="3"/>
    <w:bookmarkStart w:name="z11" w:id="4"/>
    <w:p>
      <w:pPr>
        <w:spacing w:after="0"/>
        <w:ind w:left="0"/>
        <w:jc w:val="both"/>
      </w:pPr>
      <w:r>
        <w:rPr>
          <w:rFonts w:ascii="Times New Roman"/>
          <w:b w:val="false"/>
          <w:i w:val="false"/>
          <w:color w:val="000000"/>
          <w:sz w:val="28"/>
        </w:rPr>
        <w:t>
      Азовое ауылдық округі бойынша жайылымдарды басқару және оларды пайдалану жөніндегі 2023-2024 жылдарға арналған жоспар (бұдан әрі - Жоспар)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 Премьер-Министрінің орынбасары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4"/>
    <w:bookmarkStart w:name="z12" w:id="5"/>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5"/>
    <w:bookmarkStart w:name="z13" w:id="6"/>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Азовое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6-қосымша</w:t>
      </w:r>
      <w:r>
        <w:rPr>
          <w:rFonts w:ascii="Times New Roman"/>
          <w:b w:val="false"/>
          <w:i w:val="false"/>
          <w:color w:val="000000"/>
          <w:sz w:val="28"/>
        </w:rPr>
        <w:t>) жасалды.</w:t>
      </w:r>
    </w:p>
    <w:bookmarkEnd w:id="11"/>
    <w:bookmarkStart w:name="z19" w:id="12"/>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басыныңсаны туралы деректерді, олардың иелерін – жайылым пайдаланушыларды,жеке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2"/>
    <w:bookmarkStart w:name="z20" w:id="13"/>
    <w:p>
      <w:pPr>
        <w:spacing w:after="0"/>
        <w:ind w:left="0"/>
        <w:jc w:val="both"/>
      </w:pPr>
      <w:r>
        <w:rPr>
          <w:rFonts w:ascii="Times New Roman"/>
          <w:b w:val="false"/>
          <w:i w:val="false"/>
          <w:color w:val="000000"/>
          <w:sz w:val="28"/>
        </w:rPr>
        <w:t>
      Азовое ауылдық округі Ұлан ауданының солтүстік-батыс бөлігінде Ертіс өзені мен Шүлбі су қоймасының сол жағалауын бойлай, таулы-дала, құрғақ дала аймағында орналасқан. 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-45, ең жоғарғы +40. Жылдық орташа температурасы +10. Салыстырмалы ылғалдылығы 68 %.Оңтүстік-шығыс және солтүстік-батыс бағыттағы желдер басым, орташа жылдық жылдамдығы 2,7 м/сек.</w:t>
      </w:r>
    </w:p>
    <w:bookmarkEnd w:id="13"/>
    <w:bookmarkStart w:name="z21" w:id="14"/>
    <w:p>
      <w:pPr>
        <w:spacing w:after="0"/>
        <w:ind w:left="0"/>
        <w:jc w:val="both"/>
      </w:pPr>
      <w:r>
        <w:rPr>
          <w:rFonts w:ascii="Times New Roman"/>
          <w:b w:val="false"/>
          <w:i w:val="false"/>
          <w:color w:val="000000"/>
          <w:sz w:val="28"/>
        </w:rPr>
        <w:t>
      Топырақ қара-қоңыр, оңтүстік таулы қара топырақ, кәдімгі қара топырақ, оңтүстік қара топырақ, сілтісіздік және кәдімгі таулы қара топырақ.</w:t>
      </w:r>
    </w:p>
    <w:bookmarkEnd w:id="14"/>
    <w:bookmarkStart w:name="z22" w:id="15"/>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5"/>
    <w:bookmarkStart w:name="z23" w:id="16"/>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6"/>
    <w:bookmarkStart w:name="z24" w:id="17"/>
    <w:p>
      <w:pPr>
        <w:spacing w:after="0"/>
        <w:ind w:left="0"/>
        <w:jc w:val="both"/>
      </w:pPr>
      <w:r>
        <w:rPr>
          <w:rFonts w:ascii="Times New Roman"/>
          <w:b w:val="false"/>
          <w:i w:val="false"/>
          <w:color w:val="000000"/>
          <w:sz w:val="28"/>
        </w:rPr>
        <w:t>
      Гидрография Ертіс өзенінің бассейні болып табылады. Ең ірі өзендер: Қызылсу, Қарасу, Құрық және көптеген өзендер мен бұлақтар.</w:t>
      </w:r>
    </w:p>
    <w:bookmarkEnd w:id="17"/>
    <w:bookmarkStart w:name="z25" w:id="18"/>
    <w:p>
      <w:pPr>
        <w:spacing w:after="0"/>
        <w:ind w:left="0"/>
        <w:jc w:val="both"/>
      </w:pPr>
      <w:r>
        <w:rPr>
          <w:rFonts w:ascii="Times New Roman"/>
          <w:b w:val="false"/>
          <w:i w:val="false"/>
          <w:color w:val="000000"/>
          <w:sz w:val="28"/>
        </w:rPr>
        <w:t>
      Әкімшілік орталығы Ново-Азовое ауылы аудан орталығы Қасым Қайсенов кентінен солтүстік-батысқа қарай 67,5 кмжерде орналасқан.</w:t>
      </w:r>
    </w:p>
    <w:bookmarkEnd w:id="18"/>
    <w:bookmarkStart w:name="z26" w:id="19"/>
    <w:p>
      <w:pPr>
        <w:spacing w:after="0"/>
        <w:ind w:left="0"/>
        <w:jc w:val="both"/>
      </w:pPr>
      <w:r>
        <w:rPr>
          <w:rFonts w:ascii="Times New Roman"/>
          <w:b w:val="false"/>
          <w:i w:val="false"/>
          <w:color w:val="000000"/>
          <w:sz w:val="28"/>
        </w:rPr>
        <w:t>
      Азовое ауылдық округі 57005,2гектаралаңды алып жатыр, оның ішінде: егістік – 11143,0гектар, жайылым – 38105,2гектар, шабындық – 1759,4гектар.</w:t>
      </w:r>
    </w:p>
    <w:bookmarkEnd w:id="19"/>
    <w:bookmarkStart w:name="z27" w:id="20"/>
    <w:p>
      <w:pPr>
        <w:spacing w:after="0"/>
        <w:ind w:left="0"/>
        <w:jc w:val="both"/>
      </w:pPr>
      <w:r>
        <w:rPr>
          <w:rFonts w:ascii="Times New Roman"/>
          <w:b w:val="false"/>
          <w:i w:val="false"/>
          <w:color w:val="000000"/>
          <w:sz w:val="28"/>
        </w:rPr>
        <w:t>
      Жер санаттары бойынша:</w:t>
      </w:r>
    </w:p>
    <w:bookmarkEnd w:id="20"/>
    <w:bookmarkStart w:name="z28" w:id="21"/>
    <w:p>
      <w:pPr>
        <w:spacing w:after="0"/>
        <w:ind w:left="0"/>
        <w:jc w:val="both"/>
      </w:pPr>
      <w:r>
        <w:rPr>
          <w:rFonts w:ascii="Times New Roman"/>
          <w:b w:val="false"/>
          <w:i w:val="false"/>
          <w:color w:val="000000"/>
          <w:sz w:val="28"/>
        </w:rPr>
        <w:t>
      ауыл шаруашылығы мақсатындағы жерлер- 51399,2гектар;</w:t>
      </w:r>
    </w:p>
    <w:bookmarkEnd w:id="21"/>
    <w:bookmarkStart w:name="z29" w:id="22"/>
    <w:p>
      <w:pPr>
        <w:spacing w:after="0"/>
        <w:ind w:left="0"/>
        <w:jc w:val="both"/>
      </w:pPr>
      <w:r>
        <w:rPr>
          <w:rFonts w:ascii="Times New Roman"/>
          <w:b w:val="false"/>
          <w:i w:val="false"/>
          <w:color w:val="000000"/>
          <w:sz w:val="28"/>
        </w:rPr>
        <w:t>
      елді мекендердің жерлері- 5606гектар;</w:t>
      </w:r>
    </w:p>
    <w:bookmarkEnd w:id="22"/>
    <w:bookmarkStart w:name="z30" w:id="23"/>
    <w:p>
      <w:pPr>
        <w:spacing w:after="0"/>
        <w:ind w:left="0"/>
        <w:jc w:val="both"/>
      </w:pPr>
      <w:r>
        <w:rPr>
          <w:rFonts w:ascii="Times New Roman"/>
          <w:b w:val="false"/>
          <w:i w:val="false"/>
          <w:color w:val="000000"/>
          <w:sz w:val="28"/>
        </w:rPr>
        <w:t>
      босалқы жерлер - 4194 гектардан құралады.</w:t>
      </w:r>
    </w:p>
    <w:bookmarkEnd w:id="23"/>
    <w:bookmarkStart w:name="z31" w:id="24"/>
    <w:p>
      <w:pPr>
        <w:spacing w:after="0"/>
        <w:ind w:left="0"/>
        <w:jc w:val="both"/>
      </w:pPr>
      <w:r>
        <w:rPr>
          <w:rFonts w:ascii="Times New Roman"/>
          <w:b w:val="false"/>
          <w:i w:val="false"/>
          <w:color w:val="000000"/>
          <w:sz w:val="28"/>
        </w:rPr>
        <w:t>
      2022 жылдың 1 қазанына Азовое ауылдық округінде ауыл шаруашылығы малдарының саны: ірі қара мал 1802 бас, оның ішінде аналық мал 953 бас, ұсақ қара мал 1914 бас, 916 бас (</w:t>
      </w:r>
      <w:r>
        <w:rPr>
          <w:rFonts w:ascii="Times New Roman"/>
          <w:b w:val="false"/>
          <w:i w:val="false"/>
          <w:color w:val="000000"/>
          <w:sz w:val="28"/>
        </w:rPr>
        <w:t>№1 кесте</w:t>
      </w:r>
      <w:r>
        <w:rPr>
          <w:rFonts w:ascii="Times New Roman"/>
          <w:b w:val="false"/>
          <w:i w:val="false"/>
          <w:color w:val="000000"/>
          <w:sz w:val="28"/>
        </w:rPr>
        <w:t>).</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bl>
    <w:bookmarkStart w:name="z33" w:id="25"/>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1 – ветеринарлық пункт, 1 – мал қорымы ұйымдастырылған.</w:t>
      </w:r>
    </w:p>
    <w:bookmarkEnd w:id="25"/>
    <w:bookmarkStart w:name="z34" w:id="26"/>
    <w:p>
      <w:pPr>
        <w:spacing w:after="0"/>
        <w:ind w:left="0"/>
        <w:jc w:val="both"/>
      </w:pPr>
      <w:r>
        <w:rPr>
          <w:rFonts w:ascii="Times New Roman"/>
          <w:b w:val="false"/>
          <w:i w:val="false"/>
          <w:color w:val="000000"/>
          <w:sz w:val="28"/>
        </w:rPr>
        <w:t>
      Ауыл шаруашылығы жануарларын қамтамасыз ету үшін Азовое ауылдық округі бойынша 38105,2 гектар жайылым жерлер бар, елді мекендер шегінде 4979 гектар жайылым бар.</w:t>
      </w:r>
    </w:p>
    <w:bookmarkEnd w:id="26"/>
    <w:bookmarkStart w:name="z35" w:id="27"/>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Азовое ауылдық округі жергілікті халқының мұқтаждығы үшін ауыл шаруашылығы малдарының аналық (сауын) мал басын ұстау бойынша елді мекеннің 4979 гектар бар жайылымдық алқаптарында қажеттілігі 3840 гектар құрайды (</w:t>
      </w:r>
      <w:r>
        <w:rPr>
          <w:rFonts w:ascii="Times New Roman"/>
          <w:b w:val="false"/>
          <w:i w:val="false"/>
          <w:color w:val="000000"/>
          <w:sz w:val="28"/>
        </w:rPr>
        <w:t>№ 2 кесте</w:t>
      </w:r>
      <w:r>
        <w:rPr>
          <w:rFonts w:ascii="Times New Roman"/>
          <w:b w:val="false"/>
          <w:i w:val="false"/>
          <w:color w:val="000000"/>
          <w:sz w:val="28"/>
        </w:rPr>
        <w:t>).</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bl>
    <w:bookmarkStart w:name="z37" w:id="28"/>
    <w:p>
      <w:pPr>
        <w:spacing w:after="0"/>
        <w:ind w:left="0"/>
        <w:jc w:val="both"/>
      </w:pPr>
      <w:r>
        <w:rPr>
          <w:rFonts w:ascii="Times New Roman"/>
          <w:b w:val="false"/>
          <w:i w:val="false"/>
          <w:color w:val="000000"/>
          <w:sz w:val="28"/>
        </w:rPr>
        <w:t>
      Азовое ауылдық округінің жергілікті тұрғындарының малын жаю үшін 4979 гектар берілді.</w:t>
      </w:r>
    </w:p>
    <w:bookmarkEnd w:id="28"/>
    <w:bookmarkStart w:name="z38" w:id="29"/>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9346,5 гектар көлемінде жайылымдық алқап қажеттілігі бар, ІҚМ басына түсетін жүктеме нормасы: ірі бас - 4,5 га/бас, ұсақ мал – 0,9 га/бас, жылқы – 5,4 га/бас (</w:t>
      </w:r>
      <w:r>
        <w:rPr>
          <w:rFonts w:ascii="Times New Roman"/>
          <w:b w:val="false"/>
          <w:i w:val="false"/>
          <w:color w:val="000000"/>
          <w:sz w:val="28"/>
        </w:rPr>
        <w:t>№3 кесте</w:t>
      </w:r>
      <w:r>
        <w:rPr>
          <w:rFonts w:ascii="Times New Roman"/>
          <w:b w:val="false"/>
          <w:i w:val="false"/>
          <w:color w:val="000000"/>
          <w:sz w:val="28"/>
        </w:rPr>
        <w:t>).</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үшін 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bl>
    <w:bookmarkStart w:name="z40" w:id="30"/>
    <w:p>
      <w:pPr>
        <w:spacing w:after="0"/>
        <w:ind w:left="0"/>
        <w:jc w:val="both"/>
      </w:pPr>
      <w:r>
        <w:rPr>
          <w:rFonts w:ascii="Times New Roman"/>
          <w:b w:val="false"/>
          <w:i w:val="false"/>
          <w:color w:val="000000"/>
          <w:sz w:val="28"/>
        </w:rPr>
        <w:t>
      2455 гектар мөлшеріндегі жайылымдық алқаптардың қалыптасқан қажеттілігінелді мекендердің жайылымдарында және босалқы жерлерде халықтың ауыл шаруашылығы малдарын жаю есебінен толықтыру қажет.</w:t>
      </w:r>
    </w:p>
    <w:bookmarkEnd w:id="30"/>
    <w:bookmarkStart w:name="z41" w:id="31"/>
    <w:p>
      <w:pPr>
        <w:spacing w:after="0"/>
        <w:ind w:left="0"/>
        <w:jc w:val="both"/>
      </w:pPr>
      <w:r>
        <w:rPr>
          <w:rFonts w:ascii="Times New Roman"/>
          <w:b w:val="false"/>
          <w:i w:val="false"/>
          <w:color w:val="000000"/>
          <w:sz w:val="28"/>
        </w:rPr>
        <w:t>
      Азовое ауылдық округінің ЖШС, шаруа және фермер қожалықтарындағы мал басы: ірі қара мал 327 бас, ұсақ қара мал 0 бас, жылқы 240 басты құрайды (</w:t>
      </w:r>
      <w:r>
        <w:rPr>
          <w:rFonts w:ascii="Times New Roman"/>
          <w:b w:val="false"/>
          <w:i w:val="false"/>
          <w:color w:val="000000"/>
          <w:sz w:val="28"/>
        </w:rPr>
        <w:t>№4 кесте</w:t>
      </w:r>
      <w:r>
        <w:rPr>
          <w:rFonts w:ascii="Times New Roman"/>
          <w:b w:val="false"/>
          <w:i w:val="false"/>
          <w:color w:val="000000"/>
          <w:sz w:val="28"/>
        </w:rPr>
        <w:t>).</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қолда бары түрлері бойынша,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bl>
    <w:bookmarkStart w:name="z43" w:id="32"/>
    <w:p>
      <w:pPr>
        <w:spacing w:after="0"/>
        <w:ind w:left="0"/>
        <w:jc w:val="both"/>
      </w:pPr>
      <w:r>
        <w:rPr>
          <w:rFonts w:ascii="Times New Roman"/>
          <w:b w:val="false"/>
          <w:i w:val="false"/>
          <w:color w:val="000000"/>
          <w:sz w:val="28"/>
        </w:rPr>
        <w:t>
      ЖШС, шаруа және фермер қожалықтарының жайылым алаңы 33126,2 гектар құрайды, соның негізінде Азовое ауылдық округі бойынша жайылымдардың жетіспеушілігі жоқ.</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1-қосымша</w:t>
            </w:r>
          </w:p>
        </w:tc>
      </w:tr>
    </w:tbl>
    <w:bookmarkStart w:name="z45" w:id="33"/>
    <w:p>
      <w:pPr>
        <w:spacing w:after="0"/>
        <w:ind w:left="0"/>
        <w:jc w:val="left"/>
      </w:pPr>
      <w:r>
        <w:rPr>
          <w:rFonts w:ascii="Times New Roman"/>
          <w:b/>
          <w:i w:val="false"/>
          <w:color w:val="000000"/>
        </w:rPr>
        <w:t xml:space="preserve"> Азов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33"/>
    <w:bookmarkStart w:name="z46"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5"/>
    <w:p>
      <w:pPr>
        <w:spacing w:after="0"/>
        <w:ind w:left="0"/>
        <w:jc w:val="left"/>
      </w:pPr>
      <w:r>
        <w:rPr>
          <w:rFonts w:ascii="Times New Roman"/>
          <w:b/>
          <w:i w:val="false"/>
          <w:color w:val="000000"/>
        </w:rPr>
        <w:t xml:space="preserve"> Азов ауылдық округі жайылымдарының орналасу схемасына (картасына) қоса берілетін жер учаскелерінің жер пайдаланушыларының тізімі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СаматАкимжанов Саркытбекович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ҚайратСерқанұлы Базелжанов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ЕрланТейлеубайұлы Балтабаев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Васильевич Воропай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 Григорьевич Воропай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ГылымАйткалиевич Жумаканов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БолатКурмангалиұлы Захарьянов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МуратканБаймуратович Касымов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"Байсаков и К" сенім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СерикказыКаирлынович Курмангалиев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Михаил Владимирович Лут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 Никитович Максимов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Қуанышбек Нұрмұқан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Михайлович Раков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ЖумакельдыКожамбердиевич Садвокасов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Қабдұлғазыұлы Сылдырбаев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 Агро"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 Агро"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ВАВ"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"Барайагро"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Багратион ВВГ"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"СәттіЖол Агро"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СансызбайКамальевич Тулебаев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Виталий Александрович ФеденҰв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 Захарович Черкасов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8" w:id="36"/>
    <w:p>
      <w:pPr>
        <w:spacing w:after="0"/>
        <w:ind w:left="0"/>
        <w:jc w:val="both"/>
      </w:pPr>
      <w:r>
        <w:rPr>
          <w:rFonts w:ascii="Times New Roman"/>
          <w:b w:val="false"/>
          <w:i w:val="false"/>
          <w:color w:val="000000"/>
          <w:sz w:val="28"/>
        </w:rPr>
        <w:t>
      Аббревиатуралардың толық жазылуы:</w:t>
      </w:r>
    </w:p>
    <w:bookmarkEnd w:id="36"/>
    <w:bookmarkStart w:name="z49" w:id="37"/>
    <w:p>
      <w:pPr>
        <w:spacing w:after="0"/>
        <w:ind w:left="0"/>
        <w:jc w:val="both"/>
      </w:pPr>
      <w:r>
        <w:rPr>
          <w:rFonts w:ascii="Times New Roman"/>
          <w:b w:val="false"/>
          <w:i w:val="false"/>
          <w:color w:val="000000"/>
          <w:sz w:val="28"/>
        </w:rPr>
        <w:t>
      ІҚМ-ірі қара мал;</w:t>
      </w:r>
    </w:p>
    <w:bookmarkEnd w:id="37"/>
    <w:bookmarkStart w:name="z50" w:id="38"/>
    <w:p>
      <w:pPr>
        <w:spacing w:after="0"/>
        <w:ind w:left="0"/>
        <w:jc w:val="both"/>
      </w:pPr>
      <w:r>
        <w:rPr>
          <w:rFonts w:ascii="Times New Roman"/>
          <w:b w:val="false"/>
          <w:i w:val="false"/>
          <w:color w:val="000000"/>
          <w:sz w:val="28"/>
        </w:rPr>
        <w:t>
      ҰҚМ- ұсақ қара мал.</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2-қосымша</w:t>
            </w:r>
          </w:p>
        </w:tc>
      </w:tr>
    </w:tbl>
    <w:bookmarkStart w:name="z52" w:id="39"/>
    <w:p>
      <w:pPr>
        <w:spacing w:after="0"/>
        <w:ind w:left="0"/>
        <w:jc w:val="left"/>
      </w:pPr>
      <w:r>
        <w:rPr>
          <w:rFonts w:ascii="Times New Roman"/>
          <w:b/>
          <w:i w:val="false"/>
          <w:color w:val="000000"/>
        </w:rPr>
        <w:t xml:space="preserve"> Жайылым айналымдарының қолайлы схемалары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3-қосымша</w:t>
            </w:r>
          </w:p>
        </w:tc>
      </w:tr>
    </w:tbl>
    <w:bookmarkStart w:name="z54" w:id="40"/>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bookmarkEnd w:id="40"/>
    <w:bookmarkStart w:name="z55"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4-қосымша</w:t>
            </w:r>
          </w:p>
        </w:tc>
      </w:tr>
    </w:tbl>
    <w:bookmarkStart w:name="z57" w:id="42"/>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42"/>
    <w:bookmarkStart w:name="z58"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2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5-қосымша</w:t>
            </w:r>
          </w:p>
        </w:tc>
      </w:tr>
    </w:tbl>
    <w:bookmarkStart w:name="z60" w:id="44"/>
    <w:p>
      <w:pPr>
        <w:spacing w:after="0"/>
        <w:ind w:left="0"/>
        <w:jc w:val="left"/>
      </w:pPr>
      <w:r>
        <w:rPr>
          <w:rFonts w:ascii="Times New Roman"/>
          <w:b/>
          <w:i w:val="false"/>
          <w:color w:val="000000"/>
        </w:rPr>
        <w:t xml:space="preserve"> Жайылымы жоқ жеке және заңды тұлғалардың ауыл шаруашылығы жануарларының мал басын орналастыру үшін жайылымдарды қайта бөлу және оны берілетін учаскелерге ауыстыру схемасы</w:t>
      </w:r>
    </w:p>
    <w:bookmarkEnd w:id="44"/>
    <w:bookmarkStart w:name="z61"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Азовое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7-қосымша</w:t>
            </w:r>
          </w:p>
        </w:tc>
      </w:tr>
    </w:tbl>
    <w:bookmarkStart w:name="z63" w:id="46"/>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