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ab60" w14:textId="425ab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Тарғын ауылдық округі бойынша 2023-2024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Ұлан ауданы мәслихатының 2023 жылғы 9 маусымдағы № 39 шешімі</w:t>
      </w:r>
    </w:p>
    <w:p>
      <w:pPr>
        <w:spacing w:after="0"/>
        <w:ind w:left="0"/>
        <w:jc w:val="both"/>
      </w:pPr>
      <w:bookmarkStart w:name="z5" w:id="0"/>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сәйкес, Ұлан ауданының мәслихаты ШЕШТІ:</w:t>
      </w:r>
    </w:p>
    <w:bookmarkEnd w:id="0"/>
    <w:bookmarkStart w:name="z6" w:id="1"/>
    <w:p>
      <w:pPr>
        <w:spacing w:after="0"/>
        <w:ind w:left="0"/>
        <w:jc w:val="both"/>
      </w:pPr>
      <w:r>
        <w:rPr>
          <w:rFonts w:ascii="Times New Roman"/>
          <w:b w:val="false"/>
          <w:i w:val="false"/>
          <w:color w:val="000000"/>
          <w:sz w:val="28"/>
        </w:rPr>
        <w:t xml:space="preserve">
      1. Тарғын ауылдық округі бойынша 2023-2024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Шешімге қосымша </w:t>
            </w:r>
            <w:r>
              <w:br/>
            </w:r>
          </w:p>
        </w:tc>
      </w:tr>
    </w:tbl>
    <w:bookmarkStart w:name="z10" w:id="3"/>
    <w:p>
      <w:pPr>
        <w:spacing w:after="0"/>
        <w:ind w:left="0"/>
        <w:jc w:val="left"/>
      </w:pPr>
      <w:r>
        <w:rPr>
          <w:rFonts w:ascii="Times New Roman"/>
          <w:b/>
          <w:i w:val="false"/>
          <w:color w:val="000000"/>
        </w:rPr>
        <w:t xml:space="preserve"> Тарғын ауылдық округі бойынша жайылымдарды басқару және оларды пайдалану жөніндегі 2023-2024 жылдарға арналған жоспар</w:t>
      </w:r>
    </w:p>
    <w:bookmarkEnd w:id="3"/>
    <w:bookmarkStart w:name="z11" w:id="4"/>
    <w:p>
      <w:pPr>
        <w:spacing w:after="0"/>
        <w:ind w:left="0"/>
        <w:jc w:val="both"/>
      </w:pPr>
      <w:r>
        <w:rPr>
          <w:rFonts w:ascii="Times New Roman"/>
          <w:b w:val="false"/>
          <w:i w:val="false"/>
          <w:color w:val="000000"/>
          <w:sz w:val="28"/>
        </w:rPr>
        <w:t>
      Тарғын ауылдық округі бойынша жайылымдарды басқару және оларды пайдалану жөніндегі 2021-2022 жылдарға арналған жоспар (бадан әрі - Жоспар) ҚазақстанРеспубликасының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Заңына, Қазақстан Республикасы Премьер-Министрінің орынбасары –Қазақстан Республикасы Ауылшаруашылығы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15090 болып тіркелген), Қазақстан Республикасы Ауыл шаруашылығы министрінің 2015 жылғы14 сәуірдегі № 3-3/332 "Жайлымдардың жалпы алаңына жүктеменің рұқсат етілген шекті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11064 болып тіркелген) сәйкес әзірленді.</w:t>
      </w:r>
    </w:p>
    <w:bookmarkEnd w:id="4"/>
    <w:bookmarkStart w:name="z12" w:id="5"/>
    <w:p>
      <w:pPr>
        <w:spacing w:after="0"/>
        <w:ind w:left="0"/>
        <w:jc w:val="both"/>
      </w:pPr>
      <w:r>
        <w:rPr>
          <w:rFonts w:ascii="Times New Roman"/>
          <w:b w:val="false"/>
          <w:i w:val="false"/>
          <w:color w:val="000000"/>
          <w:sz w:val="28"/>
        </w:rPr>
        <w:t>
      Жайылымдарды басқару және оларды пайдалану жөніндегі жоспарды ұйымдастыру үшін:</w:t>
      </w:r>
    </w:p>
    <w:bookmarkEnd w:id="5"/>
    <w:bookmarkStart w:name="z13" w:id="6"/>
    <w:p>
      <w:pPr>
        <w:spacing w:after="0"/>
        <w:ind w:left="0"/>
        <w:jc w:val="both"/>
      </w:pPr>
      <w:r>
        <w:rPr>
          <w:rFonts w:ascii="Times New Roman"/>
          <w:b w:val="false"/>
          <w:i w:val="false"/>
          <w:color w:val="000000"/>
          <w:sz w:val="28"/>
        </w:rPr>
        <w:t>
      - жер санаттары, жер учаскелерінің меншік иелері мен жер пайдаланушылар бөлінісінде Тарғын ауылдық округі аумағында жайылымдардың орналасу схемасы (</w:t>
      </w:r>
      <w:r>
        <w:rPr>
          <w:rFonts w:ascii="Times New Roman"/>
          <w:b w:val="false"/>
          <w:i w:val="false"/>
          <w:color w:val="000000"/>
          <w:sz w:val="28"/>
        </w:rPr>
        <w:t>1-қосымша</w:t>
      </w:r>
      <w:r>
        <w:rPr>
          <w:rFonts w:ascii="Times New Roman"/>
          <w:b w:val="false"/>
          <w:i w:val="false"/>
          <w:color w:val="000000"/>
          <w:sz w:val="28"/>
        </w:rPr>
        <w:t>);</w:t>
      </w:r>
    </w:p>
    <w:bookmarkEnd w:id="6"/>
    <w:bookmarkStart w:name="z14" w:id="7"/>
    <w:p>
      <w:pPr>
        <w:spacing w:after="0"/>
        <w:ind w:left="0"/>
        <w:jc w:val="both"/>
      </w:pPr>
      <w:r>
        <w:rPr>
          <w:rFonts w:ascii="Times New Roman"/>
          <w:b w:val="false"/>
          <w:i w:val="false"/>
          <w:color w:val="000000"/>
          <w:sz w:val="28"/>
        </w:rPr>
        <w:t>
      - жайылым айналымдарының қолайлы схемалары (</w:t>
      </w:r>
      <w:r>
        <w:rPr>
          <w:rFonts w:ascii="Times New Roman"/>
          <w:b w:val="false"/>
          <w:i w:val="false"/>
          <w:color w:val="000000"/>
          <w:sz w:val="28"/>
        </w:rPr>
        <w:t>2-қосымша</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 жайылымдардың сыртқы және ішкі шекаралары мен аудандары көрсетілген карта (</w:t>
      </w:r>
      <w:r>
        <w:rPr>
          <w:rFonts w:ascii="Times New Roman"/>
          <w:b w:val="false"/>
          <w:i w:val="false"/>
          <w:color w:val="000000"/>
          <w:sz w:val="28"/>
        </w:rPr>
        <w:t>3-қосымша</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 жайылым пайдаланушыларының су көздеріне қол жеткізу схемасы (</w:t>
      </w:r>
      <w:r>
        <w:rPr>
          <w:rFonts w:ascii="Times New Roman"/>
          <w:b w:val="false"/>
          <w:i w:val="false"/>
          <w:color w:val="000000"/>
          <w:sz w:val="28"/>
        </w:rPr>
        <w:t>4-қосымша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 (</w:t>
      </w:r>
      <w:r>
        <w:rPr>
          <w:rFonts w:ascii="Times New Roman"/>
          <w:b w:val="false"/>
          <w:i w:val="false"/>
          <w:color w:val="000000"/>
          <w:sz w:val="28"/>
        </w:rPr>
        <w:t>5-қосымша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 жеке және заңды тұлғалардың шалғайдағы жайылымдарына ауыл шаруашылығы мал басын орналастыру схемасы (</w:t>
      </w:r>
      <w:r>
        <w:rPr>
          <w:rFonts w:ascii="Times New Roman"/>
          <w:b w:val="false"/>
          <w:i w:val="false"/>
          <w:color w:val="000000"/>
          <w:sz w:val="28"/>
        </w:rPr>
        <w:t>6-қосымша</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 ауыл шаруашылығы жануарларын жаюдың және қозғалудың маусымдық бағыттарын белгілейтін жайылымдарды пайдалану жөніндегі күнтізбелік кесте (</w:t>
      </w:r>
      <w:r>
        <w:rPr>
          <w:rFonts w:ascii="Times New Roman"/>
          <w:b w:val="false"/>
          <w:i w:val="false"/>
          <w:color w:val="000000"/>
          <w:sz w:val="28"/>
        </w:rPr>
        <w:t>7-қосымша</w:t>
      </w:r>
      <w:r>
        <w:rPr>
          <w:rFonts w:ascii="Times New Roman"/>
          <w:b w:val="false"/>
          <w:i w:val="false"/>
          <w:color w:val="000000"/>
          <w:sz w:val="28"/>
        </w:rPr>
        <w:t>) жасалды.</w:t>
      </w:r>
    </w:p>
    <w:bookmarkEnd w:id="12"/>
    <w:bookmarkStart w:name="z20" w:id="13"/>
    <w:p>
      <w:pPr>
        <w:spacing w:after="0"/>
        <w:ind w:left="0"/>
        <w:jc w:val="both"/>
      </w:pPr>
      <w:r>
        <w:rPr>
          <w:rFonts w:ascii="Times New Roman"/>
          <w:b w:val="false"/>
          <w:i w:val="false"/>
          <w:color w:val="000000"/>
          <w:sz w:val="28"/>
        </w:rPr>
        <w:t>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 басыныңсаны туралы деректерді, олардың иелерін – жайылым пайдаланушыларды,жеке және (немесе) заңды тұлғаларды көрсетумен, малдардың түрлері мен жыныстық-жас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басын қалыптастыру туралы мәліметтерді, мәдени және аридті жайылымдарда ауыл шаруашылығы жануарларын жаю ерекшеліктерін, мал айдауға арналған сервитуттар туралы мәліметтерді және мемлекеттік органдар, жеке және (немесе) заңды тұлғалар берген өзге де деректерді ескере отырып қабылданды.</w:t>
      </w:r>
    </w:p>
    <w:bookmarkEnd w:id="13"/>
    <w:bookmarkStart w:name="z21" w:id="14"/>
    <w:p>
      <w:pPr>
        <w:spacing w:after="0"/>
        <w:ind w:left="0"/>
        <w:jc w:val="both"/>
      </w:pPr>
      <w:r>
        <w:rPr>
          <w:rFonts w:ascii="Times New Roman"/>
          <w:b w:val="false"/>
          <w:i w:val="false"/>
          <w:color w:val="000000"/>
          <w:sz w:val="28"/>
        </w:rPr>
        <w:t>
      Тарғын ауылдық округі Ұлан ауданының оңтүстік-шығыс бөлігінде Ертіс өзенінің сол жағалауын бойлай таулы-дала, құрғақ дала аймағында орналасқан.Таулы-дала аймағы таулы шалғынды-дала, тау алды далалық орташа ылғалды және далалық орташа құрғақ кіші аймақтарға бөлінеді. Климаты орташа-құрғақ, орташа ыстық, жылдық орташа жауын-шашыны 360-390 мм. Ауа температурасы ең төменгі - 45, ең жоғарғы +40. Жылдық орташа температурасы +10. Салыстырмалы ылғалдылығы 68 %.Оңтүстік-шығыс және солтүстік-батыс бағыттағы желдер басым, орташа жылдық жылдамдығы 2,7 м/сек.</w:t>
      </w:r>
    </w:p>
    <w:bookmarkEnd w:id="14"/>
    <w:bookmarkStart w:name="z22" w:id="15"/>
    <w:p>
      <w:pPr>
        <w:spacing w:after="0"/>
        <w:ind w:left="0"/>
        <w:jc w:val="both"/>
      </w:pPr>
      <w:r>
        <w:rPr>
          <w:rFonts w:ascii="Times New Roman"/>
          <w:b w:val="false"/>
          <w:i w:val="false"/>
          <w:color w:val="000000"/>
          <w:sz w:val="28"/>
        </w:rPr>
        <w:t>
      Топырағы қара-қоңыр, оңтүстік таулы қара топырақ, кәдімгі қара топырақ, оңтүстік қара топырақ, сілтісізделген және кәдімгі таулы қара топырақ.</w:t>
      </w:r>
    </w:p>
    <w:bookmarkEnd w:id="15"/>
    <w:bookmarkStart w:name="z23" w:id="16"/>
    <w:p>
      <w:pPr>
        <w:spacing w:after="0"/>
        <w:ind w:left="0"/>
        <w:jc w:val="both"/>
      </w:pPr>
      <w:r>
        <w:rPr>
          <w:rFonts w:ascii="Times New Roman"/>
          <w:b w:val="false"/>
          <w:i w:val="false"/>
          <w:color w:val="000000"/>
          <w:sz w:val="28"/>
        </w:rPr>
        <w:t>
      Өсімдік жамылғысы: бетегелі-селеулі-жусанды, бетегелі-селеулі-түрлі шөпті, түрлі шөпті-астық тұқымдастар, жұмсақ сабақты және бұталы-шыңды-астық тұқымдастар.</w:t>
      </w:r>
    </w:p>
    <w:bookmarkEnd w:id="16"/>
    <w:bookmarkStart w:name="z24" w:id="17"/>
    <w:p>
      <w:pPr>
        <w:spacing w:after="0"/>
        <w:ind w:left="0"/>
        <w:jc w:val="both"/>
      </w:pPr>
      <w:r>
        <w:rPr>
          <w:rFonts w:ascii="Times New Roman"/>
          <w:b w:val="false"/>
          <w:i w:val="false"/>
          <w:color w:val="000000"/>
          <w:sz w:val="28"/>
        </w:rPr>
        <w:t>
      Тұрақты қар жамылғысы қараша айының ортасында орнайды, сәуір айының бірінші онкүндігінде кетеді. Аязсыз кезеңнің ұзақтығы 130-150 күн.</w:t>
      </w:r>
    </w:p>
    <w:bookmarkEnd w:id="17"/>
    <w:bookmarkStart w:name="z25" w:id="18"/>
    <w:p>
      <w:pPr>
        <w:spacing w:after="0"/>
        <w:ind w:left="0"/>
        <w:jc w:val="both"/>
      </w:pPr>
      <w:r>
        <w:rPr>
          <w:rFonts w:ascii="Times New Roman"/>
          <w:b w:val="false"/>
          <w:i w:val="false"/>
          <w:color w:val="000000"/>
          <w:sz w:val="28"/>
        </w:rPr>
        <w:t>
      Гидрографиясы Ертіс өзенінің бассейні болып табылады. Ең ірі өзендер: Ұранхай, Тарғын, Тайынты, Манат және көптеген басқа өзендер мен бұлақтар.</w:t>
      </w:r>
    </w:p>
    <w:bookmarkEnd w:id="18"/>
    <w:bookmarkStart w:name="z26" w:id="19"/>
    <w:p>
      <w:pPr>
        <w:spacing w:after="0"/>
        <w:ind w:left="0"/>
        <w:jc w:val="both"/>
      </w:pPr>
      <w:r>
        <w:rPr>
          <w:rFonts w:ascii="Times New Roman"/>
          <w:b w:val="false"/>
          <w:i w:val="false"/>
          <w:color w:val="000000"/>
          <w:sz w:val="28"/>
        </w:rPr>
        <w:t>
      Әкімшілік орталығы Тарғын ауылы аудан орталығы Қасым Қайсенов кентінен оңтүстік-шығысқа қарай 50,5 км жерде орналасқан.</w:t>
      </w:r>
    </w:p>
    <w:bookmarkEnd w:id="19"/>
    <w:bookmarkStart w:name="z27" w:id="20"/>
    <w:p>
      <w:pPr>
        <w:spacing w:after="0"/>
        <w:ind w:left="0"/>
        <w:jc w:val="both"/>
      </w:pPr>
      <w:r>
        <w:rPr>
          <w:rFonts w:ascii="Times New Roman"/>
          <w:b w:val="false"/>
          <w:i w:val="false"/>
          <w:color w:val="000000"/>
          <w:sz w:val="28"/>
        </w:rPr>
        <w:t>
      Тарғын ауылдық округі 79085,4 гектаралаңды алып жатыр, оның ішінде: егістік – 4274,6 гектар, жайылым – 65126,5 гектар, шабындық – 3402,5 гектар.</w:t>
      </w:r>
    </w:p>
    <w:bookmarkEnd w:id="20"/>
    <w:bookmarkStart w:name="z28" w:id="21"/>
    <w:p>
      <w:pPr>
        <w:spacing w:after="0"/>
        <w:ind w:left="0"/>
        <w:jc w:val="both"/>
      </w:pPr>
      <w:r>
        <w:rPr>
          <w:rFonts w:ascii="Times New Roman"/>
          <w:b w:val="false"/>
          <w:i w:val="false"/>
          <w:color w:val="000000"/>
          <w:sz w:val="28"/>
        </w:rPr>
        <w:t>
      Жер санаттары бойынша:</w:t>
      </w:r>
    </w:p>
    <w:bookmarkEnd w:id="21"/>
    <w:bookmarkStart w:name="z29" w:id="22"/>
    <w:p>
      <w:pPr>
        <w:spacing w:after="0"/>
        <w:ind w:left="0"/>
        <w:jc w:val="both"/>
      </w:pPr>
      <w:r>
        <w:rPr>
          <w:rFonts w:ascii="Times New Roman"/>
          <w:b w:val="false"/>
          <w:i w:val="false"/>
          <w:color w:val="000000"/>
          <w:sz w:val="28"/>
        </w:rPr>
        <w:t>
      ауыл шаруашылығы мақсатындағы жерлер-70189,5 гектар;</w:t>
      </w:r>
    </w:p>
    <w:bookmarkEnd w:id="22"/>
    <w:bookmarkStart w:name="z30" w:id="23"/>
    <w:p>
      <w:pPr>
        <w:spacing w:after="0"/>
        <w:ind w:left="0"/>
        <w:jc w:val="both"/>
      </w:pPr>
      <w:r>
        <w:rPr>
          <w:rFonts w:ascii="Times New Roman"/>
          <w:b w:val="false"/>
          <w:i w:val="false"/>
          <w:color w:val="000000"/>
          <w:sz w:val="28"/>
        </w:rPr>
        <w:t>
      елді мекендердің жерлері-11011 гектар;</w:t>
      </w:r>
    </w:p>
    <w:bookmarkEnd w:id="23"/>
    <w:bookmarkStart w:name="z31" w:id="24"/>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және өзге де ауыл шаруашылығына арналмаған жерлер – 53,2 гектар;</w:t>
      </w:r>
    </w:p>
    <w:bookmarkEnd w:id="24"/>
    <w:bookmarkStart w:name="z32" w:id="25"/>
    <w:p>
      <w:pPr>
        <w:spacing w:after="0"/>
        <w:ind w:left="0"/>
        <w:jc w:val="both"/>
      </w:pPr>
      <w:r>
        <w:rPr>
          <w:rFonts w:ascii="Times New Roman"/>
          <w:b w:val="false"/>
          <w:i w:val="false"/>
          <w:color w:val="000000"/>
          <w:sz w:val="28"/>
        </w:rPr>
        <w:t>
      ерекше қорғалатын табиғи аумақтардың жері-8гектар;</w:t>
      </w:r>
    </w:p>
    <w:bookmarkEnd w:id="25"/>
    <w:bookmarkStart w:name="z33" w:id="26"/>
    <w:p>
      <w:pPr>
        <w:spacing w:after="0"/>
        <w:ind w:left="0"/>
        <w:jc w:val="both"/>
      </w:pPr>
      <w:r>
        <w:rPr>
          <w:rFonts w:ascii="Times New Roman"/>
          <w:b w:val="false"/>
          <w:i w:val="false"/>
          <w:color w:val="000000"/>
          <w:sz w:val="28"/>
        </w:rPr>
        <w:t>
      босалқы жерлер -29957 гектардан құралады.</w:t>
      </w:r>
    </w:p>
    <w:bookmarkEnd w:id="26"/>
    <w:bookmarkStart w:name="z34" w:id="27"/>
    <w:p>
      <w:pPr>
        <w:spacing w:after="0"/>
        <w:ind w:left="0"/>
        <w:jc w:val="both"/>
      </w:pPr>
      <w:r>
        <w:rPr>
          <w:rFonts w:ascii="Times New Roman"/>
          <w:b w:val="false"/>
          <w:i w:val="false"/>
          <w:color w:val="000000"/>
          <w:sz w:val="28"/>
        </w:rPr>
        <w:t>
      2022 жылдың 01 қазанына Тарғын ауылдық округінде ауыл шаруашылығы малдарының саны: ірі қара мал 6006 бас, оның ішінде аналық мал 3128 бас, ұсақ қара мал 5366 бас, жылқы 5945 бас (</w:t>
      </w:r>
      <w:r>
        <w:rPr>
          <w:rFonts w:ascii="Times New Roman"/>
          <w:b w:val="false"/>
          <w:i w:val="false"/>
          <w:color w:val="000000"/>
          <w:sz w:val="28"/>
        </w:rPr>
        <w:t>№1 кесте</w:t>
      </w:r>
      <w:r>
        <w:rPr>
          <w:rFonts w:ascii="Times New Roman"/>
          <w:b w:val="false"/>
          <w:i w:val="false"/>
          <w:color w:val="000000"/>
          <w:sz w:val="28"/>
        </w:rPr>
        <w:t>).</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ЖШС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r>
    </w:tbl>
    <w:bookmarkStart w:name="z36" w:id="28"/>
    <w:p>
      <w:pPr>
        <w:spacing w:after="0"/>
        <w:ind w:left="0"/>
        <w:jc w:val="both"/>
      </w:pPr>
      <w:r>
        <w:rPr>
          <w:rFonts w:ascii="Times New Roman"/>
          <w:b w:val="false"/>
          <w:i w:val="false"/>
          <w:color w:val="000000"/>
          <w:sz w:val="28"/>
        </w:rPr>
        <w:t>
      Округте ауылшаруашылық жануарлары мен құстарына ветеринарлық қызмет көрсетуүшін 1 – ветеринарлық пункт, 3 – мал қорымы ұйымдастырылған.</w:t>
      </w:r>
    </w:p>
    <w:bookmarkEnd w:id="28"/>
    <w:bookmarkStart w:name="z37" w:id="29"/>
    <w:p>
      <w:pPr>
        <w:spacing w:after="0"/>
        <w:ind w:left="0"/>
        <w:jc w:val="both"/>
      </w:pPr>
      <w:r>
        <w:rPr>
          <w:rFonts w:ascii="Times New Roman"/>
          <w:b w:val="false"/>
          <w:i w:val="false"/>
          <w:color w:val="000000"/>
          <w:sz w:val="28"/>
        </w:rPr>
        <w:t>
      Ауыл шаруашылығы жануарларын қамтамасыз ету үшін Тарғын ауылдық округі бойынша 65126,5 гектар жайылым жерлер бар, елді мекендер шегінде 7577гектар жайылым бар.</w:t>
      </w:r>
    </w:p>
    <w:bookmarkEnd w:id="29"/>
    <w:bookmarkStart w:name="z38" w:id="30"/>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Тарғын ауылдық округі жергілікті халықтың мұқтаждығы үшін ауыл шаруашылығы малдарының аналық (сауын) мал басын ұстау бойынша елді мекеннің 7577 гектарбар жайылымдық алқаптарында қажеттілігі 899 гектарқұрайды (</w:t>
      </w:r>
      <w:r>
        <w:rPr>
          <w:rFonts w:ascii="Times New Roman"/>
          <w:b w:val="false"/>
          <w:i w:val="false"/>
          <w:color w:val="000000"/>
          <w:sz w:val="28"/>
        </w:rPr>
        <w:t>№2 кесте</w:t>
      </w:r>
      <w:r>
        <w:rPr>
          <w:rFonts w:ascii="Times New Roman"/>
          <w:b w:val="false"/>
          <w:i w:val="false"/>
          <w:color w:val="000000"/>
          <w:sz w:val="28"/>
        </w:rPr>
        <w:t>), оны малдарды қорада ұстау есебінен толықтыру жоспарлануда.</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Жайылымалаңы,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Сауынсиырлардыңбар болуы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Жайылымғақажеттілікнормасы 1 бас.,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bl>
    <w:bookmarkStart w:name="z40" w:id="31"/>
    <w:p>
      <w:pPr>
        <w:spacing w:after="0"/>
        <w:ind w:left="0"/>
        <w:jc w:val="both"/>
      </w:pPr>
      <w:r>
        <w:rPr>
          <w:rFonts w:ascii="Times New Roman"/>
          <w:b w:val="false"/>
          <w:i w:val="false"/>
          <w:color w:val="000000"/>
          <w:sz w:val="28"/>
        </w:rPr>
        <w:t>
      Тарғын ауылдық округінің жергілікті тұрғындарының малын жаю үшін 9753 гектар берілді.</w:t>
      </w:r>
    </w:p>
    <w:bookmarkEnd w:id="31"/>
    <w:bookmarkStart w:name="z41" w:id="32"/>
    <w:p>
      <w:pPr>
        <w:spacing w:after="0"/>
        <w:ind w:left="0"/>
        <w:jc w:val="both"/>
      </w:pPr>
      <w:r>
        <w:rPr>
          <w:rFonts w:ascii="Times New Roman"/>
          <w:b w:val="false"/>
          <w:i w:val="false"/>
          <w:color w:val="000000"/>
          <w:sz w:val="28"/>
        </w:rPr>
        <w:t>
      Жергілікті тұрғындардың басқа ауыл шаруашылық малдарын жаю бойынша 44304 гектар көлемінде жайылымдық алқап қажеттілігі бар, ІҚМ басына түсетін жүктеме нормасы – 4,5 га/бас., ұсақ мал – 0,9 га/бас., жылқы – 5,4 га/бас (</w:t>
      </w:r>
      <w:r>
        <w:rPr>
          <w:rFonts w:ascii="Times New Roman"/>
          <w:b w:val="false"/>
          <w:i w:val="false"/>
          <w:color w:val="000000"/>
          <w:sz w:val="28"/>
        </w:rPr>
        <w:t>№3 кесте</w:t>
      </w:r>
      <w:r>
        <w:rPr>
          <w:rFonts w:ascii="Times New Roman"/>
          <w:b w:val="false"/>
          <w:i w:val="false"/>
          <w:color w:val="000000"/>
          <w:sz w:val="28"/>
        </w:rPr>
        <w:t>).</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Жайылымғақажеттілікнормасы 1 бас., (га)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Жайылымдардыңқажеттілігі, (га)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жаюүшінберілді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35530</w:t>
            </w:r>
          </w:p>
        </w:tc>
      </w:tr>
    </w:tbl>
    <w:bookmarkStart w:name="z43" w:id="33"/>
    <w:p>
      <w:pPr>
        <w:spacing w:after="0"/>
        <w:ind w:left="0"/>
        <w:jc w:val="both"/>
      </w:pPr>
      <w:r>
        <w:rPr>
          <w:rFonts w:ascii="Times New Roman"/>
          <w:b w:val="false"/>
          <w:i w:val="false"/>
          <w:color w:val="000000"/>
          <w:sz w:val="28"/>
        </w:rPr>
        <w:t>
      35530 гектармөлшеріндегі жайылымдық алқаптардың қалыптасқан қажеттілігін 05-079-020 есептік кварталының шалғайдағы жайылымдарында халықтың ауыл шаруашылығы малдарын жаю есебінен толықтыру қажет.</w:t>
      </w:r>
    </w:p>
    <w:bookmarkEnd w:id="33"/>
    <w:bookmarkStart w:name="z44" w:id="34"/>
    <w:p>
      <w:pPr>
        <w:spacing w:after="0"/>
        <w:ind w:left="0"/>
        <w:jc w:val="both"/>
      </w:pPr>
      <w:r>
        <w:rPr>
          <w:rFonts w:ascii="Times New Roman"/>
          <w:b w:val="false"/>
          <w:i w:val="false"/>
          <w:color w:val="000000"/>
          <w:sz w:val="28"/>
        </w:rPr>
        <w:t>
      Тарғын ауылдық округінің ЖШС, шаруа және фермер қожалықтарындағы мал басы: ірі қара мал 1648 бас, ұсақ қара мал 349 бас, жылқы 2027 басты құрайды (</w:t>
      </w:r>
      <w:r>
        <w:rPr>
          <w:rFonts w:ascii="Times New Roman"/>
          <w:b w:val="false"/>
          <w:i w:val="false"/>
          <w:color w:val="000000"/>
          <w:sz w:val="28"/>
        </w:rPr>
        <w:t>№4 кесте</w:t>
      </w:r>
      <w:r>
        <w:rPr>
          <w:rFonts w:ascii="Times New Roman"/>
          <w:b w:val="false"/>
          <w:i w:val="false"/>
          <w:color w:val="000000"/>
          <w:sz w:val="28"/>
        </w:rPr>
        <w:t>).</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қолда бары түрлері бойынша,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Жайылымғақажеттілікнормасы 1 бас.,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Жайылымдардыңқажеттілігі,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18876</w:t>
            </w:r>
          </w:p>
        </w:tc>
      </w:tr>
    </w:tbl>
    <w:bookmarkStart w:name="z46" w:id="35"/>
    <w:p>
      <w:pPr>
        <w:spacing w:after="0"/>
        <w:ind w:left="0"/>
        <w:jc w:val="both"/>
      </w:pPr>
      <w:r>
        <w:rPr>
          <w:rFonts w:ascii="Times New Roman"/>
          <w:b w:val="false"/>
          <w:i w:val="false"/>
          <w:color w:val="000000"/>
          <w:sz w:val="28"/>
        </w:rPr>
        <w:t>
      ЖШС, шаруа және фермер қожалықтарының жайылым алаңы 57514,3 гектар құрайды. ЖШС, шаруа және фермер қожалықтарының жайылым алқаптарының 33258 гектар көлемінде қалыптасқан қажеттілігін босалқы жерлер мен ауыл шаруашылығы құрылымдарының жем-шөп базасы есебінен толықтыру қажет.</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Тарғын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1-қосымша</w:t>
            </w:r>
          </w:p>
        </w:tc>
      </w:tr>
    </w:tbl>
    <w:bookmarkStart w:name="z48" w:id="36"/>
    <w:p>
      <w:pPr>
        <w:spacing w:after="0"/>
        <w:ind w:left="0"/>
        <w:jc w:val="left"/>
      </w:pPr>
      <w:r>
        <w:rPr>
          <w:rFonts w:ascii="Times New Roman"/>
          <w:b/>
          <w:i w:val="false"/>
          <w:color w:val="000000"/>
        </w:rPr>
        <w:t xml:space="preserve"> Тарғын ауылдық округі аумағында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End w:id="36"/>
    <w:bookmarkStart w:name="z49"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6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38"/>
    <w:p>
      <w:pPr>
        <w:spacing w:after="0"/>
        <w:ind w:left="0"/>
        <w:jc w:val="left"/>
      </w:pPr>
      <w:r>
        <w:rPr>
          <w:rFonts w:ascii="Times New Roman"/>
          <w:b/>
          <w:i w:val="false"/>
          <w:color w:val="000000"/>
        </w:rPr>
        <w:t xml:space="preserve"> Тарғын ауылдық округі жайылымдарының орналасу схемасына (картасына) қоса берілетін жер учаскелері меншік иелерінің тізімі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ЕдигеБатырканович Байсугуров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Сайлапкер Джармуханбетов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ДжексенбекИркетбаевич Икамбаев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СалтанатАскаровна Ислямова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АмангелдыКадылбекович Койшинов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РаушанШаймуратовна Нуксарина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БагдатБаткалдинович Оралбеков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Юрий Андреевич Постовой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1" w:id="39"/>
    <w:p>
      <w:pPr>
        <w:spacing w:after="0"/>
        <w:ind w:left="0"/>
        <w:jc w:val="both"/>
      </w:pPr>
      <w:r>
        <w:rPr>
          <w:rFonts w:ascii="Times New Roman"/>
          <w:b w:val="false"/>
          <w:i w:val="false"/>
          <w:color w:val="000000"/>
          <w:sz w:val="28"/>
        </w:rPr>
        <w:t>
      Тарғын ауылдық округі жайылымдарының орналасу схемасына (картасына) қоса берілетін жер учаскелерінің жер пайдаланушыларының тізімі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Парида Абади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Минінбек Адайкан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РакембайЕсимханович Адилканов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Кеңесқан Аманбеков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РайханДосказинович Аманов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Токтамыс Аринов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Еркиндык Арыктаева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БулатбекБабашевич Астамбаев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ЕржанОктябрятұлы Аубакиров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Казбек Ахмет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Ашимов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Николай Владимирович Ашихмин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 Агзамович Багадаев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КайратКанашевич Байжуменов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Тоқтаған Баймукамет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ОралбекНургазинович Байсагатов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СерикбекЗейнелович Байсаков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АмантайКабдошевич Бакин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АмантайЖанабайұлы Бақижанов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Павел Иванович Баландин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ЗайраАкатаевна Балапанова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ЕрікДілдәшұлы Барқышев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Салим Бейсенович Баяндинов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СакенКыдыралинович Бейсембинов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СадбекБайгазынович Бекмулдинов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КайратКабдешович Бердинов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Кабдешович Бердинов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АрайЗарыккановна Бердинова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МалгаждарЖуманұлы Битимбаев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ДуйсенбайТегисбайұлы Ботабаев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АсхатКалибекович Бутабаев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ДаулетТоктагулович Дакежанов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СағындықРамазанұлы Дакежанов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ЕржанКапаевич Данияров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ҚабдырасулАхметұлы Даұтов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Сайлапкер Джармуханбетов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Нұршат Дінмұхаметқызы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Сергей Федорович Долгополов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Досқазыұлы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БайболатМолдаханұлы Дүйсенбаев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 Амантайұлы Дырданов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АманкелдіРақимұлы Есімханов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АрестанбекДуйсенович Есполов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КазизаКайсеновна Есполова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Торган Жакенова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АргынСайлаубекович Жампеисов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АхметханАбдеханович Жуанышев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Нуржикен Жунусова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БауржанМагауович Задин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Күлшат Зайнолла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ДжексенбекИркетбаевич Икамбаев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СалтанатАскаровна Ислямова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АқылбекЖүніспекұлы Исов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 Абзулдинович Кайсенов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НурланканКоксегенович Кайсенов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Тоқан Какаша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ТалгатЗайнелович Калиев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АзаматКумарович Касенгазин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АйманЖексембаевна Киякпаева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АмангелдыКадылбекович Койшинов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ДауренАбусагитовичКудайбергенов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Малик Сеилгазинович Кудайбергенов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Силам Кузенбай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 Куматай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ДаниярАлданбаевич Кусаинов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Фатима Қабдулина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БерікНұрланқанұлы Қайсенов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МұратбекРамазанұлы Қалымов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Маргарита Сергекбайқызы Мағауянова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ШанарСалимбаевна Макажанова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Мырзабек Мукашев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Хуат Мунаят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Шайзат Мураткан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 Мурсал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СембайМукатаевич Мусин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КауаРахимбердиновна Мусина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ЕрланШериазданович Мухамеджанов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АмангелдыДюсупканович Назбиев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БагланЖармухаметович Наурызбаев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НурланЖармухаметович Наурызбаев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Намазғали Ноғаспаев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КанияНуралдаевна Нуралдина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БекетКыдырханович Нуртазин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Токтаган Нурызбаева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РинадАдайбекұлы Нұралдин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МәуітханРақышұлы Нұржанов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ДаутКабдыгалиевич Оразалиев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ДуманСарманұлы Оразов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БагдатБаткалдинович Оралбеков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Муқият Орынбай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БейсеханНурмолдинович Ракишев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АсқарЗайденұлы Рақымбаев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ЕрболатБазанұлы Рахимов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 Сагинкумаров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Кадырхан Сейтзада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"бөден"ауыл шаруашылығы өндірістік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БАУР" ауыл шаруашылығы өндірістік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Заркымбек Сыдыков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ДуманАшимжанович Тагаев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НурбекАлпысбаевич Тикенов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АРЛАН"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 ұлан"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"Отрадное"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АРЛАН"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"фрегат "удача"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АсқарЖанәбілұлы Тоқмадиев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ДиляраЖумаболатовна Тургамбаева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ЕрнисОмарович Турсунбаев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Нұршуақ Турсынбай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АклимаТурсынбековна Турсынбекова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СерикСамарович Уалханов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ИманханМұбаракұлы Уәлиев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АсхатКазизович Уранкаев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Бердіхан Хұтбай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Хавлай Шарапий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Иванович Шаров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Нәширә Шәкен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bookmarkStart w:name="z52" w:id="40"/>
    <w:p>
      <w:pPr>
        <w:spacing w:after="0"/>
        <w:ind w:left="0"/>
        <w:jc w:val="both"/>
      </w:pPr>
      <w:r>
        <w:rPr>
          <w:rFonts w:ascii="Times New Roman"/>
          <w:b w:val="false"/>
          <w:i w:val="false"/>
          <w:color w:val="000000"/>
          <w:sz w:val="28"/>
        </w:rPr>
        <w:t>
      Аббревиатуралардың толық жазылуы:</w:t>
      </w:r>
    </w:p>
    <w:bookmarkEnd w:id="40"/>
    <w:bookmarkStart w:name="z53" w:id="41"/>
    <w:p>
      <w:pPr>
        <w:spacing w:after="0"/>
        <w:ind w:left="0"/>
        <w:jc w:val="both"/>
      </w:pPr>
      <w:r>
        <w:rPr>
          <w:rFonts w:ascii="Times New Roman"/>
          <w:b w:val="false"/>
          <w:i w:val="false"/>
          <w:color w:val="000000"/>
          <w:sz w:val="28"/>
        </w:rPr>
        <w:t>
      ІҚМ-ірі қара мал;</w:t>
      </w:r>
    </w:p>
    <w:bookmarkEnd w:id="41"/>
    <w:bookmarkStart w:name="z54" w:id="42"/>
    <w:p>
      <w:pPr>
        <w:spacing w:after="0"/>
        <w:ind w:left="0"/>
        <w:jc w:val="both"/>
      </w:pPr>
      <w:r>
        <w:rPr>
          <w:rFonts w:ascii="Times New Roman"/>
          <w:b w:val="false"/>
          <w:i w:val="false"/>
          <w:color w:val="000000"/>
          <w:sz w:val="28"/>
        </w:rPr>
        <w:t>
      ҰҚМ- ұсақ қара мал.</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Тарғын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2-қосымша</w:t>
            </w:r>
          </w:p>
        </w:tc>
      </w:tr>
    </w:tbl>
    <w:bookmarkStart w:name="z56" w:id="43"/>
    <w:p>
      <w:pPr>
        <w:spacing w:after="0"/>
        <w:ind w:left="0"/>
        <w:jc w:val="left"/>
      </w:pPr>
      <w:r>
        <w:rPr>
          <w:rFonts w:ascii="Times New Roman"/>
          <w:b/>
          <w:i w:val="false"/>
          <w:color w:val="000000"/>
        </w:rPr>
        <w:t xml:space="preserve"> Жайылымайналымыныңқолайлысхемалары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Тарғын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3-қосымша</w:t>
            </w:r>
          </w:p>
        </w:tc>
      </w:tr>
    </w:tbl>
    <w:bookmarkStart w:name="z58" w:id="44"/>
    <w:p>
      <w:pPr>
        <w:spacing w:after="0"/>
        <w:ind w:left="0"/>
        <w:jc w:val="left"/>
      </w:pPr>
      <w:r>
        <w:rPr>
          <w:rFonts w:ascii="Times New Roman"/>
          <w:b/>
          <w:i w:val="false"/>
          <w:color w:val="000000"/>
        </w:rPr>
        <w:t xml:space="preserve"> Жайылымдардың сыртқы және ішкі шекаралары мен аудандары көрсетілген карта</w:t>
      </w:r>
    </w:p>
    <w:bookmarkEnd w:id="44"/>
    <w:bookmarkStart w:name="z59"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91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Тарғын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4-қосымша</w:t>
            </w:r>
          </w:p>
        </w:tc>
      </w:tr>
    </w:tbl>
    <w:bookmarkStart w:name="z61" w:id="46"/>
    <w:p>
      <w:pPr>
        <w:spacing w:after="0"/>
        <w:ind w:left="0"/>
        <w:jc w:val="left"/>
      </w:pPr>
      <w:r>
        <w:rPr>
          <w:rFonts w:ascii="Times New Roman"/>
          <w:b/>
          <w:i w:val="false"/>
          <w:color w:val="000000"/>
        </w:rPr>
        <w:t xml:space="preserve"> Жайылым пайдаланушылардың су көздеріне қол жеткізу схемасы</w:t>
      </w:r>
    </w:p>
    <w:bookmarkEnd w:id="46"/>
    <w:bookmarkStart w:name="z62"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12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Тарғын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5-қосымша</w:t>
            </w:r>
          </w:p>
        </w:tc>
      </w:tr>
    </w:tbl>
    <w:bookmarkStart w:name="z64" w:id="48"/>
    <w:p>
      <w:pPr>
        <w:spacing w:after="0"/>
        <w:ind w:left="0"/>
        <w:jc w:val="left"/>
      </w:pPr>
      <w:r>
        <w:rPr>
          <w:rFonts w:ascii="Times New Roman"/>
          <w:b/>
          <w:i w:val="false"/>
          <w:color w:val="000000"/>
        </w:rPr>
        <w:t xml:space="preserve">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w:t>
      </w:r>
    </w:p>
    <w:bookmarkEnd w:id="48"/>
    <w:bookmarkStart w:name="z65"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59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Тарғын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6-қосымша</w:t>
            </w:r>
          </w:p>
        </w:tc>
      </w:tr>
    </w:tbl>
    <w:bookmarkStart w:name="z67" w:id="50"/>
    <w:p>
      <w:pPr>
        <w:spacing w:after="0"/>
        <w:ind w:left="0"/>
        <w:jc w:val="left"/>
      </w:pPr>
      <w:r>
        <w:rPr>
          <w:rFonts w:ascii="Times New Roman"/>
          <w:b/>
          <w:i w:val="false"/>
          <w:color w:val="000000"/>
        </w:rPr>
        <w:t xml:space="preserve"> Жеке және заңды тұлғалардың шалғайдағы жайылымдарына ауыл шаруашылығы мал басын орналастыру схемасы</w:t>
      </w:r>
    </w:p>
    <w:bookmarkEnd w:id="50"/>
    <w:bookmarkStart w:name="z68"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26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Тарғын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w:t>
            </w:r>
            <w:r>
              <w:br/>
            </w:r>
            <w:r>
              <w:rPr>
                <w:rFonts w:ascii="Times New Roman"/>
                <w:b w:val="false"/>
                <w:i w:val="false"/>
                <w:color w:val="000000"/>
                <w:sz w:val="20"/>
              </w:rPr>
              <w:t xml:space="preserve">жөніндегі жоспарға </w:t>
            </w:r>
            <w:r>
              <w:br/>
            </w:r>
            <w:r>
              <w:rPr>
                <w:rFonts w:ascii="Times New Roman"/>
                <w:b w:val="false"/>
                <w:i w:val="false"/>
                <w:color w:val="000000"/>
                <w:sz w:val="20"/>
              </w:rPr>
              <w:t>7-қосымша</w:t>
            </w:r>
          </w:p>
        </w:tc>
      </w:tr>
    </w:tbl>
    <w:bookmarkStart w:name="z70" w:id="52"/>
    <w:p>
      <w:pPr>
        <w:spacing w:after="0"/>
        <w:ind w:left="0"/>
        <w:jc w:val="left"/>
      </w:pPr>
      <w:r>
        <w:rPr>
          <w:rFonts w:ascii="Times New Roman"/>
          <w:b/>
          <w:i w:val="false"/>
          <w:color w:val="000000"/>
        </w:rPr>
        <w:t xml:space="preserve"> Ауыл шаруашылығы жануарларын жаюдың және қозғалудың маусымдық бағыттарын белгілейтін жайылымдарды пайдалану жөніндегі күнтізбелік кесте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жайылымға шығару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шалғайдағы жайылымдардан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