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8255" w14:textId="6748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Самар ауданы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Самар ауданы мәслихатының 2023 жылғы 29 қыркүйектегі № 6-7/VIII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Самар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Аққала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73 154,3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4 592,4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68 561,9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82 709,8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9 555,5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Самар ауданы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 бюджетінде жергілікті бюджеттен ағымдағы нысаналы трансферттер 68 561,9 мың теңге мөлшерінде ескерілсін.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Шығыс Қазақстан облысы Самар ауданы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Бастаушы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38 329,0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35 229,0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38 329,0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872,5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Самар ауданы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ауылдық округ бюджетінде жергілікті бюджеттен ағымдағы нысаналы трансферттер 35 229,0 мың теңге мөлшерінде ескерілсін.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Самар ауданы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арналған Құлынжон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116 814,3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113 778,3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120 120,9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3 306,6 мың теңге.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 жылға арналған ауылдық округ бюджетінде жергілікті бюджеттен ағымдағы нысаналы трансферттер 113 778,3,0 мың теңге мөлшерінде ескерілсін.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Мариногорка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65 882,1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63 713,1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65 967,1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Шығыс Қазақстан облысы Самар ауданы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 жылға арналған ауылдық округ бюджетінде жергілікті бюджеттен ағымдағы нысаналы трансферттер 63 713,1 мың теңге мөлшерінде ескерілсін.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Шығыс Қазақстан облысы Самар ауданы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2023-2025 жылдарға арналған Миролюбовка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47 864,0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1 895,0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45 969,0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47 864,0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теңге.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2023 жылға ауылдық округ бюджетінде аудандық бюджеттен 45 969,0 мың теңге сомасында ағымдағы нысаналы трансферттер ескерілсін.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2023-2025 жылдарға арналған Палатцы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65 782,3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3245,0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62 537,3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67 141,0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1 358,7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Шығыс Қазақстан облысы Самар ауданы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 жылға ауылдық округ бюджетінде аудандық бюджеттен 62 537,3 мың теңге сомасында ағымдағы нысаналы трансферттер ескерілсін.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Шығыс Қазақстан облысы Самар ауданы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2023-2025 жылдарға арналған Самар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375 141,1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33684,0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341 457,1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486 804,0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111662,9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Шығыс Қазақстан облысы Самар ауданы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2023 жылға ауылдық округ бюджетінде аудандық бюджеттен 341 457,1 мың теңге сомасында ағымдағы нысаналы трансферттер ескерілсін.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Шығыс Қазақстан облысы Самар ауданы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2023-2025 жылдарға арналған Сарыбел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71 499,0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2300,0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550,00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68 649,0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71 704,0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205,0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Шығыс Қазақстан облысы Самар ауданы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2023 жылға ауылдық округ бюджетінде аудандық бюджеттен 68 649,0 мың теңге сомасында ағымдағы нысаналы трансферттер ескерілсін.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Шығыс Қазақстан облысы Самар ауданы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Самар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Аққала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Самар ауданы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кредиттерін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үшін: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жылының басына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соңына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Аққала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бюджетін трансфертер есебіне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көшелерін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Аққала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бюджетін трансфертер есебіне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көшелерін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Бастаушы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Шығыс Қазақстан облысы Самар ауданы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кредиттерін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үшін: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жылының басына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соңына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Бастаушы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көшелерін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Бастаушы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көшелерін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Құлынжон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113 778,3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Құлынжон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Құлынжон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Мариногорка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Шығыс Қазақстан облысы Самар ауданы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кредиттерін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(ПРОФИЦИТІН) ҚАРЖЫЛАНДЫРУ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үшін: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жылының басына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соңына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Мариногорка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(облыстық маңызы бар қаладан)берілетін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Мариногорка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(облыстық маңызы бар қаладан)берілетін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Миролюбовка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Мемлекеттін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(профицитін)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пайдаланылатып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Миролюбовка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Мемлекеттін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(профицитін)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пайдаланылатып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Миролюбовка ауылдық округінің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Мемлекеттін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(профицитін)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пайдаланылатып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Палатцы атындағы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Шығыс Қазақстан облысы Самар ауданы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кредиттерін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үшін: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жылының басына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соңына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Палатцы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өңірлердің экономикалық дамуына жәрдемдесу шараларын іске асыру кезінде елді мекендерді жайластыру мәселелерін шешу жөніндегі шараларды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Мемлекеттін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(профицитін)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пайдаланылатып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Палатцы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Самар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Шығыс Қазақстан облысы Самар ауданы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кредиттерін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үшін: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жылының басына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соңына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Самар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Самар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мекендерде әлеуметтік және инженерлік инфрақұрылым шараларын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Сарыбел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Шығыс Қазақстан облысы Самар ауданы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кредиттерін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(ПРОФИЦИТІН) ҚАРЖЫЛАНДЫРУ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үшін: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жылының басына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соңына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Сарыбел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Мемлекеттін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(профицитін)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пайдаланылатып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Сарыбел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Мемлекеттін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(профицитін)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пайдаланылатып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