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b1862" w14:textId="83b18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"Самар ауданы мәслихатының аппараты" мемлекеттік мекемесінің "Б" корпусы мемлекеттiк әкiмшiлiк қызметшiлерiнiң қызметiн бағалаудың әдiстемесiн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Самар ауданы мәслихатының 2023 жылғы 16 қаңтардағы № 9-8/VII шешімі. Күші жойылды - Шығыс Қазақстан облысы Самар ауданы мәслихатының 2023 жылғы 25 сәуірдегі № 2-7/VIII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Самар ауданы мәслихатының 25.04.2023 </w:t>
      </w:r>
      <w:r>
        <w:rPr>
          <w:rFonts w:ascii="Times New Roman"/>
          <w:b w:val="false"/>
          <w:i w:val="false"/>
          <w:color w:val="ff0000"/>
          <w:sz w:val="28"/>
        </w:rPr>
        <w:t>№ 2-7/VIII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xml:space="preserve">
      Қазақстан Республикасының "Қазақстан Республикасының мемлекеттік қызметі туралы" Заңының </w:t>
      </w:r>
      <w:r>
        <w:rPr>
          <w:rFonts w:ascii="Times New Roman"/>
          <w:b w:val="false"/>
          <w:i w:val="false"/>
          <w:color w:val="000000"/>
          <w:sz w:val="28"/>
        </w:rPr>
        <w:t>33-бабының</w:t>
      </w:r>
      <w:r>
        <w:rPr>
          <w:rFonts w:ascii="Times New Roman"/>
          <w:b w:val="false"/>
          <w:i w:val="false"/>
          <w:color w:val="000000"/>
          <w:sz w:val="28"/>
        </w:rPr>
        <w:t xml:space="preserve"> 5-тармағына, Қазақстан Республикасының Мемлекеттік қазмет істері және сыбайлас жемқорлыққа қарсы іс-қимыл агенттігі төрағасының "Мемлекеттiк әкiмшiлiк қызметшiлердің қызметiн бағалаудың кейбір мәселелері туралы" 2018 жылғы 16 қаңтардағы № 13 (Нормативтік құқықтық актілерді мемлекеттік тіркеу тізілімінде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Самар ауданының мәслихаты ШЕШТІ:</w:t>
      </w:r>
    </w:p>
    <w:bookmarkEnd w:id="0"/>
    <w:bookmarkStart w:name="z6" w:id="1"/>
    <w:p>
      <w:pPr>
        <w:spacing w:after="0"/>
        <w:ind w:left="0"/>
        <w:jc w:val="both"/>
      </w:pPr>
      <w:r>
        <w:rPr>
          <w:rFonts w:ascii="Times New Roman"/>
          <w:b w:val="false"/>
          <w:i w:val="false"/>
          <w:color w:val="000000"/>
          <w:sz w:val="28"/>
        </w:rPr>
        <w:t xml:space="preserve">
      1. Қоса беріліп отырған "Самар ауданы мәслихатының аппараты" мемлекеттік мекемесінің "Б" корпусы мемлекеттiк әкiмшiлiк қызметшiлерiнiң қызметiн бағалаудың </w:t>
      </w:r>
      <w:r>
        <w:rPr>
          <w:rFonts w:ascii="Times New Roman"/>
          <w:b w:val="false"/>
          <w:i w:val="false"/>
          <w:color w:val="000000"/>
          <w:sz w:val="28"/>
        </w:rPr>
        <w:t>әдiстемесi</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Самар ауданы мәслихатының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Шаймарданова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Самар ауданы мәслихатының </w:t>
            </w:r>
            <w:r>
              <w:br/>
            </w:r>
            <w:r>
              <w:rPr>
                <w:rFonts w:ascii="Times New Roman"/>
                <w:b w:val="false"/>
                <w:i w:val="false"/>
                <w:color w:val="000000"/>
                <w:sz w:val="20"/>
              </w:rPr>
              <w:t xml:space="preserve">2023 жылғы 16 қаңтардағы </w:t>
            </w:r>
            <w:r>
              <w:br/>
            </w:r>
            <w:r>
              <w:rPr>
                <w:rFonts w:ascii="Times New Roman"/>
                <w:b w:val="false"/>
                <w:i w:val="false"/>
                <w:color w:val="000000"/>
                <w:sz w:val="20"/>
              </w:rPr>
              <w:t xml:space="preserve">№ 9-8/VII шешімімен </w:t>
            </w:r>
            <w:r>
              <w:br/>
            </w:r>
            <w:r>
              <w:rPr>
                <w:rFonts w:ascii="Times New Roman"/>
                <w:b w:val="false"/>
                <w:i w:val="false"/>
                <w:color w:val="000000"/>
                <w:sz w:val="20"/>
              </w:rPr>
              <w:t>бекітілген</w:t>
            </w:r>
          </w:p>
        </w:tc>
      </w:tr>
    </w:tbl>
    <w:bookmarkStart w:name="z11" w:id="3"/>
    <w:p>
      <w:pPr>
        <w:spacing w:after="0"/>
        <w:ind w:left="0"/>
        <w:jc w:val="left"/>
      </w:pPr>
      <w:r>
        <w:rPr>
          <w:rFonts w:ascii="Times New Roman"/>
          <w:b/>
          <w:i w:val="false"/>
          <w:color w:val="000000"/>
        </w:rPr>
        <w:t xml:space="preserve"> "Самар ауданы мәслихатының аппараты" мемлекеттік мекемесінің "Б"корпусы мемлекеттік әкімшілік қызметшілерінің қызметін бағалаудың әдістемесі</w:t>
      </w:r>
    </w:p>
    <w:bookmarkEnd w:id="3"/>
    <w:bookmarkStart w:name="z12" w:id="4"/>
    <w:p>
      <w:pPr>
        <w:spacing w:after="0"/>
        <w:ind w:left="0"/>
        <w:jc w:val="left"/>
      </w:pPr>
      <w:r>
        <w:rPr>
          <w:rFonts w:ascii="Times New Roman"/>
          <w:b/>
          <w:i w:val="false"/>
          <w:color w:val="000000"/>
        </w:rPr>
        <w:t xml:space="preserve"> 1-Тарау. Жалпы ережелер</w:t>
      </w:r>
    </w:p>
    <w:bookmarkEnd w:id="4"/>
    <w:bookmarkStart w:name="z13" w:id="5"/>
    <w:p>
      <w:pPr>
        <w:spacing w:after="0"/>
        <w:ind w:left="0"/>
        <w:jc w:val="both"/>
      </w:pPr>
      <w:r>
        <w:rPr>
          <w:rFonts w:ascii="Times New Roman"/>
          <w:b w:val="false"/>
          <w:i w:val="false"/>
          <w:color w:val="000000"/>
          <w:sz w:val="28"/>
        </w:rPr>
        <w:t xml:space="preserve">
      1. Осы "Самар ауданы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w:t>
      </w:r>
      <w:r>
        <w:rPr>
          <w:rFonts w:ascii="Times New Roman"/>
          <w:b w:val="false"/>
          <w:i w:val="false"/>
          <w:color w:val="000000"/>
          <w:sz w:val="28"/>
        </w:rPr>
        <w:t>33-бабының</w:t>
      </w:r>
      <w:r>
        <w:rPr>
          <w:rFonts w:ascii="Times New Roman"/>
          <w:b w:val="false"/>
          <w:i w:val="false"/>
          <w:color w:val="000000"/>
          <w:sz w:val="28"/>
        </w:rPr>
        <w:t xml:space="preserve"> 5 тармағына сәйкес әзірленді және "Самар ауданы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5"/>
    <w:bookmarkStart w:name="z14" w:id="6"/>
    <w:p>
      <w:pPr>
        <w:spacing w:after="0"/>
        <w:ind w:left="0"/>
        <w:jc w:val="both"/>
      </w:pPr>
      <w:r>
        <w:rPr>
          <w:rFonts w:ascii="Times New Roman"/>
          <w:b w:val="false"/>
          <w:i w:val="false"/>
          <w:color w:val="000000"/>
          <w:sz w:val="28"/>
        </w:rPr>
        <w:t>
      2. Осы Әдістемеде қолданылатын негізгі ұғымдар:</w:t>
      </w:r>
    </w:p>
    <w:bookmarkEnd w:id="6"/>
    <w:bookmarkStart w:name="z15" w:id="7"/>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7"/>
    <w:bookmarkStart w:name="z16" w:id="8"/>
    <w:p>
      <w:pPr>
        <w:spacing w:after="0"/>
        <w:ind w:left="0"/>
        <w:jc w:val="both"/>
      </w:pPr>
      <w:r>
        <w:rPr>
          <w:rFonts w:ascii="Times New Roman"/>
          <w:b w:val="false"/>
          <w:i w:val="false"/>
          <w:color w:val="000000"/>
          <w:sz w:val="28"/>
        </w:rPr>
        <w:t>
      2) жоғары тұрған басшы –дербес бағынысты болып табылатын, бағаланушы қызметшінің тікелей басшысына қатысты тұлға;</w:t>
      </w:r>
    </w:p>
    <w:bookmarkEnd w:id="8"/>
    <w:bookmarkStart w:name="z17" w:id="9"/>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9"/>
    <w:bookmarkStart w:name="z18" w:id="10"/>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0"/>
    <w:bookmarkStart w:name="z19" w:id="11"/>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1"/>
    <w:bookmarkStart w:name="z20" w:id="12"/>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2"/>
    <w:bookmarkStart w:name="z21" w:id="13"/>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3"/>
    <w:bookmarkStart w:name="z22" w:id="14"/>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4"/>
    <w:bookmarkStart w:name="z23" w:id="15"/>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5"/>
    <w:bookmarkStart w:name="z24" w:id="16"/>
    <w:p>
      <w:pPr>
        <w:spacing w:after="0"/>
        <w:ind w:left="0"/>
        <w:jc w:val="both"/>
      </w:pPr>
      <w:r>
        <w:rPr>
          <w:rFonts w:ascii="Times New Roman"/>
          <w:b w:val="false"/>
          <w:i w:val="false"/>
          <w:color w:val="000000"/>
          <w:sz w:val="28"/>
        </w:rPr>
        <w:t>
      5. "Б" корпусы қызметшісін мемлекеттік лауазымға тағайындау және мемлекеттік лауазымнан босатуға құқығы бар лауазымды тұлға (бұдан әрі – уәкілетті тұлға) бағалауды өткізу үшін комиссия (бұдан әрі – Комиссия) құрылады, кадр қызметінің (бұдан әрі-кадр қызметі) міндеттерін орындау жүктелген өзге құрылымдық бөлімше (тұлға) осы органның жұмыс органы болып табылады.</w:t>
      </w:r>
    </w:p>
    <w:bookmarkEnd w:id="16"/>
    <w:bookmarkStart w:name="z25" w:id="17"/>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7"/>
    <w:bookmarkStart w:name="z26" w:id="18"/>
    <w:p>
      <w:pPr>
        <w:spacing w:after="0"/>
        <w:ind w:left="0"/>
        <w:jc w:val="both"/>
      </w:pPr>
      <w:r>
        <w:rPr>
          <w:rFonts w:ascii="Times New Roman"/>
          <w:b w:val="false"/>
          <w:i w:val="false"/>
          <w:color w:val="000000"/>
          <w:sz w:val="28"/>
        </w:rPr>
        <w:t>
      6. Бағалау екі жеке бағыт бойынша жүргізіледі:</w:t>
      </w:r>
    </w:p>
    <w:bookmarkEnd w:id="18"/>
    <w:bookmarkStart w:name="z27" w:id="19"/>
    <w:p>
      <w:pPr>
        <w:spacing w:after="0"/>
        <w:ind w:left="0"/>
        <w:jc w:val="both"/>
      </w:pPr>
      <w:r>
        <w:rPr>
          <w:rFonts w:ascii="Times New Roman"/>
          <w:b w:val="false"/>
          <w:i w:val="false"/>
          <w:color w:val="000000"/>
          <w:sz w:val="28"/>
        </w:rPr>
        <w:t>
      1) НМИ жетістіктерін бағалау;</w:t>
      </w:r>
    </w:p>
    <w:bookmarkEnd w:id="19"/>
    <w:bookmarkStart w:name="z28" w:id="20"/>
    <w:p>
      <w:pPr>
        <w:spacing w:after="0"/>
        <w:ind w:left="0"/>
        <w:jc w:val="both"/>
      </w:pPr>
      <w:r>
        <w:rPr>
          <w:rFonts w:ascii="Times New Roman"/>
          <w:b w:val="false"/>
          <w:i w:val="false"/>
          <w:color w:val="000000"/>
          <w:sz w:val="28"/>
        </w:rPr>
        <w:t>
      2) "Б" корпусы қызметшілерінің құзыреттерін бағалау.</w:t>
      </w:r>
    </w:p>
    <w:bookmarkEnd w:id="20"/>
    <w:bookmarkStart w:name="z29" w:id="21"/>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1"/>
    <w:bookmarkStart w:name="z30" w:id="22"/>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2"/>
    <w:bookmarkStart w:name="z31" w:id="23"/>
    <w:p>
      <w:pPr>
        <w:spacing w:after="0"/>
        <w:ind w:left="0"/>
        <w:jc w:val="both"/>
      </w:pPr>
      <w:r>
        <w:rPr>
          <w:rFonts w:ascii="Times New Roman"/>
          <w:b w:val="false"/>
          <w:i w:val="false"/>
          <w:color w:val="000000"/>
          <w:sz w:val="28"/>
        </w:rPr>
        <w:t>
      8. Бағалауға байланысты құжаттар кадр қызметінде бағалау аяқталғаннан кейін үш жыл бойы сақталады.</w:t>
      </w:r>
    </w:p>
    <w:bookmarkEnd w:id="23"/>
    <w:bookmarkStart w:name="z32" w:id="24"/>
    <w:p>
      <w:pPr>
        <w:spacing w:after="0"/>
        <w:ind w:left="0"/>
        <w:jc w:val="left"/>
      </w:pPr>
      <w:r>
        <w:rPr>
          <w:rFonts w:ascii="Times New Roman"/>
          <w:b/>
          <w:i w:val="false"/>
          <w:color w:val="000000"/>
        </w:rPr>
        <w:t xml:space="preserve"> 2-Тарау. НМИ анықтау тәртібі</w:t>
      </w:r>
    </w:p>
    <w:bookmarkEnd w:id="24"/>
    <w:bookmarkStart w:name="z33" w:id="25"/>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5"/>
    <w:bookmarkStart w:name="z34" w:id="26"/>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6"/>
    <w:bookmarkStart w:name="z35" w:id="27"/>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27"/>
    <w:bookmarkStart w:name="z36" w:id="28"/>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8"/>
    <w:bookmarkStart w:name="z37" w:id="29"/>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29"/>
    <w:bookmarkStart w:name="z38" w:id="30"/>
    <w:p>
      <w:pPr>
        <w:spacing w:after="0"/>
        <w:ind w:left="0"/>
        <w:jc w:val="both"/>
      </w:pPr>
      <w:r>
        <w:rPr>
          <w:rFonts w:ascii="Times New Roman"/>
          <w:b w:val="false"/>
          <w:i w:val="false"/>
          <w:color w:val="000000"/>
          <w:sz w:val="28"/>
        </w:rPr>
        <w:t>
      13. НМИ:</w:t>
      </w:r>
    </w:p>
    <w:bookmarkEnd w:id="30"/>
    <w:bookmarkStart w:name="z39" w:id="3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1"/>
    <w:bookmarkStart w:name="z40" w:id="32"/>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2"/>
    <w:bookmarkStart w:name="z41" w:id="3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3"/>
    <w:bookmarkStart w:name="z42" w:id="34"/>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4"/>
    <w:bookmarkStart w:name="z43" w:id="35"/>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5"/>
    <w:bookmarkStart w:name="z44" w:id="36"/>
    <w:p>
      <w:pPr>
        <w:spacing w:after="0"/>
        <w:ind w:left="0"/>
        <w:jc w:val="both"/>
      </w:pPr>
      <w:r>
        <w:rPr>
          <w:rFonts w:ascii="Times New Roman"/>
          <w:b w:val="false"/>
          <w:i w:val="false"/>
          <w:color w:val="000000"/>
          <w:sz w:val="28"/>
        </w:rPr>
        <w:t>
      14. НМИ саны 5 құрайды.</w:t>
      </w:r>
    </w:p>
    <w:bookmarkEnd w:id="36"/>
    <w:bookmarkStart w:name="z45" w:id="37"/>
    <w:p>
      <w:pPr>
        <w:spacing w:after="0"/>
        <w:ind w:left="0"/>
        <w:jc w:val="both"/>
      </w:pPr>
      <w:r>
        <w:rPr>
          <w:rFonts w:ascii="Times New Roman"/>
          <w:b w:val="false"/>
          <w:i w:val="false"/>
          <w:color w:val="000000"/>
          <w:sz w:val="28"/>
        </w:rPr>
        <w:t>
      15. Жеке жұмыс жоспары кадр қызметінде сақталады.</w:t>
      </w:r>
    </w:p>
    <w:bookmarkEnd w:id="37"/>
    <w:bookmarkStart w:name="z46" w:id="38"/>
    <w:p>
      <w:pPr>
        <w:spacing w:after="0"/>
        <w:ind w:left="0"/>
        <w:jc w:val="left"/>
      </w:pPr>
      <w:r>
        <w:rPr>
          <w:rFonts w:ascii="Times New Roman"/>
          <w:b/>
          <w:i w:val="false"/>
          <w:color w:val="000000"/>
        </w:rPr>
        <w:t xml:space="preserve"> 3-Тарау. НМИ жетістігін бағалау тәртібі</w:t>
      </w:r>
    </w:p>
    <w:bookmarkEnd w:id="38"/>
    <w:bookmarkStart w:name="z47" w:id="39"/>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39"/>
    <w:bookmarkStart w:name="z48" w:id="40"/>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0"/>
    <w:bookmarkStart w:name="z49" w:id="41"/>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1"/>
    <w:bookmarkStart w:name="z50" w:id="42"/>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2"/>
    <w:bookmarkStart w:name="z51" w:id="43"/>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3"/>
    <w:bookmarkStart w:name="z52" w:id="44"/>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4"/>
    <w:bookmarkStart w:name="z53" w:id="45"/>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5"/>
    <w:bookmarkStart w:name="z54" w:id="46"/>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6"/>
    <w:bookmarkStart w:name="z55" w:id="47"/>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7"/>
    <w:bookmarkStart w:name="z56" w:id="48"/>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8"/>
    <w:bookmarkStart w:name="z57" w:id="49"/>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49"/>
    <w:bookmarkStart w:name="z58" w:id="50"/>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0"/>
    <w:bookmarkStart w:name="z59" w:id="51"/>
    <w:p>
      <w:pPr>
        <w:spacing w:after="0"/>
        <w:ind w:left="0"/>
        <w:jc w:val="both"/>
      </w:pPr>
      <w:r>
        <w:rPr>
          <w:rFonts w:ascii="Times New Roman"/>
          <w:b w:val="false"/>
          <w:i w:val="false"/>
          <w:color w:val="000000"/>
          <w:sz w:val="28"/>
        </w:rPr>
        <w:t>
      1) бағалаумен келісу;</w:t>
      </w:r>
    </w:p>
    <w:bookmarkEnd w:id="51"/>
    <w:bookmarkStart w:name="z60" w:id="52"/>
    <w:p>
      <w:pPr>
        <w:spacing w:after="0"/>
        <w:ind w:left="0"/>
        <w:jc w:val="both"/>
      </w:pPr>
      <w:r>
        <w:rPr>
          <w:rFonts w:ascii="Times New Roman"/>
          <w:b w:val="false"/>
          <w:i w:val="false"/>
          <w:color w:val="000000"/>
          <w:sz w:val="28"/>
        </w:rPr>
        <w:t>
      2) түзетуге жіберу.</w:t>
      </w:r>
    </w:p>
    <w:bookmarkEnd w:id="52"/>
    <w:bookmarkStart w:name="z61" w:id="53"/>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3"/>
    <w:bookmarkStart w:name="z62" w:id="54"/>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4"/>
    <w:bookmarkStart w:name="z63" w:id="55"/>
    <w:p>
      <w:pPr>
        <w:spacing w:after="0"/>
        <w:ind w:left="0"/>
        <w:jc w:val="both"/>
      </w:pPr>
      <w:r>
        <w:rPr>
          <w:rFonts w:ascii="Times New Roman"/>
          <w:b w:val="false"/>
          <w:i w:val="false"/>
          <w:color w:val="000000"/>
          <w:sz w:val="28"/>
        </w:rPr>
        <w:t>
      24. Жоғары тұрған басшымен бағалау парағына қол қойылғаннан кейін кадр қызметі 2 жұмыс күнінен кешіктірмей оны Комиссияның қарауына ұсынады.</w:t>
      </w:r>
    </w:p>
    <w:bookmarkEnd w:id="55"/>
    <w:bookmarkStart w:name="z64" w:id="56"/>
    <w:p>
      <w:pPr>
        <w:spacing w:after="0"/>
        <w:ind w:left="0"/>
        <w:jc w:val="left"/>
      </w:pPr>
      <w:r>
        <w:rPr>
          <w:rFonts w:ascii="Times New Roman"/>
          <w:b/>
          <w:i w:val="false"/>
          <w:color w:val="000000"/>
        </w:rPr>
        <w:t xml:space="preserve"> 4-Тарау. Құзыреттерді бағалау тәртібі</w:t>
      </w:r>
    </w:p>
    <w:bookmarkEnd w:id="56"/>
    <w:bookmarkStart w:name="z65" w:id="57"/>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7"/>
    <w:bookmarkStart w:name="z66" w:id="58"/>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58"/>
    <w:bookmarkStart w:name="z67" w:id="59"/>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59"/>
    <w:bookmarkStart w:name="z68" w:id="60"/>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0"/>
    <w:bookmarkStart w:name="z69" w:id="61"/>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1"/>
    <w:bookmarkStart w:name="z70" w:id="62"/>
    <w:p>
      <w:pPr>
        <w:spacing w:after="0"/>
        <w:ind w:left="0"/>
        <w:jc w:val="both"/>
      </w:pPr>
      <w:r>
        <w:rPr>
          <w:rFonts w:ascii="Times New Roman"/>
          <w:b w:val="false"/>
          <w:i w:val="false"/>
          <w:color w:val="000000"/>
          <w:sz w:val="28"/>
        </w:rPr>
        <w:t>
      28. Тікелей басшымен бағалау парағына қол қойылғаннан кейін кадр қызметі 2 жұмыс күнінен кешіктірмей оны Комиссияның қарауына ұсынады.</w:t>
      </w:r>
    </w:p>
    <w:bookmarkEnd w:id="62"/>
    <w:bookmarkStart w:name="z71" w:id="63"/>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3"/>
    <w:bookmarkStart w:name="z72" w:id="64"/>
    <w:p>
      <w:pPr>
        <w:spacing w:after="0"/>
        <w:ind w:left="0"/>
        <w:jc w:val="both"/>
      </w:pPr>
      <w:r>
        <w:rPr>
          <w:rFonts w:ascii="Times New Roman"/>
          <w:b w:val="false"/>
          <w:i w:val="false"/>
          <w:color w:val="000000"/>
          <w:sz w:val="28"/>
        </w:rPr>
        <w:t>
      29. Кадр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4"/>
    <w:bookmarkStart w:name="z73" w:id="65"/>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5"/>
    <w:bookmarkStart w:name="z74" w:id="66"/>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6"/>
    <w:bookmarkStart w:name="z75" w:id="67"/>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7"/>
    <w:bookmarkStart w:name="z76" w:id="68"/>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8"/>
    <w:bookmarkStart w:name="z77" w:id="69"/>
    <w:p>
      <w:pPr>
        <w:spacing w:after="0"/>
        <w:ind w:left="0"/>
        <w:jc w:val="both"/>
      </w:pPr>
      <w:r>
        <w:rPr>
          <w:rFonts w:ascii="Times New Roman"/>
          <w:b w:val="false"/>
          <w:i w:val="false"/>
          <w:color w:val="000000"/>
          <w:sz w:val="28"/>
        </w:rPr>
        <w:t>
      34. Комиссияның хатшысы кадр қызметінің қызметшісі болып табылады. Комиссияның хатшысы дауыс беруге қатыспайды.</w:t>
      </w:r>
    </w:p>
    <w:bookmarkEnd w:id="69"/>
    <w:bookmarkStart w:name="z78" w:id="70"/>
    <w:p>
      <w:pPr>
        <w:spacing w:after="0"/>
        <w:ind w:left="0"/>
        <w:jc w:val="both"/>
      </w:pPr>
      <w:r>
        <w:rPr>
          <w:rFonts w:ascii="Times New Roman"/>
          <w:b w:val="false"/>
          <w:i w:val="false"/>
          <w:color w:val="000000"/>
          <w:sz w:val="28"/>
        </w:rPr>
        <w:t>
      35. Кадр қызметі Комиссия төрағасымен келісілген мерзімдерге Комиссия отырысының өткізілуін қамтамасыз етеді.</w:t>
      </w:r>
    </w:p>
    <w:bookmarkEnd w:id="70"/>
    <w:bookmarkStart w:name="z79" w:id="71"/>
    <w:p>
      <w:pPr>
        <w:spacing w:after="0"/>
        <w:ind w:left="0"/>
        <w:jc w:val="both"/>
      </w:pPr>
      <w:r>
        <w:rPr>
          <w:rFonts w:ascii="Times New Roman"/>
          <w:b w:val="false"/>
          <w:i w:val="false"/>
          <w:color w:val="000000"/>
          <w:sz w:val="28"/>
        </w:rPr>
        <w:t>
      36. Кадр қызметі Комиссияның отырысына келесі құжаттарды ұсынады:</w:t>
      </w:r>
    </w:p>
    <w:bookmarkEnd w:id="71"/>
    <w:bookmarkStart w:name="z80" w:id="72"/>
    <w:p>
      <w:pPr>
        <w:spacing w:after="0"/>
        <w:ind w:left="0"/>
        <w:jc w:val="both"/>
      </w:pPr>
      <w:r>
        <w:rPr>
          <w:rFonts w:ascii="Times New Roman"/>
          <w:b w:val="false"/>
          <w:i w:val="false"/>
          <w:color w:val="000000"/>
          <w:sz w:val="28"/>
        </w:rPr>
        <w:t>
      1) толтырылған бағалау парақтарын;</w:t>
      </w:r>
    </w:p>
    <w:bookmarkEnd w:id="72"/>
    <w:bookmarkStart w:name="z81" w:id="73"/>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3"/>
    <w:bookmarkStart w:name="z82" w:id="74"/>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4"/>
    <w:bookmarkStart w:name="z83" w:id="75"/>
    <w:p>
      <w:pPr>
        <w:spacing w:after="0"/>
        <w:ind w:left="0"/>
        <w:jc w:val="both"/>
      </w:pPr>
      <w:r>
        <w:rPr>
          <w:rFonts w:ascii="Times New Roman"/>
          <w:b w:val="false"/>
          <w:i w:val="false"/>
          <w:color w:val="000000"/>
          <w:sz w:val="28"/>
        </w:rPr>
        <w:t>
      1) бағалау нәтижелерін бекіту;</w:t>
      </w:r>
    </w:p>
    <w:bookmarkEnd w:id="75"/>
    <w:bookmarkStart w:name="z84" w:id="76"/>
    <w:p>
      <w:pPr>
        <w:spacing w:after="0"/>
        <w:ind w:left="0"/>
        <w:jc w:val="both"/>
      </w:pPr>
      <w:r>
        <w:rPr>
          <w:rFonts w:ascii="Times New Roman"/>
          <w:b w:val="false"/>
          <w:i w:val="false"/>
          <w:color w:val="000000"/>
          <w:sz w:val="28"/>
        </w:rPr>
        <w:t>
      2) бағалау нәтижелерін қайта қарау.</w:t>
      </w:r>
    </w:p>
    <w:bookmarkEnd w:id="76"/>
    <w:bookmarkStart w:name="z85" w:id="77"/>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7"/>
    <w:bookmarkStart w:name="z86" w:id="78"/>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8"/>
    <w:bookmarkStart w:name="z87" w:id="79"/>
    <w:p>
      <w:pPr>
        <w:spacing w:after="0"/>
        <w:ind w:left="0"/>
        <w:jc w:val="both"/>
      </w:pPr>
      <w:r>
        <w:rPr>
          <w:rFonts w:ascii="Times New Roman"/>
          <w:b w:val="false"/>
          <w:i w:val="false"/>
          <w:color w:val="000000"/>
          <w:sz w:val="28"/>
        </w:rPr>
        <w:t>
      40. Кадр қызметі "Б" корпусының қызметшісін бағалау нәтижелерімен ол аяқталған соң екі жұмыс күні ішінде таныстырады.</w:t>
      </w:r>
    </w:p>
    <w:bookmarkEnd w:id="79"/>
    <w:bookmarkStart w:name="z88" w:id="80"/>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нысанда жүзеге асырылады. Қызметші танысудан бас тартқан жағдайда, еркін түрде акт жасалады, оған кадр қызметі және мемлекеттік органның басқа екі қызметшісі қол қояды.</w:t>
      </w:r>
    </w:p>
    <w:bookmarkEnd w:id="80"/>
    <w:bookmarkStart w:name="z89" w:id="81"/>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bookmarkEnd w:id="81"/>
    <w:bookmarkStart w:name="z90" w:id="82"/>
    <w:p>
      <w:pPr>
        <w:spacing w:after="0"/>
        <w:ind w:left="0"/>
        <w:jc w:val="both"/>
      </w:pPr>
      <w:r>
        <w:rPr>
          <w:rFonts w:ascii="Times New Roman"/>
          <w:b w:val="false"/>
          <w:i w:val="false"/>
          <w:color w:val="000000"/>
          <w:sz w:val="28"/>
        </w:rPr>
        <w:t>
      42.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2"/>
    <w:bookmarkStart w:name="z91" w:id="8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3"/>
    <w:bookmarkStart w:name="z92" w:id="84"/>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4"/>
    <w:bookmarkStart w:name="z93" w:id="85"/>
    <w:p>
      <w:pPr>
        <w:spacing w:after="0"/>
        <w:ind w:left="0"/>
        <w:jc w:val="both"/>
      </w:pPr>
      <w:r>
        <w:rPr>
          <w:rFonts w:ascii="Times New Roman"/>
          <w:b w:val="false"/>
          <w:i w:val="false"/>
          <w:color w:val="000000"/>
          <w:sz w:val="28"/>
        </w:rPr>
        <w:t>
      43. "Б" корпусы қызметшісі бағалау нәтижелеріне сот тәртібінде шағымдануға құқылы.</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"Самар ауданы мәслихатының </w:t>
            </w:r>
            <w:r>
              <w:br/>
            </w:r>
            <w:r>
              <w:rPr>
                <w:rFonts w:ascii="Times New Roman"/>
                <w:b w:val="false"/>
                <w:i w:val="false"/>
                <w:color w:val="000000"/>
                <w:sz w:val="20"/>
              </w:rPr>
              <w:t xml:space="preserve">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 xml:space="preserve">1-қосымша </w:t>
            </w:r>
            <w:r>
              <w:br/>
            </w:r>
            <w:r>
              <w:rPr>
                <w:rFonts w:ascii="Times New Roman"/>
                <w:b w:val="false"/>
                <w:i w:val="false"/>
                <w:color w:val="000000"/>
                <w:sz w:val="20"/>
              </w:rPr>
              <w:t xml:space="preserve">"БЕКІТЕМІН" </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 xml:space="preserve">___________________________________ </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 xml:space="preserve">күні __________________________ </w:t>
            </w:r>
            <w:r>
              <w:br/>
            </w:r>
            <w:r>
              <w:rPr>
                <w:rFonts w:ascii="Times New Roman"/>
                <w:b w:val="false"/>
                <w:i w:val="false"/>
                <w:color w:val="000000"/>
                <w:sz w:val="20"/>
              </w:rPr>
              <w:t>қолы _________________________</w:t>
            </w:r>
          </w:p>
        </w:tc>
      </w:tr>
    </w:tbl>
    <w:bookmarkStart w:name="z95" w:id="86"/>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6"/>
    <w:bookmarkStart w:name="z96" w:id="87"/>
    <w:p>
      <w:pPr>
        <w:spacing w:after="0"/>
        <w:ind w:left="0"/>
        <w:jc w:val="both"/>
      </w:pPr>
      <w:r>
        <w:rPr>
          <w:rFonts w:ascii="Times New Roman"/>
          <w:b w:val="false"/>
          <w:i w:val="false"/>
          <w:color w:val="000000"/>
          <w:sz w:val="28"/>
        </w:rPr>
        <w:t>
      __________________________________ жыл</w:t>
      </w:r>
    </w:p>
    <w:bookmarkEnd w:id="87"/>
    <w:bookmarkStart w:name="z97" w:id="88"/>
    <w:p>
      <w:pPr>
        <w:spacing w:after="0"/>
        <w:ind w:left="0"/>
        <w:jc w:val="both"/>
      </w:pPr>
      <w:r>
        <w:rPr>
          <w:rFonts w:ascii="Times New Roman"/>
          <w:b w:val="false"/>
          <w:i w:val="false"/>
          <w:color w:val="000000"/>
          <w:sz w:val="28"/>
        </w:rPr>
        <w:t>
      (жеке жоспар құрастырылатын кезең)</w:t>
      </w:r>
    </w:p>
    <w:bookmarkEnd w:id="88"/>
    <w:bookmarkStart w:name="z98" w:id="89"/>
    <w:p>
      <w:pPr>
        <w:spacing w:after="0"/>
        <w:ind w:left="0"/>
        <w:jc w:val="both"/>
      </w:pPr>
      <w:r>
        <w:rPr>
          <w:rFonts w:ascii="Times New Roman"/>
          <w:b w:val="false"/>
          <w:i w:val="false"/>
          <w:color w:val="000000"/>
          <w:sz w:val="28"/>
        </w:rPr>
        <w:t>
      Қызметшінің (тегі, аты, әкесінің аты (болған жағдайда)) ____________________________________________________________________</w:t>
      </w:r>
    </w:p>
    <w:bookmarkEnd w:id="89"/>
    <w:bookmarkStart w:name="z99" w:id="90"/>
    <w:p>
      <w:pPr>
        <w:spacing w:after="0"/>
        <w:ind w:left="0"/>
        <w:jc w:val="both"/>
      </w:pPr>
      <w:r>
        <w:rPr>
          <w:rFonts w:ascii="Times New Roman"/>
          <w:b w:val="false"/>
          <w:i w:val="false"/>
          <w:color w:val="000000"/>
          <w:sz w:val="28"/>
        </w:rPr>
        <w:t>
      Қызметшінің лауазымы: _____________________________________________________________________________</w:t>
      </w:r>
    </w:p>
    <w:bookmarkEnd w:id="90"/>
    <w:bookmarkStart w:name="z100" w:id="91"/>
    <w:p>
      <w:pPr>
        <w:spacing w:after="0"/>
        <w:ind w:left="0"/>
        <w:jc w:val="both"/>
      </w:pPr>
      <w:r>
        <w:rPr>
          <w:rFonts w:ascii="Times New Roman"/>
          <w:b w:val="false"/>
          <w:i w:val="false"/>
          <w:color w:val="000000"/>
          <w:sz w:val="28"/>
        </w:rPr>
        <w:t>
      Қызметшінің құрылымдық бөлімшесінің атауы:________________________________________________________________________</w:t>
      </w:r>
    </w:p>
    <w:bookmarkEnd w:id="91"/>
    <w:bookmarkStart w:name="z101" w:id="92"/>
    <w:p>
      <w:pPr>
        <w:spacing w:after="0"/>
        <w:ind w:left="0"/>
        <w:jc w:val="both"/>
      </w:pPr>
      <w:r>
        <w:rPr>
          <w:rFonts w:ascii="Times New Roman"/>
          <w:b w:val="false"/>
          <w:i w:val="false"/>
          <w:color w:val="000000"/>
          <w:sz w:val="28"/>
        </w:rPr>
        <w:t>
      _____________________________________________________________________________</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 w:id="93"/>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3"/>
    <w:bookmarkStart w:name="z103" w:id="94"/>
    <w:p>
      <w:pPr>
        <w:spacing w:after="0"/>
        <w:ind w:left="0"/>
        <w:jc w:val="both"/>
      </w:pPr>
      <w:r>
        <w:rPr>
          <w:rFonts w:ascii="Times New Roman"/>
          <w:b w:val="false"/>
          <w:i w:val="false"/>
          <w:color w:val="000000"/>
          <w:sz w:val="28"/>
        </w:rPr>
        <w:t xml:space="preserve">
      </w:t>
      </w:r>
    </w:p>
    <w:bookmarkEnd w:id="94"/>
    <w:p>
      <w:pPr>
        <w:spacing w:after="0"/>
        <w:ind w:left="0"/>
        <w:jc w:val="both"/>
      </w:pPr>
      <w:r>
        <w:drawing>
          <wp:inline distT="0" distB="0" distL="0" distR="0">
            <wp:extent cx="7810500" cy="191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91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"Самар ауданы мәслихатының </w:t>
            </w:r>
            <w:r>
              <w:br/>
            </w:r>
            <w:r>
              <w:rPr>
                <w:rFonts w:ascii="Times New Roman"/>
                <w:b w:val="false"/>
                <w:i w:val="false"/>
                <w:color w:val="000000"/>
                <w:sz w:val="20"/>
              </w:rPr>
              <w:t xml:space="preserve">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 xml:space="preserve">2-қосымша </w:t>
            </w:r>
            <w:r>
              <w:br/>
            </w:r>
            <w:r>
              <w:rPr>
                <w:rFonts w:ascii="Times New Roman"/>
                <w:b w:val="false"/>
                <w:i w:val="false"/>
                <w:color w:val="000000"/>
                <w:sz w:val="20"/>
              </w:rPr>
              <w:t xml:space="preserve">"БЕКІТЕМІН" </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 xml:space="preserve">________________________________ </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 xml:space="preserve">күні ___________________________ </w:t>
            </w:r>
            <w:r>
              <w:br/>
            </w:r>
            <w:r>
              <w:rPr>
                <w:rFonts w:ascii="Times New Roman"/>
                <w:b w:val="false"/>
                <w:i w:val="false"/>
                <w:color w:val="000000"/>
                <w:sz w:val="20"/>
              </w:rPr>
              <w:t>қолы _________________________</w:t>
            </w:r>
          </w:p>
        </w:tc>
      </w:tr>
    </w:tbl>
    <w:bookmarkStart w:name="z105" w:id="95"/>
    <w:p>
      <w:pPr>
        <w:spacing w:after="0"/>
        <w:ind w:left="0"/>
        <w:jc w:val="left"/>
      </w:pPr>
      <w:r>
        <w:rPr>
          <w:rFonts w:ascii="Times New Roman"/>
          <w:b/>
          <w:i w:val="false"/>
          <w:color w:val="000000"/>
        </w:rPr>
        <w:t xml:space="preserve"> НМИ бойынша бағалау парағы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6"/>
          <w:p>
            <w:pPr>
              <w:spacing w:after="20"/>
              <w:ind w:left="20"/>
              <w:jc w:val="both"/>
            </w:pPr>
            <w:r>
              <w:rPr>
                <w:rFonts w:ascii="Times New Roman"/>
                <w:b w:val="false"/>
                <w:i w:val="false"/>
                <w:color w:val="000000"/>
                <w:sz w:val="20"/>
              </w:rPr>
              <w:t>
____________________________________________________</w:t>
            </w:r>
          </w:p>
          <w:bookmarkEnd w:id="96"/>
          <w:p>
            <w:pPr>
              <w:spacing w:after="20"/>
              <w:ind w:left="20"/>
              <w:jc w:val="both"/>
            </w:pPr>
            <w:r>
              <w:rPr>
                <w:rFonts w:ascii="Times New Roman"/>
                <w:b w:val="false"/>
                <w:i w:val="false"/>
                <w:color w:val="000000"/>
                <w:sz w:val="20"/>
              </w:rPr>
              <w:t>
(Т.А.Ә.,бағаланатын тұлғаның лауазымы)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7"/>
          <w:p>
            <w:pPr>
              <w:spacing w:after="20"/>
              <w:ind w:left="20"/>
              <w:jc w:val="both"/>
            </w:pPr>
            <w:r>
              <w:rPr>
                <w:rFonts w:ascii="Times New Roman"/>
                <w:b w:val="false"/>
                <w:i w:val="false"/>
                <w:color w:val="000000"/>
                <w:sz w:val="20"/>
              </w:rPr>
              <w:t>
____________________________________</w:t>
            </w:r>
          </w:p>
          <w:bookmarkEnd w:id="97"/>
          <w:p>
            <w:pPr>
              <w:spacing w:after="20"/>
              <w:ind w:left="20"/>
              <w:jc w:val="both"/>
            </w:pPr>
            <w:r>
              <w:rPr>
                <w:rFonts w:ascii="Times New Roman"/>
                <w:b w:val="false"/>
                <w:i w:val="false"/>
                <w:color w:val="000000"/>
                <w:sz w:val="20"/>
              </w:rPr>
              <w:t>
(бағаланатын кезең)</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8"/>
          <w:p>
            <w:pPr>
              <w:spacing w:after="20"/>
              <w:ind w:left="20"/>
              <w:jc w:val="both"/>
            </w:pPr>
            <w:r>
              <w:rPr>
                <w:rFonts w:ascii="Times New Roman"/>
                <w:b w:val="false"/>
                <w:i w:val="false"/>
                <w:color w:val="000000"/>
                <w:sz w:val="20"/>
              </w:rPr>
              <w:t>
Өлшем</w:t>
            </w:r>
          </w:p>
          <w:bookmarkEnd w:id="98"/>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 w:id="99"/>
    <w:p>
      <w:pPr>
        <w:spacing w:after="0"/>
        <w:ind w:left="0"/>
        <w:jc w:val="both"/>
      </w:pPr>
      <w:r>
        <w:rPr>
          <w:rFonts w:ascii="Times New Roman"/>
          <w:b w:val="false"/>
          <w:i w:val="false"/>
          <w:color w:val="000000"/>
          <w:sz w:val="28"/>
        </w:rPr>
        <w:t>
      Бағалау нәтижесі _______________________________________________________________</w:t>
      </w:r>
    </w:p>
    <w:bookmarkEnd w:id="99"/>
    <w:bookmarkStart w:name="z111" w:id="100"/>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00"/>
    <w:bookmarkStart w:name="z112" w:id="101"/>
    <w:p>
      <w:pPr>
        <w:spacing w:after="0"/>
        <w:ind w:left="0"/>
        <w:jc w:val="both"/>
      </w:pPr>
      <w:r>
        <w:rPr>
          <w:rFonts w:ascii="Times New Roman"/>
          <w:b w:val="false"/>
          <w:i w:val="false"/>
          <w:color w:val="000000"/>
          <w:sz w:val="28"/>
        </w:rPr>
        <w:t xml:space="preserve">
      </w:t>
      </w:r>
    </w:p>
    <w:bookmarkEnd w:id="101"/>
    <w:p>
      <w:pPr>
        <w:spacing w:after="0"/>
        <w:ind w:left="0"/>
        <w:jc w:val="both"/>
      </w:pPr>
      <w:r>
        <w:drawing>
          <wp:inline distT="0" distB="0" distL="0" distR="0">
            <wp:extent cx="7810500" cy="191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91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"Самар ауданы мәслихатының </w:t>
            </w:r>
            <w:r>
              <w:br/>
            </w:r>
            <w:r>
              <w:rPr>
                <w:rFonts w:ascii="Times New Roman"/>
                <w:b w:val="false"/>
                <w:i w:val="false"/>
                <w:color w:val="000000"/>
                <w:sz w:val="20"/>
              </w:rPr>
              <w:t xml:space="preserve">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3-қосымша</w:t>
            </w:r>
          </w:p>
        </w:tc>
      </w:tr>
    </w:tbl>
    <w:bookmarkStart w:name="z114" w:id="102"/>
    <w:p>
      <w:pPr>
        <w:spacing w:after="0"/>
        <w:ind w:left="0"/>
        <w:jc w:val="left"/>
      </w:pPr>
      <w:r>
        <w:rPr>
          <w:rFonts w:ascii="Times New Roman"/>
          <w:b/>
          <w:i w:val="false"/>
          <w:color w:val="000000"/>
        </w:rPr>
        <w:t xml:space="preserve"> Құзыреттер бойынша бағалау парағы </w:t>
      </w:r>
    </w:p>
    <w:bookmarkEnd w:id="102"/>
    <w:bookmarkStart w:name="z115" w:id="103"/>
    <w:p>
      <w:pPr>
        <w:spacing w:after="0"/>
        <w:ind w:left="0"/>
        <w:jc w:val="both"/>
      </w:pPr>
      <w:r>
        <w:rPr>
          <w:rFonts w:ascii="Times New Roman"/>
          <w:b w:val="false"/>
          <w:i w:val="false"/>
          <w:color w:val="000000"/>
          <w:sz w:val="28"/>
        </w:rPr>
        <w:t>
      _________________жыл</w:t>
      </w:r>
    </w:p>
    <w:bookmarkEnd w:id="103"/>
    <w:bookmarkStart w:name="z116" w:id="104"/>
    <w:p>
      <w:pPr>
        <w:spacing w:after="0"/>
        <w:ind w:left="0"/>
        <w:jc w:val="both"/>
      </w:pPr>
      <w:r>
        <w:rPr>
          <w:rFonts w:ascii="Times New Roman"/>
          <w:b w:val="false"/>
          <w:i w:val="false"/>
          <w:color w:val="000000"/>
          <w:sz w:val="28"/>
        </w:rPr>
        <w:t>
      (бағаланатын жыл)</w:t>
      </w:r>
    </w:p>
    <w:bookmarkEnd w:id="104"/>
    <w:bookmarkStart w:name="z117" w:id="105"/>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жағдайда)_____________________________________________________________________</w:t>
      </w:r>
    </w:p>
    <w:bookmarkEnd w:id="105"/>
    <w:bookmarkStart w:name="z118" w:id="106"/>
    <w:p>
      <w:pPr>
        <w:spacing w:after="0"/>
        <w:ind w:left="0"/>
        <w:jc w:val="both"/>
      </w:pPr>
      <w:r>
        <w:rPr>
          <w:rFonts w:ascii="Times New Roman"/>
          <w:b w:val="false"/>
          <w:i w:val="false"/>
          <w:color w:val="000000"/>
          <w:sz w:val="28"/>
        </w:rPr>
        <w:t>
      Бағаланатын қызметшінің лауазымы: ______________________________________________</w:t>
      </w:r>
    </w:p>
    <w:bookmarkEnd w:id="106"/>
    <w:bookmarkStart w:name="z119" w:id="107"/>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07"/>
    <w:bookmarkStart w:name="z120" w:id="108"/>
    <w:p>
      <w:pPr>
        <w:spacing w:after="0"/>
        <w:ind w:left="0"/>
        <w:jc w:val="both"/>
      </w:pPr>
      <w:r>
        <w:rPr>
          <w:rFonts w:ascii="Times New Roman"/>
          <w:b w:val="false"/>
          <w:i w:val="false"/>
          <w:color w:val="000000"/>
          <w:sz w:val="28"/>
        </w:rPr>
        <w:t>
      __________________________________________________________________</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1" w:id="109"/>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09"/>
    <w:bookmarkStart w:name="z122" w:id="110"/>
    <w:p>
      <w:pPr>
        <w:spacing w:after="0"/>
        <w:ind w:left="0"/>
        <w:jc w:val="both"/>
      </w:pPr>
      <w:r>
        <w:rPr>
          <w:rFonts w:ascii="Times New Roman"/>
          <w:b w:val="false"/>
          <w:i w:val="false"/>
          <w:color w:val="000000"/>
          <w:sz w:val="28"/>
        </w:rPr>
        <w:t xml:space="preserve">
      </w:t>
      </w:r>
    </w:p>
    <w:bookmarkEnd w:id="110"/>
    <w:p>
      <w:pPr>
        <w:spacing w:after="0"/>
        <w:ind w:left="0"/>
        <w:jc w:val="both"/>
      </w:pPr>
      <w:r>
        <w:drawing>
          <wp:inline distT="0" distB="0" distL="0" distR="0">
            <wp:extent cx="7810500" cy="191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91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"Самар ауданы мәслихатының </w:t>
            </w:r>
            <w:r>
              <w:br/>
            </w:r>
            <w:r>
              <w:rPr>
                <w:rFonts w:ascii="Times New Roman"/>
                <w:b w:val="false"/>
                <w:i w:val="false"/>
                <w:color w:val="000000"/>
                <w:sz w:val="20"/>
              </w:rPr>
              <w:t xml:space="preserve">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4-қосымша</w:t>
            </w:r>
          </w:p>
        </w:tc>
      </w:tr>
    </w:tbl>
    <w:bookmarkStart w:name="z124" w:id="111"/>
    <w:p>
      <w:pPr>
        <w:spacing w:after="0"/>
        <w:ind w:left="0"/>
        <w:jc w:val="left"/>
      </w:pPr>
      <w:r>
        <w:rPr>
          <w:rFonts w:ascii="Times New Roman"/>
          <w:b/>
          <w:i w:val="false"/>
          <w:color w:val="000000"/>
        </w:rPr>
        <w:t xml:space="preserve"> Құзыреттердің мінез-құлық индикаторлары</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Құзыреттер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әкімшілік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xml:space="preserve">Белгіленген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Шешім қабылдаудағы тәсілдерді ұжыммен талқылайды;</w:t>
            </w:r>
          </w:p>
          <w:p>
            <w:pPr>
              <w:spacing w:after="20"/>
              <w:ind w:left="20"/>
              <w:jc w:val="both"/>
            </w:pP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r>
              <w:rPr>
                <w:rFonts w:ascii="Times New Roman"/>
                <w:b w:val="false"/>
                <w:i w:val="false"/>
                <w:color w:val="000000"/>
                <w:sz w:val="20"/>
              </w:rPr>
              <w:t>Қызмет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xml:space="preserve">Өзгеріс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Ұжымның мүддесін өз мүддесінен жоғары қояды;</w:t>
            </w:r>
          </w:p>
          <w:p>
            <w:pPr>
              <w:spacing w:after="20"/>
              <w:ind w:left="20"/>
              <w:jc w:val="both"/>
            </w:pPr>
            <w:r>
              <w:rPr>
                <w:rFonts w:ascii="Times New Roman"/>
                <w:b w:val="false"/>
                <w:i w:val="false"/>
                <w:color w:val="000000"/>
                <w:sz w:val="20"/>
              </w:rPr>
              <w:t xml:space="preserve">Жұмыста табандылық танытады; </w:t>
            </w:r>
          </w:p>
          <w:p>
            <w:pPr>
              <w:spacing w:after="20"/>
              <w:ind w:left="20"/>
              <w:jc w:val="both"/>
            </w:pPr>
            <w:r>
              <w:rPr>
                <w:rFonts w:ascii="Times New Roman"/>
                <w:b w:val="false"/>
                <w:i w:val="false"/>
                <w:color w:val="000000"/>
                <w:sz w:val="20"/>
              </w:rPr>
              <w:t>Ұжымдағы сыйластық пен сенім ахуалын қалыптастырады;</w:t>
            </w:r>
          </w:p>
          <w:p>
            <w:pPr>
              <w:spacing w:after="20"/>
              <w:ind w:left="20"/>
              <w:jc w:val="both"/>
            </w:pP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Өз мүддесін ұжым мүддесінен жоғары қояды;</w:t>
            </w:r>
          </w:p>
          <w:p>
            <w:pPr>
              <w:spacing w:after="20"/>
              <w:ind w:left="20"/>
              <w:jc w:val="both"/>
            </w:pPr>
            <w:r>
              <w:rPr>
                <w:rFonts w:ascii="Times New Roman"/>
                <w:b w:val="false"/>
                <w:i w:val="false"/>
                <w:color w:val="000000"/>
                <w:sz w:val="20"/>
              </w:rPr>
              <w:t xml:space="preserve">Жұмыста табандылық танытпайды; </w:t>
            </w:r>
          </w:p>
          <w:p>
            <w:pPr>
              <w:spacing w:after="20"/>
              <w:ind w:left="20"/>
              <w:jc w:val="both"/>
            </w:pPr>
            <w:r>
              <w:rPr>
                <w:rFonts w:ascii="Times New Roman"/>
                <w:b w:val="false"/>
                <w:i w:val="false"/>
                <w:color w:val="000000"/>
                <w:sz w:val="20"/>
              </w:rPr>
              <w:t>Ұжымдағы сыйластық пен сенім ахуалын қалыптастырмайды;</w:t>
            </w:r>
          </w:p>
          <w:p>
            <w:pPr>
              <w:spacing w:after="20"/>
              <w:ind w:left="20"/>
              <w:jc w:val="both"/>
            </w:pPr>
            <w:r>
              <w:rPr>
                <w:rFonts w:ascii="Times New Roman"/>
                <w:b w:val="false"/>
                <w:i w:val="false"/>
                <w:color w:val="000000"/>
                <w:sz w:val="20"/>
              </w:rPr>
              <w:t>Бағыныстылардың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"Самар ауданы мәслихатының </w:t>
            </w:r>
            <w:r>
              <w:br/>
            </w:r>
            <w:r>
              <w:rPr>
                <w:rFonts w:ascii="Times New Roman"/>
                <w:b w:val="false"/>
                <w:i w:val="false"/>
                <w:color w:val="000000"/>
                <w:sz w:val="20"/>
              </w:rPr>
              <w:t xml:space="preserve">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 xml:space="preserve">5-қосымша </w:t>
            </w:r>
            <w:r>
              <w:br/>
            </w:r>
            <w:r>
              <w:rPr>
                <w:rFonts w:ascii="Times New Roman"/>
                <w:b w:val="false"/>
                <w:i w:val="false"/>
                <w:color w:val="000000"/>
                <w:sz w:val="20"/>
              </w:rPr>
              <w:t xml:space="preserve">"БЕКІТЕМІН" </w:t>
            </w:r>
            <w:r>
              <w:br/>
            </w:r>
            <w:r>
              <w:rPr>
                <w:rFonts w:ascii="Times New Roman"/>
                <w:b w:val="false"/>
                <w:i w:val="false"/>
                <w:color w:val="000000"/>
                <w:sz w:val="20"/>
              </w:rPr>
              <w:t xml:space="preserve">Лауазымды тұлға </w:t>
            </w:r>
            <w:r>
              <w:br/>
            </w:r>
            <w:r>
              <w:rPr>
                <w:rFonts w:ascii="Times New Roman"/>
                <w:b w:val="false"/>
                <w:i w:val="false"/>
                <w:color w:val="000000"/>
                <w:sz w:val="20"/>
              </w:rPr>
              <w:t xml:space="preserve">_______________________________ </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 xml:space="preserve">күні ____________________________ </w:t>
            </w:r>
            <w:r>
              <w:br/>
            </w:r>
            <w:r>
              <w:rPr>
                <w:rFonts w:ascii="Times New Roman"/>
                <w:b w:val="false"/>
                <w:i w:val="false"/>
                <w:color w:val="000000"/>
                <w:sz w:val="20"/>
              </w:rPr>
              <w:t>қолы _________________________</w:t>
            </w:r>
          </w:p>
        </w:tc>
      </w:tr>
    </w:tbl>
    <w:bookmarkStart w:name="z241" w:id="112"/>
    <w:p>
      <w:pPr>
        <w:spacing w:after="0"/>
        <w:ind w:left="0"/>
        <w:jc w:val="left"/>
      </w:pPr>
      <w:r>
        <w:rPr>
          <w:rFonts w:ascii="Times New Roman"/>
          <w:b/>
          <w:i w:val="false"/>
          <w:color w:val="000000"/>
        </w:rPr>
        <w:t xml:space="preserve"> Бағалау жөніндегі комиссия отырысының хаттамасы</w:t>
      </w:r>
    </w:p>
    <w:bookmarkEnd w:id="112"/>
    <w:bookmarkStart w:name="z242" w:id="113"/>
    <w:p>
      <w:pPr>
        <w:spacing w:after="0"/>
        <w:ind w:left="0"/>
        <w:jc w:val="both"/>
      </w:pPr>
      <w:r>
        <w:rPr>
          <w:rFonts w:ascii="Times New Roman"/>
          <w:b w:val="false"/>
          <w:i w:val="false"/>
          <w:color w:val="000000"/>
          <w:sz w:val="28"/>
        </w:rPr>
        <w:t>
      ____________________________________________________________________</w:t>
      </w:r>
    </w:p>
    <w:bookmarkEnd w:id="113"/>
    <w:bookmarkStart w:name="z243" w:id="114"/>
    <w:p>
      <w:pPr>
        <w:spacing w:after="0"/>
        <w:ind w:left="0"/>
        <w:jc w:val="both"/>
      </w:pPr>
      <w:r>
        <w:rPr>
          <w:rFonts w:ascii="Times New Roman"/>
          <w:b w:val="false"/>
          <w:i w:val="false"/>
          <w:color w:val="000000"/>
          <w:sz w:val="28"/>
        </w:rPr>
        <w:t>
      (мемлекеттік органның атауы)</w:t>
      </w:r>
    </w:p>
    <w:bookmarkEnd w:id="114"/>
    <w:bookmarkStart w:name="z244" w:id="115"/>
    <w:p>
      <w:pPr>
        <w:spacing w:after="0"/>
        <w:ind w:left="0"/>
        <w:jc w:val="both"/>
      </w:pPr>
      <w:r>
        <w:rPr>
          <w:rFonts w:ascii="Times New Roman"/>
          <w:b w:val="false"/>
          <w:i w:val="false"/>
          <w:color w:val="000000"/>
          <w:sz w:val="28"/>
        </w:rPr>
        <w:t>
      ____________________________________________________________________</w:t>
      </w:r>
    </w:p>
    <w:bookmarkEnd w:id="115"/>
    <w:bookmarkStart w:name="z245" w:id="116"/>
    <w:p>
      <w:pPr>
        <w:spacing w:after="0"/>
        <w:ind w:left="0"/>
        <w:jc w:val="both"/>
      </w:pPr>
      <w:r>
        <w:rPr>
          <w:rFonts w:ascii="Times New Roman"/>
          <w:b w:val="false"/>
          <w:i w:val="false"/>
          <w:color w:val="000000"/>
          <w:sz w:val="28"/>
        </w:rPr>
        <w:t>
      (бағалау мерзімі жыл)</w:t>
      </w:r>
    </w:p>
    <w:bookmarkEnd w:id="116"/>
    <w:bookmarkStart w:name="z246" w:id="117"/>
    <w:p>
      <w:pPr>
        <w:spacing w:after="0"/>
        <w:ind w:left="0"/>
        <w:jc w:val="left"/>
      </w:pPr>
      <w:r>
        <w:rPr>
          <w:rFonts w:ascii="Times New Roman"/>
          <w:b/>
          <w:i w:val="false"/>
          <w:color w:val="000000"/>
        </w:rPr>
        <w:t xml:space="preserve"> Бағалау нәтижелері</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7" w:id="118"/>
    <w:p>
      <w:pPr>
        <w:spacing w:after="0"/>
        <w:ind w:left="0"/>
        <w:jc w:val="both"/>
      </w:pPr>
      <w:r>
        <w:rPr>
          <w:rFonts w:ascii="Times New Roman"/>
          <w:b w:val="false"/>
          <w:i w:val="false"/>
          <w:color w:val="000000"/>
          <w:sz w:val="28"/>
        </w:rPr>
        <w:t>
      Комиссия қорытындысы:</w:t>
      </w:r>
    </w:p>
    <w:bookmarkEnd w:id="118"/>
    <w:bookmarkStart w:name="z248" w:id="119"/>
    <w:p>
      <w:pPr>
        <w:spacing w:after="0"/>
        <w:ind w:left="0"/>
        <w:jc w:val="both"/>
      </w:pPr>
      <w:r>
        <w:rPr>
          <w:rFonts w:ascii="Times New Roman"/>
          <w:b w:val="false"/>
          <w:i w:val="false"/>
          <w:color w:val="000000"/>
          <w:sz w:val="28"/>
        </w:rPr>
        <w:t>
      ____________________________________________________________________</w:t>
      </w:r>
    </w:p>
    <w:bookmarkEnd w:id="119"/>
    <w:bookmarkStart w:name="z249" w:id="120"/>
    <w:p>
      <w:pPr>
        <w:spacing w:after="0"/>
        <w:ind w:left="0"/>
        <w:jc w:val="both"/>
      </w:pPr>
      <w:r>
        <w:rPr>
          <w:rFonts w:ascii="Times New Roman"/>
          <w:b w:val="false"/>
          <w:i w:val="false"/>
          <w:color w:val="000000"/>
          <w:sz w:val="28"/>
        </w:rPr>
        <w:t>
      Тексерілді:</w:t>
      </w:r>
    </w:p>
    <w:bookmarkEnd w:id="120"/>
    <w:bookmarkStart w:name="z250" w:id="121"/>
    <w:p>
      <w:pPr>
        <w:spacing w:after="0"/>
        <w:ind w:left="0"/>
        <w:jc w:val="both"/>
      </w:pPr>
      <w:r>
        <w:rPr>
          <w:rFonts w:ascii="Times New Roman"/>
          <w:b w:val="false"/>
          <w:i w:val="false"/>
          <w:color w:val="000000"/>
          <w:sz w:val="28"/>
        </w:rPr>
        <w:t>
      Комиссияның хатшысы: ___________________________ Күні: _____________</w:t>
      </w:r>
    </w:p>
    <w:bookmarkEnd w:id="121"/>
    <w:bookmarkStart w:name="z251" w:id="122"/>
    <w:p>
      <w:pPr>
        <w:spacing w:after="0"/>
        <w:ind w:left="0"/>
        <w:jc w:val="both"/>
      </w:pPr>
      <w:r>
        <w:rPr>
          <w:rFonts w:ascii="Times New Roman"/>
          <w:b w:val="false"/>
          <w:i w:val="false"/>
          <w:color w:val="000000"/>
          <w:sz w:val="28"/>
        </w:rPr>
        <w:t>
      (тегі, аты-жөні, қолы)</w:t>
      </w:r>
    </w:p>
    <w:bookmarkEnd w:id="122"/>
    <w:bookmarkStart w:name="z252" w:id="123"/>
    <w:p>
      <w:pPr>
        <w:spacing w:after="0"/>
        <w:ind w:left="0"/>
        <w:jc w:val="both"/>
      </w:pPr>
      <w:r>
        <w:rPr>
          <w:rFonts w:ascii="Times New Roman"/>
          <w:b w:val="false"/>
          <w:i w:val="false"/>
          <w:color w:val="000000"/>
          <w:sz w:val="28"/>
        </w:rPr>
        <w:t>
      Комиссияның төрағасы: ____________________________ Күні: ____________</w:t>
      </w:r>
    </w:p>
    <w:bookmarkEnd w:id="123"/>
    <w:bookmarkStart w:name="z253" w:id="124"/>
    <w:p>
      <w:pPr>
        <w:spacing w:after="0"/>
        <w:ind w:left="0"/>
        <w:jc w:val="both"/>
      </w:pPr>
      <w:r>
        <w:rPr>
          <w:rFonts w:ascii="Times New Roman"/>
          <w:b w:val="false"/>
          <w:i w:val="false"/>
          <w:color w:val="000000"/>
          <w:sz w:val="28"/>
        </w:rPr>
        <w:t>
      (тегі, аты-жөні, қолы)</w:t>
      </w:r>
    </w:p>
    <w:bookmarkEnd w:id="124"/>
    <w:bookmarkStart w:name="z254" w:id="125"/>
    <w:p>
      <w:pPr>
        <w:spacing w:after="0"/>
        <w:ind w:left="0"/>
        <w:jc w:val="both"/>
      </w:pPr>
      <w:r>
        <w:rPr>
          <w:rFonts w:ascii="Times New Roman"/>
          <w:b w:val="false"/>
          <w:i w:val="false"/>
          <w:color w:val="000000"/>
          <w:sz w:val="28"/>
        </w:rPr>
        <w:t>
      Комиссияның мүшесі: _____________________________ Күні: _____________</w:t>
      </w:r>
    </w:p>
    <w:bookmarkEnd w:id="125"/>
    <w:bookmarkStart w:name="z255" w:id="126"/>
    <w:p>
      <w:pPr>
        <w:spacing w:after="0"/>
        <w:ind w:left="0"/>
        <w:jc w:val="both"/>
      </w:pPr>
      <w:r>
        <w:rPr>
          <w:rFonts w:ascii="Times New Roman"/>
          <w:b w:val="false"/>
          <w:i w:val="false"/>
          <w:color w:val="000000"/>
          <w:sz w:val="28"/>
        </w:rPr>
        <w:t>
      (тегі, аты-жөні, қолы)</w:t>
      </w:r>
    </w:p>
    <w:bookmarkEnd w:id="1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