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ece3" w14:textId="8e0e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2018 жылғы 15 наурыздағы № 53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бағалау әдістемесін бекіту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әкімдігінің 2023 жылғы 24 наурыздағы № 67 қаулысы</w:t>
      </w:r>
    </w:p>
    <w:p>
      <w:pPr>
        <w:spacing w:after="0"/>
        <w:ind w:left="0"/>
        <w:jc w:val="both"/>
      </w:pPr>
      <w:bookmarkStart w:name="z3" w:id="0"/>
      <w:r>
        <w:rPr>
          <w:rFonts w:ascii="Times New Roman"/>
          <w:b w:val="false"/>
          <w:i w:val="false"/>
          <w:color w:val="000000"/>
          <w:sz w:val="28"/>
        </w:rPr>
        <w:t xml:space="preserve">
      Батыс Қазақстан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2018 жылғы 15 наурыздағы № 53 жылғы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5102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қосымшасына сәйкес жаңа редакцияда жазылсын. </w:t>
      </w:r>
    </w:p>
    <w:bookmarkEnd w:id="2"/>
    <w:bookmarkStart w:name="z6" w:id="3"/>
    <w:p>
      <w:pPr>
        <w:spacing w:after="0"/>
        <w:ind w:left="0"/>
        <w:jc w:val="both"/>
      </w:pPr>
      <w:r>
        <w:rPr>
          <w:rFonts w:ascii="Times New Roman"/>
          <w:b w:val="false"/>
          <w:i w:val="false"/>
          <w:color w:val="000000"/>
          <w:sz w:val="28"/>
        </w:rPr>
        <w:t>
      2. Батыс Қазақстан облысы әкімі аппаратының мемлекеттік – құқықтық бөлімі (бірыңғай) осы қаулының Қазақстан Республикасы нормативтік құқықтық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облыс әкімі аппаратының басшысы А.А.Шыныбековке жүктелсін.</w:t>
      </w:r>
    </w:p>
    <w:bookmarkEnd w:id="4"/>
    <w:bookmarkStart w:name="z8" w:id="5"/>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____________</w:t>
            </w:r>
            <w:r>
              <w:br/>
            </w:r>
            <w:r>
              <w:rPr>
                <w:rFonts w:ascii="Times New Roman"/>
                <w:b w:val="false"/>
                <w:i w:val="false"/>
                <w:color w:val="000000"/>
                <w:sz w:val="20"/>
              </w:rPr>
              <w:t>№ __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наурыздағы</w:t>
            </w:r>
            <w:r>
              <w:br/>
            </w:r>
            <w:r>
              <w:rPr>
                <w:rFonts w:ascii="Times New Roman"/>
                <w:b w:val="false"/>
                <w:i w:val="false"/>
                <w:color w:val="000000"/>
                <w:sz w:val="20"/>
              </w:rPr>
              <w:t>№ 53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бекітілді</w:t>
            </w:r>
          </w:p>
        </w:tc>
      </w:tr>
    </w:tbl>
    <w:bookmarkStart w:name="z12" w:id="6"/>
    <w:p>
      <w:pPr>
        <w:spacing w:after="0"/>
        <w:ind w:left="0"/>
        <w:jc w:val="left"/>
      </w:pPr>
      <w:r>
        <w:rPr>
          <w:rFonts w:ascii="Times New Roman"/>
          <w:b/>
          <w:i w:val="false"/>
          <w:color w:val="000000"/>
        </w:rPr>
        <w:t xml:space="preserve">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қызметін бағалау әдістемесі </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"Батыс Қазақстан облысы әкімінің аппараты" мемлекеттік мекемесінің және жергілікті бюджеттен қаржыланатын облыстық атқарушы органдардың "Б" корпусы мемлекеттік әкімшілік қызметшілерінің тәртібін айқындайды.</w:t>
      </w:r>
    </w:p>
    <w:bookmarkEnd w:id="8"/>
    <w:bookmarkStart w:name="z15"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6"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8"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9" w:id="13"/>
    <w:p>
      <w:pPr>
        <w:spacing w:after="0"/>
        <w:ind w:left="0"/>
        <w:jc w:val="both"/>
      </w:pPr>
      <w:r>
        <w:rPr>
          <w:rFonts w:ascii="Times New Roman"/>
          <w:b w:val="false"/>
          <w:i w:val="false"/>
          <w:color w:val="000000"/>
          <w:sz w:val="28"/>
        </w:rPr>
        <w:t>
      4) D-3 (құрылымдық бөлімшелердің басшылары), D-O-1 санаттарының "Б" корпусының мемлекеттік әкімшілік қызметшісі;</w:t>
      </w:r>
    </w:p>
    <w:bookmarkEnd w:id="13"/>
    <w:bookmarkStart w:name="z20"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1"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2"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3"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4"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5"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6"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7"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8"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9"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3" w:id="27"/>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7"/>
    <w:bookmarkStart w:name="z34"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9" w:id="3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40" w:id="3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4"/>
    <w:bookmarkStart w:name="z41" w:id="3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2"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3" w:id="3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7"/>
    <w:bookmarkStart w:name="z44" w:id="3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5" w:id="39"/>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шағымдана алады.</w:t>
      </w:r>
    </w:p>
    <w:bookmarkEnd w:id="39"/>
    <w:bookmarkStart w:name="z46" w:id="4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47" w:id="4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1"/>
    <w:bookmarkStart w:name="z48" w:id="4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49" w:id="43"/>
    <w:p>
      <w:pPr>
        <w:spacing w:after="0"/>
        <w:ind w:left="0"/>
        <w:jc w:val="both"/>
      </w:pPr>
      <w:r>
        <w:rPr>
          <w:rFonts w:ascii="Times New Roman"/>
          <w:b w:val="false"/>
          <w:i w:val="false"/>
          <w:color w:val="000000"/>
          <w:sz w:val="28"/>
        </w:rPr>
        <w:t>
      17. Бағалаушы адам мыналарға жауапты болады:</w:t>
      </w:r>
    </w:p>
    <w:bookmarkEnd w:id="43"/>
    <w:bookmarkStart w:name="z50"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51" w:id="45"/>
    <w:p>
      <w:pPr>
        <w:spacing w:after="0"/>
        <w:ind w:left="0"/>
        <w:jc w:val="both"/>
      </w:pPr>
      <w:r>
        <w:rPr>
          <w:rFonts w:ascii="Times New Roman"/>
          <w:b w:val="false"/>
          <w:i w:val="false"/>
          <w:color w:val="000000"/>
          <w:sz w:val="28"/>
        </w:rPr>
        <w:t>
      2) НМИ уақтылы қоюды, келісу мен бекітуді қамтамасыз ету;</w:t>
      </w:r>
    </w:p>
    <w:bookmarkEnd w:id="45"/>
    <w:bookmarkStart w:name="z52"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3"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4" w:id="48"/>
    <w:p>
      <w:pPr>
        <w:spacing w:after="0"/>
        <w:ind w:left="0"/>
        <w:jc w:val="both"/>
      </w:pPr>
      <w:r>
        <w:rPr>
          <w:rFonts w:ascii="Times New Roman"/>
          <w:b w:val="false"/>
          <w:i w:val="false"/>
          <w:color w:val="000000"/>
          <w:sz w:val="28"/>
        </w:rPr>
        <w:t>
      18. Бағаланатын адам мыналарға жауапты болады:</w:t>
      </w:r>
    </w:p>
    <w:bookmarkEnd w:id="48"/>
    <w:bookmarkStart w:name="z55"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56"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7"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58" w:id="5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2"/>
    <w:bookmarkStart w:name="z59"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0" w:id="54"/>
    <w:p>
      <w:pPr>
        <w:spacing w:after="0"/>
        <w:ind w:left="0"/>
        <w:jc w:val="both"/>
      </w:pPr>
      <w:r>
        <w:rPr>
          <w:rFonts w:ascii="Times New Roman"/>
          <w:b w:val="false"/>
          <w:i w:val="false"/>
          <w:color w:val="000000"/>
          <w:sz w:val="28"/>
        </w:rPr>
        <w:t>
      2) НМИ уақтылы талдау мен келісу;</w:t>
      </w:r>
    </w:p>
    <w:bookmarkEnd w:id="54"/>
    <w:bookmarkStart w:name="z61"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2"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3"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4" w:id="5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8"/>
    <w:bookmarkStart w:name="z65" w:id="5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9"/>
    <w:bookmarkStart w:name="z66" w:id="6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0"/>
    <w:bookmarkStart w:name="z67" w:id="61"/>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68"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9"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70"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1" w:id="65"/>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5"/>
    <w:bookmarkStart w:name="z72"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3" w:id="67"/>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4" w:id="68"/>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8"/>
    <w:bookmarkStart w:name="z75"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6"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7"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8"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9"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80" w:id="7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1" w:id="75"/>
    <w:p>
      <w:pPr>
        <w:spacing w:after="0"/>
        <w:ind w:left="0"/>
        <w:jc w:val="both"/>
      </w:pPr>
      <w:r>
        <w:rPr>
          <w:rFonts w:ascii="Times New Roman"/>
          <w:b w:val="false"/>
          <w:i w:val="false"/>
          <w:color w:val="000000"/>
          <w:sz w:val="28"/>
        </w:rPr>
        <w:t xml:space="preserve">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 </w:t>
      </w:r>
    </w:p>
    <w:bookmarkEnd w:id="75"/>
    <w:bookmarkStart w:name="z82" w:id="7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83"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84" w:id="78"/>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5"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6" w:id="8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0"/>
    <w:bookmarkStart w:name="z87" w:id="81"/>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8" w:id="82"/>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9" w:id="83"/>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0" w:id="84"/>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91"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2" w:id="86"/>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3"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4"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5" w:id="89"/>
    <w:p>
      <w:pPr>
        <w:spacing w:after="0"/>
        <w:ind w:left="0"/>
        <w:jc w:val="both"/>
      </w:pPr>
      <w:r>
        <w:rPr>
          <w:rFonts w:ascii="Times New Roman"/>
          <w:b w:val="false"/>
          <w:i w:val="false"/>
          <w:color w:val="000000"/>
          <w:sz w:val="28"/>
        </w:rPr>
        <w:t>
      дербестік және бастамашылық;</w:t>
      </w:r>
    </w:p>
    <w:bookmarkEnd w:id="89"/>
    <w:bookmarkStart w:name="z96" w:id="90"/>
    <w:p>
      <w:pPr>
        <w:spacing w:after="0"/>
        <w:ind w:left="0"/>
        <w:jc w:val="both"/>
      </w:pPr>
      <w:r>
        <w:rPr>
          <w:rFonts w:ascii="Times New Roman"/>
          <w:b w:val="false"/>
          <w:i w:val="false"/>
          <w:color w:val="000000"/>
          <w:sz w:val="28"/>
        </w:rPr>
        <w:t>
      еңбек тәртібі.</w:t>
      </w:r>
    </w:p>
    <w:bookmarkEnd w:id="90"/>
    <w:bookmarkStart w:name="z97" w:id="91"/>
    <w:p>
      <w:pPr>
        <w:spacing w:after="0"/>
        <w:ind w:left="0"/>
        <w:jc w:val="left"/>
      </w:pPr>
      <w:r>
        <w:rPr>
          <w:rFonts w:ascii="Times New Roman"/>
          <w:b/>
          <w:i w:val="false"/>
          <w:color w:val="000000"/>
        </w:rPr>
        <w:t xml:space="preserve"> 4-тарау. 360 әдісі бойынша бағалау тәртібі</w:t>
      </w:r>
    </w:p>
    <w:bookmarkEnd w:id="91"/>
    <w:bookmarkStart w:name="z98" w:id="92"/>
    <w:p>
      <w:pPr>
        <w:spacing w:after="0"/>
        <w:ind w:left="0"/>
        <w:jc w:val="both"/>
      </w:pPr>
      <w:r>
        <w:rPr>
          <w:rFonts w:ascii="Times New Roman"/>
          <w:b w:val="false"/>
          <w:i w:val="false"/>
          <w:color w:val="000000"/>
          <w:sz w:val="28"/>
        </w:rPr>
        <w:t xml:space="preserve">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92"/>
    <w:bookmarkStart w:name="z99"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 </w:t>
      </w:r>
    </w:p>
    <w:bookmarkEnd w:id="93"/>
    <w:bookmarkStart w:name="z100" w:id="94"/>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4"/>
    <w:bookmarkStart w:name="z101"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2" w:id="96"/>
    <w:p>
      <w:pPr>
        <w:spacing w:after="0"/>
        <w:ind w:left="0"/>
        <w:jc w:val="both"/>
      </w:pPr>
      <w:r>
        <w:rPr>
          <w:rFonts w:ascii="Times New Roman"/>
          <w:b w:val="false"/>
          <w:i w:val="false"/>
          <w:color w:val="000000"/>
          <w:sz w:val="28"/>
        </w:rPr>
        <w:t>
      қызметті басқару;</w:t>
      </w:r>
    </w:p>
    <w:bookmarkEnd w:id="96"/>
    <w:bookmarkStart w:name="z103" w:id="97"/>
    <w:p>
      <w:pPr>
        <w:spacing w:after="0"/>
        <w:ind w:left="0"/>
        <w:jc w:val="both"/>
      </w:pPr>
      <w:r>
        <w:rPr>
          <w:rFonts w:ascii="Times New Roman"/>
          <w:b w:val="false"/>
          <w:i w:val="false"/>
          <w:color w:val="000000"/>
          <w:sz w:val="28"/>
        </w:rPr>
        <w:t>
      тиімді коммуникацияларды құру;</w:t>
      </w:r>
    </w:p>
    <w:bookmarkEnd w:id="97"/>
    <w:bookmarkStart w:name="z104"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5" w:id="99"/>
    <w:p>
      <w:pPr>
        <w:spacing w:after="0"/>
        <w:ind w:left="0"/>
        <w:jc w:val="both"/>
      </w:pPr>
      <w:r>
        <w:rPr>
          <w:rFonts w:ascii="Times New Roman"/>
          <w:b w:val="false"/>
          <w:i w:val="false"/>
          <w:color w:val="000000"/>
          <w:sz w:val="28"/>
        </w:rPr>
        <w:t>
      өзгерістерді басқару;</w:t>
      </w:r>
    </w:p>
    <w:bookmarkEnd w:id="99"/>
    <w:bookmarkStart w:name="z106" w:id="100"/>
    <w:p>
      <w:pPr>
        <w:spacing w:after="0"/>
        <w:ind w:left="0"/>
        <w:jc w:val="both"/>
      </w:pPr>
      <w:r>
        <w:rPr>
          <w:rFonts w:ascii="Times New Roman"/>
          <w:b w:val="false"/>
          <w:i w:val="false"/>
          <w:color w:val="000000"/>
          <w:sz w:val="28"/>
        </w:rPr>
        <w:t>
      нәтижеге бағдарлану;</w:t>
      </w:r>
    </w:p>
    <w:bookmarkEnd w:id="100"/>
    <w:bookmarkStart w:name="z107"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8" w:id="102"/>
    <w:p>
      <w:pPr>
        <w:spacing w:after="0"/>
        <w:ind w:left="0"/>
        <w:jc w:val="both"/>
      </w:pPr>
      <w:r>
        <w:rPr>
          <w:rFonts w:ascii="Times New Roman"/>
          <w:b w:val="false"/>
          <w:i w:val="false"/>
          <w:color w:val="000000"/>
          <w:sz w:val="28"/>
        </w:rPr>
        <w:t>
      топты басқару;</w:t>
      </w:r>
    </w:p>
    <w:bookmarkEnd w:id="102"/>
    <w:bookmarkStart w:name="z109" w:id="103"/>
    <w:p>
      <w:pPr>
        <w:spacing w:after="0"/>
        <w:ind w:left="0"/>
        <w:jc w:val="both"/>
      </w:pPr>
      <w:r>
        <w:rPr>
          <w:rFonts w:ascii="Times New Roman"/>
          <w:b w:val="false"/>
          <w:i w:val="false"/>
          <w:color w:val="000000"/>
          <w:sz w:val="28"/>
        </w:rPr>
        <w:t>
      көшбасшылық қасиеттер;</w:t>
      </w:r>
    </w:p>
    <w:bookmarkEnd w:id="103"/>
    <w:bookmarkStart w:name="z110" w:id="104"/>
    <w:p>
      <w:pPr>
        <w:spacing w:after="0"/>
        <w:ind w:left="0"/>
        <w:jc w:val="both"/>
      </w:pPr>
      <w:r>
        <w:rPr>
          <w:rFonts w:ascii="Times New Roman"/>
          <w:b w:val="false"/>
          <w:i w:val="false"/>
          <w:color w:val="000000"/>
          <w:sz w:val="28"/>
        </w:rPr>
        <w:t>
      ынтымақтастық;</w:t>
      </w:r>
    </w:p>
    <w:bookmarkEnd w:id="104"/>
    <w:bookmarkStart w:name="z111" w:id="105"/>
    <w:p>
      <w:pPr>
        <w:spacing w:after="0"/>
        <w:ind w:left="0"/>
        <w:jc w:val="both"/>
      </w:pPr>
      <w:r>
        <w:rPr>
          <w:rFonts w:ascii="Times New Roman"/>
          <w:b w:val="false"/>
          <w:i w:val="false"/>
          <w:color w:val="000000"/>
          <w:sz w:val="28"/>
        </w:rPr>
        <w:t>
      жеделділік;</w:t>
      </w:r>
    </w:p>
    <w:bookmarkEnd w:id="105"/>
    <w:bookmarkStart w:name="z112" w:id="106"/>
    <w:p>
      <w:pPr>
        <w:spacing w:after="0"/>
        <w:ind w:left="0"/>
        <w:jc w:val="both"/>
      </w:pPr>
      <w:r>
        <w:rPr>
          <w:rFonts w:ascii="Times New Roman"/>
          <w:b w:val="false"/>
          <w:i w:val="false"/>
          <w:color w:val="000000"/>
          <w:sz w:val="28"/>
        </w:rPr>
        <w:t>
      өзін-өзі дамыту;</w:t>
      </w:r>
    </w:p>
    <w:bookmarkEnd w:id="106"/>
    <w:bookmarkStart w:name="z113" w:id="107"/>
    <w:p>
      <w:pPr>
        <w:spacing w:after="0"/>
        <w:ind w:left="0"/>
        <w:jc w:val="both"/>
      </w:pPr>
      <w:r>
        <w:rPr>
          <w:rFonts w:ascii="Times New Roman"/>
          <w:b w:val="false"/>
          <w:i w:val="false"/>
          <w:color w:val="000000"/>
          <w:sz w:val="28"/>
        </w:rPr>
        <w:t>
      бастамшылдық;</w:t>
      </w:r>
    </w:p>
    <w:bookmarkEnd w:id="107"/>
    <w:bookmarkStart w:name="z114" w:id="108"/>
    <w:p>
      <w:pPr>
        <w:spacing w:after="0"/>
        <w:ind w:left="0"/>
        <w:jc w:val="both"/>
      </w:pPr>
      <w:r>
        <w:rPr>
          <w:rFonts w:ascii="Times New Roman"/>
          <w:b w:val="false"/>
          <w:i w:val="false"/>
          <w:color w:val="000000"/>
          <w:sz w:val="28"/>
        </w:rPr>
        <w:t>
      "Б" корпусының қызметшілері үшін:</w:t>
      </w:r>
    </w:p>
    <w:bookmarkEnd w:id="108"/>
    <w:bookmarkStart w:name="z115" w:id="109"/>
    <w:p>
      <w:pPr>
        <w:spacing w:after="0"/>
        <w:ind w:left="0"/>
        <w:jc w:val="both"/>
      </w:pPr>
      <w:r>
        <w:rPr>
          <w:rFonts w:ascii="Times New Roman"/>
          <w:b w:val="false"/>
          <w:i w:val="false"/>
          <w:color w:val="000000"/>
          <w:sz w:val="28"/>
        </w:rPr>
        <w:t>
      тиімді коммуникацияларды құру;</w:t>
      </w:r>
    </w:p>
    <w:bookmarkEnd w:id="109"/>
    <w:bookmarkStart w:name="z116"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7" w:id="111"/>
    <w:p>
      <w:pPr>
        <w:spacing w:after="0"/>
        <w:ind w:left="0"/>
        <w:jc w:val="both"/>
      </w:pPr>
      <w:r>
        <w:rPr>
          <w:rFonts w:ascii="Times New Roman"/>
          <w:b w:val="false"/>
          <w:i w:val="false"/>
          <w:color w:val="000000"/>
          <w:sz w:val="28"/>
        </w:rPr>
        <w:t>
      өзгерістерді басқару;</w:t>
      </w:r>
    </w:p>
    <w:bookmarkEnd w:id="111"/>
    <w:bookmarkStart w:name="z118" w:id="112"/>
    <w:p>
      <w:pPr>
        <w:spacing w:after="0"/>
        <w:ind w:left="0"/>
        <w:jc w:val="both"/>
      </w:pPr>
      <w:r>
        <w:rPr>
          <w:rFonts w:ascii="Times New Roman"/>
          <w:b w:val="false"/>
          <w:i w:val="false"/>
          <w:color w:val="000000"/>
          <w:sz w:val="28"/>
        </w:rPr>
        <w:t>
      нәтижеге бағдарлану;</w:t>
      </w:r>
    </w:p>
    <w:bookmarkEnd w:id="112"/>
    <w:bookmarkStart w:name="z119"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0" w:id="114"/>
    <w:p>
      <w:pPr>
        <w:spacing w:after="0"/>
        <w:ind w:left="0"/>
        <w:jc w:val="both"/>
      </w:pPr>
      <w:r>
        <w:rPr>
          <w:rFonts w:ascii="Times New Roman"/>
          <w:b w:val="false"/>
          <w:i w:val="false"/>
          <w:color w:val="000000"/>
          <w:sz w:val="28"/>
        </w:rPr>
        <w:t>
      ынтымақтастық;</w:t>
      </w:r>
    </w:p>
    <w:bookmarkEnd w:id="114"/>
    <w:bookmarkStart w:name="z121" w:id="115"/>
    <w:p>
      <w:pPr>
        <w:spacing w:after="0"/>
        <w:ind w:left="0"/>
        <w:jc w:val="both"/>
      </w:pPr>
      <w:r>
        <w:rPr>
          <w:rFonts w:ascii="Times New Roman"/>
          <w:b w:val="false"/>
          <w:i w:val="false"/>
          <w:color w:val="000000"/>
          <w:sz w:val="28"/>
        </w:rPr>
        <w:t>
      жеделділік;</w:t>
      </w:r>
    </w:p>
    <w:bookmarkEnd w:id="115"/>
    <w:bookmarkStart w:name="z122" w:id="116"/>
    <w:p>
      <w:pPr>
        <w:spacing w:after="0"/>
        <w:ind w:left="0"/>
        <w:jc w:val="both"/>
      </w:pPr>
      <w:r>
        <w:rPr>
          <w:rFonts w:ascii="Times New Roman"/>
          <w:b w:val="false"/>
          <w:i w:val="false"/>
          <w:color w:val="000000"/>
          <w:sz w:val="28"/>
        </w:rPr>
        <w:t>
      өзін-өзі дамыту.</w:t>
      </w:r>
    </w:p>
    <w:bookmarkEnd w:id="116"/>
    <w:bookmarkStart w:name="z123" w:id="11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24"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5"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6" w:id="120"/>
    <w:p>
      <w:pPr>
        <w:spacing w:after="0"/>
        <w:ind w:left="0"/>
        <w:jc w:val="both"/>
      </w:pPr>
      <w:r>
        <w:rPr>
          <w:rFonts w:ascii="Times New Roman"/>
          <w:b w:val="false"/>
          <w:i w:val="false"/>
          <w:color w:val="000000"/>
          <w:sz w:val="28"/>
        </w:rPr>
        <w:t>
      1) тікелей басшы;</w:t>
      </w:r>
    </w:p>
    <w:bookmarkEnd w:id="120"/>
    <w:bookmarkStart w:name="z127"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8"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29" w:id="123"/>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0"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1" w:id="125"/>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2" w:id="12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күні ішінде калибрлеу сессиясын өткізу туралы шешім қабылдайды және оның құрамын бекітеді.</w:t>
      </w:r>
    </w:p>
    <w:bookmarkEnd w:id="126"/>
    <w:bookmarkStart w:name="z133" w:id="12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күні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34" w:id="128"/>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8"/>
    <w:bookmarkStart w:name="z135" w:id="12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9"/>
    <w:bookmarkStart w:name="z136"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7"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8"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күні ішінде оның ақпараттық жүйеге (техникалық мүмкіндік болған жағдайда) орналастырылуын қамтамасыз етеді.</w:t>
      </w:r>
    </w:p>
    <w:bookmarkEnd w:id="132"/>
    <w:bookmarkStart w:name="z139" w:id="133"/>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0"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1"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2"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3"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4"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48" w:id="139"/>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39"/>
    <w:bookmarkStart w:name="z149" w:id="140"/>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0"/>
    <w:bookmarkStart w:name="z150" w:id="141"/>
    <w:p>
      <w:pPr>
        <w:spacing w:after="0"/>
        <w:ind w:left="0"/>
        <w:jc w:val="both"/>
      </w:pPr>
      <w:r>
        <w:rPr>
          <w:rFonts w:ascii="Times New Roman"/>
          <w:b w:val="false"/>
          <w:i w:val="false"/>
          <w:color w:val="000000"/>
          <w:sz w:val="28"/>
        </w:rPr>
        <w:t>
      Қызметшінің лауазымы: ____________________________________________________</w:t>
      </w:r>
    </w:p>
    <w:bookmarkEnd w:id="141"/>
    <w:bookmarkStart w:name="z151" w:id="142"/>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2" w:id="143"/>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44"/>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6" w:id="145"/>
    <w:p>
      <w:pPr>
        <w:spacing w:after="0"/>
        <w:ind w:left="0"/>
        <w:jc w:val="both"/>
      </w:pPr>
      <w:r>
        <w:rPr>
          <w:rFonts w:ascii="Times New Roman"/>
          <w:b w:val="false"/>
          <w:i w:val="false"/>
          <w:color w:val="000000"/>
          <w:sz w:val="28"/>
        </w:rPr>
        <w:t>
       Кестенің жалғасы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57" w:id="146"/>
    <w:p>
      <w:pPr>
        <w:spacing w:after="0"/>
        <w:ind w:left="0"/>
        <w:jc w:val="both"/>
      </w:pPr>
      <w:r>
        <w:rPr>
          <w:rFonts w:ascii="Times New Roman"/>
          <w:b w:val="false"/>
          <w:i w:val="false"/>
          <w:color w:val="000000"/>
          <w:sz w:val="28"/>
        </w:rPr>
        <w:t>
      Қорытынды бағалау _______________</w:t>
      </w:r>
    </w:p>
    <w:bookmarkEnd w:id="146"/>
    <w:bookmarkStart w:name="z158" w:id="147"/>
    <w:p>
      <w:pPr>
        <w:spacing w:after="0"/>
        <w:ind w:left="0"/>
        <w:jc w:val="both"/>
      </w:pPr>
      <w:r>
        <w:rPr>
          <w:rFonts w:ascii="Times New Roman"/>
          <w:b w:val="false"/>
          <w:i w:val="false"/>
          <w:color w:val="000000"/>
          <w:sz w:val="28"/>
        </w:rPr>
        <w:t>
      НМИ санына бөлінген НМИ бойынша бағалау сомасы</w:t>
      </w:r>
    </w:p>
    <w:bookmarkEnd w:id="147"/>
    <w:bookmarkStart w:name="z159" w:id="14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8"/>
    <w:bookmarkStart w:name="z160" w:id="149"/>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Бағаланатын адам</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Бағалайтын адам</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52"/>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72" w:id="153"/>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 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5" w:id="154"/>
    <w:p>
      <w:pPr>
        <w:spacing w:after="0"/>
        <w:ind w:left="0"/>
        <w:jc w:val="left"/>
      </w:pPr>
      <w:r>
        <w:rPr>
          <w:rFonts w:ascii="Times New Roman"/>
          <w:b/>
          <w:i w:val="false"/>
          <w:color w:val="000000"/>
        </w:rPr>
        <w:t xml:space="preserve"> Саралау әдісі бойынша бағалау парағы</w:t>
      </w:r>
    </w:p>
    <w:bookmarkEnd w:id="154"/>
    <w:bookmarkStart w:name="z176" w:id="155"/>
    <w:p>
      <w:pPr>
        <w:spacing w:after="0"/>
        <w:ind w:left="0"/>
        <w:jc w:val="both"/>
      </w:pPr>
      <w:r>
        <w:rPr>
          <w:rFonts w:ascii="Times New Roman"/>
          <w:b w:val="false"/>
          <w:i w:val="false"/>
          <w:color w:val="000000"/>
          <w:sz w:val="28"/>
        </w:rPr>
        <w:t>
      Бағаланатын қызметшінің Т. А.Ә. ____________________________</w:t>
      </w:r>
    </w:p>
    <w:bookmarkEnd w:id="155"/>
    <w:bookmarkStart w:name="z177" w:id="156"/>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bookmarkEnd w:id="156"/>
    <w:bookmarkStart w:name="z178" w:id="15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7"/>
    <w:bookmarkStart w:name="z179" w:id="15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8"/>
    <w:bookmarkStart w:name="z180" w:id="15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60"/>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0"/>
    <w:bookmarkStart w:name="z182" w:id="16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1"/>
    <w:bookmarkStart w:name="z183" w:id="162"/>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2"/>
    <w:bookmarkStart w:name="z184" w:id="163"/>
    <w:p>
      <w:pPr>
        <w:spacing w:after="0"/>
        <w:ind w:left="0"/>
        <w:jc w:val="both"/>
      </w:pPr>
      <w:r>
        <w:rPr>
          <w:rFonts w:ascii="Times New Roman"/>
          <w:b w:val="false"/>
          <w:i w:val="false"/>
          <w:color w:val="000000"/>
          <w:sz w:val="28"/>
        </w:rPr>
        <w:t>
      Қойылған бағаға негіздеме ___________________</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6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64"/>
    <w:bookmarkStart w:name="z188" w:id="165"/>
    <w:p>
      <w:pPr>
        <w:spacing w:after="0"/>
        <w:ind w:left="0"/>
        <w:jc w:val="both"/>
      </w:pPr>
      <w:r>
        <w:rPr>
          <w:rFonts w:ascii="Times New Roman"/>
          <w:b w:val="false"/>
          <w:i w:val="false"/>
          <w:color w:val="000000"/>
          <w:sz w:val="28"/>
        </w:rPr>
        <w:t>
      Құрылымдық бөлімше басшысының Т. А.Ә___________________</w:t>
      </w:r>
    </w:p>
    <w:bookmarkEnd w:id="165"/>
    <w:bookmarkStart w:name="z189" w:id="166"/>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66"/>
    <w:bookmarkStart w:name="z190" w:id="16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7"/>
    <w:bookmarkStart w:name="z191" w:id="168"/>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8"/>
    <w:bookmarkStart w:name="z192" w:id="169"/>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9"/>
    <w:bookmarkStart w:name="z193" w:id="170"/>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0"/>
    <w:bookmarkStart w:name="z194" w:id="17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1"/>
    <w:bookmarkStart w:name="z195" w:id="17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73"/>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3"/>
    <w:bookmarkStart w:name="z197" w:id="174"/>
    <w:p>
      <w:pPr>
        <w:spacing w:after="0"/>
        <w:ind w:left="0"/>
        <w:jc w:val="both"/>
      </w:pPr>
      <w:r>
        <w:rPr>
          <w:rFonts w:ascii="Times New Roman"/>
          <w:b w:val="false"/>
          <w:i w:val="false"/>
          <w:color w:val="000000"/>
          <w:sz w:val="28"/>
        </w:rPr>
        <w:t>
       құзырет көрінбейді;</w:t>
      </w:r>
    </w:p>
    <w:bookmarkEnd w:id="174"/>
    <w:bookmarkStart w:name="z198" w:id="175"/>
    <w:p>
      <w:pPr>
        <w:spacing w:after="0"/>
        <w:ind w:left="0"/>
        <w:jc w:val="both"/>
      </w:pPr>
      <w:r>
        <w:rPr>
          <w:rFonts w:ascii="Times New Roman"/>
          <w:b w:val="false"/>
          <w:i w:val="false"/>
          <w:color w:val="000000"/>
          <w:sz w:val="28"/>
        </w:rPr>
        <w:t>
       құзырет сирек көрінеді;</w:t>
      </w:r>
    </w:p>
    <w:bookmarkEnd w:id="175"/>
    <w:bookmarkStart w:name="z199" w:id="176"/>
    <w:p>
      <w:pPr>
        <w:spacing w:after="0"/>
        <w:ind w:left="0"/>
        <w:jc w:val="both"/>
      </w:pPr>
      <w:r>
        <w:rPr>
          <w:rFonts w:ascii="Times New Roman"/>
          <w:b w:val="false"/>
          <w:i w:val="false"/>
          <w:color w:val="000000"/>
          <w:sz w:val="28"/>
        </w:rPr>
        <w:t>
       құзырет жағдайлардың жартысында көрінеді;</w:t>
      </w:r>
    </w:p>
    <w:bookmarkEnd w:id="176"/>
    <w:bookmarkStart w:name="z200" w:id="177"/>
    <w:p>
      <w:pPr>
        <w:spacing w:after="0"/>
        <w:ind w:left="0"/>
        <w:jc w:val="both"/>
      </w:pPr>
      <w:r>
        <w:rPr>
          <w:rFonts w:ascii="Times New Roman"/>
          <w:b w:val="false"/>
          <w:i w:val="false"/>
          <w:color w:val="000000"/>
          <w:sz w:val="28"/>
        </w:rPr>
        <w:t>
       құзырет көп жағдайда көрінеді;</w:t>
      </w:r>
    </w:p>
    <w:bookmarkEnd w:id="177"/>
    <w:bookmarkStart w:name="z201" w:id="178"/>
    <w:p>
      <w:pPr>
        <w:spacing w:after="0"/>
        <w:ind w:left="0"/>
        <w:jc w:val="both"/>
      </w:pPr>
      <w:r>
        <w:rPr>
          <w:rFonts w:ascii="Times New Roman"/>
          <w:b w:val="false"/>
          <w:i w:val="false"/>
          <w:color w:val="000000"/>
          <w:sz w:val="28"/>
        </w:rPr>
        <w:t>
       құзырет әрқашан көрінеді.</w:t>
      </w:r>
    </w:p>
    <w:bookmarkEnd w:id="178"/>
    <w:bookmarkStart w:name="z202" w:id="179"/>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80"/>
    <w:p>
      <w:pPr>
        <w:spacing w:after="0"/>
        <w:ind w:left="0"/>
        <w:jc w:val="left"/>
      </w:pPr>
      <w:r>
        <w:rPr>
          <w:rFonts w:ascii="Times New Roman"/>
          <w:b/>
          <w:i w:val="false"/>
          <w:color w:val="000000"/>
        </w:rPr>
        <w:t xml:space="preserve"> "Б" корпусы қызметшілерін 360 әдісімен бағалау парағы</w:t>
      </w:r>
    </w:p>
    <w:bookmarkEnd w:id="180"/>
    <w:bookmarkStart w:name="z206" w:id="181"/>
    <w:p>
      <w:pPr>
        <w:spacing w:after="0"/>
        <w:ind w:left="0"/>
        <w:jc w:val="both"/>
      </w:pPr>
      <w:r>
        <w:rPr>
          <w:rFonts w:ascii="Times New Roman"/>
          <w:b w:val="false"/>
          <w:i w:val="false"/>
          <w:color w:val="000000"/>
          <w:sz w:val="28"/>
        </w:rPr>
        <w:t>
      Бағаланатын қызметкердің Т.А.Ә ______________________________</w:t>
      </w:r>
    </w:p>
    <w:bookmarkEnd w:id="181"/>
    <w:bookmarkStart w:name="z207" w:id="182"/>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bookmarkEnd w:id="182"/>
    <w:bookmarkStart w:name="z208" w:id="18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3"/>
    <w:bookmarkStart w:name="z209" w:id="18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4"/>
    <w:bookmarkStart w:name="z210" w:id="18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5"/>
    <w:bookmarkStart w:name="z211" w:id="18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6"/>
    <w:bookmarkStart w:name="z212" w:id="18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7"/>
    <w:bookmarkStart w:name="z213" w:id="18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8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9"/>
    <w:bookmarkStart w:name="z215" w:id="190"/>
    <w:p>
      <w:pPr>
        <w:spacing w:after="0"/>
        <w:ind w:left="0"/>
        <w:jc w:val="both"/>
      </w:pPr>
      <w:r>
        <w:rPr>
          <w:rFonts w:ascii="Times New Roman"/>
          <w:b w:val="false"/>
          <w:i w:val="false"/>
          <w:color w:val="000000"/>
          <w:sz w:val="28"/>
        </w:rPr>
        <w:t>
      құзырет көрінбейді;</w:t>
      </w:r>
    </w:p>
    <w:bookmarkEnd w:id="190"/>
    <w:bookmarkStart w:name="z216" w:id="191"/>
    <w:p>
      <w:pPr>
        <w:spacing w:after="0"/>
        <w:ind w:left="0"/>
        <w:jc w:val="both"/>
      </w:pPr>
      <w:r>
        <w:rPr>
          <w:rFonts w:ascii="Times New Roman"/>
          <w:b w:val="false"/>
          <w:i w:val="false"/>
          <w:color w:val="000000"/>
          <w:sz w:val="28"/>
        </w:rPr>
        <w:t>
      құзырет сирек көрінеді;</w:t>
      </w:r>
    </w:p>
    <w:bookmarkEnd w:id="191"/>
    <w:bookmarkStart w:name="z217" w:id="192"/>
    <w:p>
      <w:pPr>
        <w:spacing w:after="0"/>
        <w:ind w:left="0"/>
        <w:jc w:val="both"/>
      </w:pPr>
      <w:r>
        <w:rPr>
          <w:rFonts w:ascii="Times New Roman"/>
          <w:b w:val="false"/>
          <w:i w:val="false"/>
          <w:color w:val="000000"/>
          <w:sz w:val="28"/>
        </w:rPr>
        <w:t>
      құзырет жағдайлардың жартысында көрінеді;</w:t>
      </w:r>
    </w:p>
    <w:bookmarkEnd w:id="192"/>
    <w:bookmarkStart w:name="z218" w:id="193"/>
    <w:p>
      <w:pPr>
        <w:spacing w:after="0"/>
        <w:ind w:left="0"/>
        <w:jc w:val="both"/>
      </w:pPr>
      <w:r>
        <w:rPr>
          <w:rFonts w:ascii="Times New Roman"/>
          <w:b w:val="false"/>
          <w:i w:val="false"/>
          <w:color w:val="000000"/>
          <w:sz w:val="28"/>
        </w:rPr>
        <w:t>
      құзырет көп жағдайда көрінеді;</w:t>
      </w:r>
    </w:p>
    <w:bookmarkEnd w:id="193"/>
    <w:bookmarkStart w:name="z219" w:id="194"/>
    <w:p>
      <w:pPr>
        <w:spacing w:after="0"/>
        <w:ind w:left="0"/>
        <w:jc w:val="both"/>
      </w:pPr>
      <w:r>
        <w:rPr>
          <w:rFonts w:ascii="Times New Roman"/>
          <w:b w:val="false"/>
          <w:i w:val="false"/>
          <w:color w:val="000000"/>
          <w:sz w:val="28"/>
        </w:rPr>
        <w:t>
      құзырет әрқашан көрінеді.</w:t>
      </w:r>
    </w:p>
    <w:bookmarkEnd w:id="194"/>
    <w:bookmarkStart w:name="z220" w:id="19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3" w:id="196"/>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6"/>
    <w:bookmarkStart w:name="z224" w:id="197"/>
    <w:p>
      <w:pPr>
        <w:spacing w:after="0"/>
        <w:ind w:left="0"/>
        <w:jc w:val="both"/>
      </w:pPr>
      <w:r>
        <w:rPr>
          <w:rFonts w:ascii="Times New Roman"/>
          <w:b w:val="false"/>
          <w:i w:val="false"/>
          <w:color w:val="000000"/>
          <w:sz w:val="28"/>
        </w:rPr>
        <w:t>
      Құрылымдық бөлімше басшысының Т. А.Ә. _________________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5" w:id="198"/>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8"/>
    <w:bookmarkStart w:name="z226" w:id="199"/>
    <w:p>
      <w:pPr>
        <w:spacing w:after="0"/>
        <w:ind w:left="0"/>
        <w:jc w:val="both"/>
      </w:pPr>
      <w:r>
        <w:rPr>
          <w:rFonts w:ascii="Times New Roman"/>
          <w:b w:val="false"/>
          <w:i w:val="false"/>
          <w:color w:val="000000"/>
          <w:sz w:val="28"/>
        </w:rPr>
        <w:t>
      Бағалау нәтижесі: _______________________________</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әкімінің 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облыстық атқарушы</w:t>
            </w:r>
            <w:r>
              <w:br/>
            </w:r>
            <w:r>
              <w:rPr>
                <w:rFonts w:ascii="Times New Roman"/>
                <w:b w:val="false"/>
                <w:i w:val="false"/>
                <w:color w:val="000000"/>
                <w:sz w:val="20"/>
              </w:rPr>
              <w:t>органдардың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200"/>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0"/>
    <w:bookmarkStart w:name="z230" w:id="201"/>
    <w:p>
      <w:pPr>
        <w:spacing w:after="0"/>
        <w:ind w:left="0"/>
        <w:jc w:val="both"/>
      </w:pPr>
      <w:r>
        <w:rPr>
          <w:rFonts w:ascii="Times New Roman"/>
          <w:b w:val="false"/>
          <w:i w:val="false"/>
          <w:color w:val="000000"/>
          <w:sz w:val="28"/>
        </w:rPr>
        <w:t>
      Бағаланатын қызметшінің Т. А.Ә.__________________________</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31" w:id="202"/>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2"/>
    <w:bookmarkStart w:name="z232" w:id="203"/>
    <w:p>
      <w:pPr>
        <w:spacing w:after="0"/>
        <w:ind w:left="0"/>
        <w:jc w:val="both"/>
      </w:pPr>
      <w:r>
        <w:rPr>
          <w:rFonts w:ascii="Times New Roman"/>
          <w:b w:val="false"/>
          <w:i w:val="false"/>
          <w:color w:val="000000"/>
          <w:sz w:val="28"/>
        </w:rPr>
        <w:t>
      Бағалау нәтижесі: ______________________________</w:t>
      </w:r>
    </w:p>
    <w:bookmarkEnd w:id="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