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f5279" w14:textId="8ef52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2018 жылғы 28 наурыздағы №22-6 "Бөрлі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2023 жылғы 21 сәуірдегі № 2-24 шешімі. Күші жойылды - Батыс Қазақстан облысы Бөрлі аудандық мәслихатының 2023 жылғы 8 қарашадағы № 8-6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08.11.2023 </w:t>
      </w:r>
      <w:r>
        <w:rPr>
          <w:rFonts w:ascii="Times New Roman"/>
          <w:b w:val="false"/>
          <w:i w:val="false"/>
          <w:color w:val="ff0000"/>
          <w:sz w:val="28"/>
        </w:rPr>
        <w:t>№ 8-6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Бөрлі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2018 жылғы 28 наурыздағы №22-6 ""Бөрлі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6" w:id="3"/>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мәслихатының </w:t>
            </w:r>
            <w:r>
              <w:br/>
            </w:r>
            <w:r>
              <w:rPr>
                <w:rFonts w:ascii="Times New Roman"/>
                <w:b w:val="false"/>
                <w:i w:val="false"/>
                <w:color w:val="000000"/>
                <w:sz w:val="20"/>
              </w:rPr>
              <w:t xml:space="preserve">2023 жылғы 21 сәуірдегі №2-24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мәслихатының </w:t>
            </w:r>
            <w:r>
              <w:br/>
            </w:r>
            <w:r>
              <w:rPr>
                <w:rFonts w:ascii="Times New Roman"/>
                <w:b w:val="false"/>
                <w:i w:val="false"/>
                <w:color w:val="000000"/>
                <w:sz w:val="20"/>
              </w:rPr>
              <w:t xml:space="preserve">2018 жылғы 28 наурыздағы </w:t>
            </w:r>
            <w:r>
              <w:br/>
            </w:r>
            <w:r>
              <w:rPr>
                <w:rFonts w:ascii="Times New Roman"/>
                <w:b w:val="false"/>
                <w:i w:val="false"/>
                <w:color w:val="000000"/>
                <w:sz w:val="20"/>
              </w:rPr>
              <w:t xml:space="preserve">№22-6 шешіміне </w:t>
            </w:r>
            <w:r>
              <w:br/>
            </w:r>
            <w:r>
              <w:rPr>
                <w:rFonts w:ascii="Times New Roman"/>
                <w:b w:val="false"/>
                <w:i w:val="false"/>
                <w:color w:val="000000"/>
                <w:sz w:val="20"/>
              </w:rPr>
              <w:t xml:space="preserve">қосымша </w:t>
            </w:r>
          </w:p>
        </w:tc>
      </w:tr>
    </w:tbl>
    <w:bookmarkStart w:name="z10" w:id="4"/>
    <w:p>
      <w:pPr>
        <w:spacing w:after="0"/>
        <w:ind w:left="0"/>
        <w:jc w:val="left"/>
      </w:pPr>
      <w:r>
        <w:rPr>
          <w:rFonts w:ascii="Times New Roman"/>
          <w:b/>
          <w:i w:val="false"/>
          <w:color w:val="000000"/>
        </w:rPr>
        <w:t xml:space="preserve"> "Бөрлі аудандық мәслихатының аппараты" мемлекеттік мекемесінің "Б" корпусының мемлекеттік әкімшілік қызметшілерінің қызметін бағалау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"Бөрлі аудандық мәслихатының аппараты" мемлекеттік мекемесінің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 16299 болып тіркелді)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13"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4"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5"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7" w:id="11"/>
    <w:p>
      <w:pPr>
        <w:spacing w:after="0"/>
        <w:ind w:left="0"/>
        <w:jc w:val="both"/>
      </w:pPr>
      <w:r>
        <w:rPr>
          <w:rFonts w:ascii="Times New Roman"/>
          <w:b w:val="false"/>
          <w:i w:val="false"/>
          <w:color w:val="000000"/>
          <w:sz w:val="28"/>
        </w:rPr>
        <w:t>
      4) құрылымдық бөлімшенің/мемлекеттік органның басшысы – Е-2 санатының "Б" корпусының мемлекеттік әкімшілік қызметшісі;</w:t>
      </w:r>
    </w:p>
    <w:bookmarkEnd w:id="11"/>
    <w:bookmarkStart w:name="z18"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19"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0"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1"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2"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3"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4"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bookmarkStart w:name="z25"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9"/>
    <w:bookmarkStart w:name="z26" w:id="2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bookmarkStart w:name="z27"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1"/>
    <w:bookmarkStart w:name="z28" w:id="22"/>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2"/>
    <w:bookmarkStart w:name="z29" w:id="23"/>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3"/>
    <w:bookmarkStart w:name="z30" w:id="2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4"/>
    <w:bookmarkStart w:name="z31" w:id="25"/>
    <w:p>
      <w:pPr>
        <w:spacing w:after="0"/>
        <w:ind w:left="0"/>
        <w:jc w:val="both"/>
      </w:pPr>
      <w:r>
        <w:rPr>
          <w:rFonts w:ascii="Times New Roman"/>
          <w:b w:val="false"/>
          <w:i w:val="false"/>
          <w:color w:val="000000"/>
          <w:sz w:val="28"/>
        </w:rPr>
        <w:t>
      "Функционалдық міндеттерін тиімді атқарады",</w:t>
      </w:r>
    </w:p>
    <w:bookmarkEnd w:id="25"/>
    <w:bookmarkStart w:name="z32"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3"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35" w:id="2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9"/>
    <w:bookmarkStart w:name="z36" w:id="30"/>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0"/>
    <w:bookmarkStart w:name="z37" w:id="31"/>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1"/>
    <w:bookmarkStart w:name="z38" w:id="32"/>
    <w:p>
      <w:pPr>
        <w:spacing w:after="0"/>
        <w:ind w:left="0"/>
        <w:jc w:val="both"/>
      </w:pPr>
      <w:r>
        <w:rPr>
          <w:rFonts w:ascii="Times New Roman"/>
          <w:b w:val="false"/>
          <w:i w:val="false"/>
          <w:color w:val="000000"/>
          <w:sz w:val="28"/>
        </w:rPr>
        <w:t>
      10. Бағалауды ұйымдастырушылық сүйемелдеуді "Бөрлі аудандық мәслихатының аппараты" мемлекеттік мекемесінің лауазымдық нұсқаулығы бойынша кадрлық жұмыстарды жүргізетін бас маман (бұдан әрі – бас маман), соның ішінде ақпараттық жүйе арқылы қамтамасыз етеді.</w:t>
      </w:r>
    </w:p>
    <w:bookmarkEnd w:id="32"/>
    <w:bookmarkStart w:name="z39" w:id="33"/>
    <w:p>
      <w:pPr>
        <w:spacing w:after="0"/>
        <w:ind w:left="0"/>
        <w:jc w:val="both"/>
      </w:pPr>
      <w:r>
        <w:rPr>
          <w:rFonts w:ascii="Times New Roman"/>
          <w:b w:val="false"/>
          <w:i w:val="false"/>
          <w:color w:val="000000"/>
          <w:sz w:val="28"/>
        </w:rPr>
        <w:t>
      Бұл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3"/>
    <w:bookmarkStart w:name="z40" w:id="34"/>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4"/>
    <w:bookmarkStart w:name="z41" w:id="3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5"/>
    <w:bookmarkStart w:name="z42" w:id="3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6"/>
    <w:bookmarkStart w:name="z43" w:id="3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бас маманда, сондай-ақ техникалық мүмкіндік болған кезде ақпараттық жүйеде сақталады.</w:t>
      </w:r>
    </w:p>
    <w:bookmarkEnd w:id="37"/>
    <w:bookmarkStart w:name="z44" w:id="3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8"/>
    <w:bookmarkStart w:name="z45" w:id="3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 қарастырады.</w:t>
      </w:r>
    </w:p>
    <w:bookmarkEnd w:id="39"/>
    <w:bookmarkStart w:name="z46" w:id="40"/>
    <w:p>
      <w:pPr>
        <w:spacing w:after="0"/>
        <w:ind w:left="0"/>
        <w:jc w:val="both"/>
      </w:pPr>
      <w:r>
        <w:rPr>
          <w:rFonts w:ascii="Times New Roman"/>
          <w:b w:val="false"/>
          <w:i w:val="false"/>
          <w:color w:val="000000"/>
          <w:sz w:val="28"/>
        </w:rPr>
        <w:t>
      17. Бағалаушы адам мыналарға жауапты болады:</w:t>
      </w:r>
    </w:p>
    <w:bookmarkEnd w:id="40"/>
    <w:bookmarkStart w:name="z47" w:id="4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1"/>
    <w:bookmarkStart w:name="z48" w:id="4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2"/>
    <w:bookmarkStart w:name="z49" w:id="4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3"/>
    <w:bookmarkStart w:name="z50" w:id="4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4"/>
    <w:bookmarkStart w:name="z51" w:id="45"/>
    <w:p>
      <w:pPr>
        <w:spacing w:after="0"/>
        <w:ind w:left="0"/>
        <w:jc w:val="both"/>
      </w:pPr>
      <w:r>
        <w:rPr>
          <w:rFonts w:ascii="Times New Roman"/>
          <w:b w:val="false"/>
          <w:i w:val="false"/>
          <w:color w:val="000000"/>
          <w:sz w:val="28"/>
        </w:rPr>
        <w:t>
      18. Бағаланатын адам мыналарға жауапты болады:</w:t>
      </w:r>
    </w:p>
    <w:bookmarkEnd w:id="45"/>
    <w:bookmarkStart w:name="z52" w:id="4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6"/>
    <w:bookmarkStart w:name="z53" w:id="4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7"/>
    <w:bookmarkStart w:name="z54" w:id="4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8"/>
    <w:bookmarkStart w:name="z55" w:id="49"/>
    <w:p>
      <w:pPr>
        <w:spacing w:after="0"/>
        <w:ind w:left="0"/>
        <w:jc w:val="both"/>
      </w:pPr>
      <w:r>
        <w:rPr>
          <w:rFonts w:ascii="Times New Roman"/>
          <w:b w:val="false"/>
          <w:i w:val="false"/>
          <w:color w:val="000000"/>
          <w:sz w:val="28"/>
        </w:rPr>
        <w:t>
      19. Бас маман мыналарға жауапты болады:</w:t>
      </w:r>
    </w:p>
    <w:bookmarkEnd w:id="49"/>
    <w:bookmarkStart w:name="z56" w:id="5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0"/>
    <w:bookmarkStart w:name="z57" w:id="51"/>
    <w:p>
      <w:pPr>
        <w:spacing w:after="0"/>
        <w:ind w:left="0"/>
        <w:jc w:val="both"/>
      </w:pPr>
      <w:r>
        <w:rPr>
          <w:rFonts w:ascii="Times New Roman"/>
          <w:b w:val="false"/>
          <w:i w:val="false"/>
          <w:color w:val="000000"/>
          <w:sz w:val="28"/>
        </w:rPr>
        <w:t>
      2) НМИ уақтылы талдау мен келісу;</w:t>
      </w:r>
    </w:p>
    <w:bookmarkEnd w:id="51"/>
    <w:bookmarkStart w:name="z58" w:id="5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2"/>
    <w:bookmarkStart w:name="z59" w:id="5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3"/>
    <w:bookmarkStart w:name="z60" w:id="5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4"/>
    <w:bookmarkStart w:name="z61" w:id="55"/>
    <w:p>
      <w:pPr>
        <w:spacing w:after="0"/>
        <w:ind w:left="0"/>
        <w:jc w:val="both"/>
      </w:pPr>
      <w:r>
        <w:rPr>
          <w:rFonts w:ascii="Times New Roman"/>
          <w:b w:val="false"/>
          <w:i w:val="false"/>
          <w:color w:val="000000"/>
          <w:sz w:val="28"/>
        </w:rPr>
        <w:t>
      20.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55"/>
    <w:bookmarkStart w:name="z62" w:id="5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6"/>
    <w:bookmarkStart w:name="z63" w:id="5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7"/>
    <w:bookmarkStart w:name="z64" w:id="5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бас маманның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8"/>
    <w:bookmarkStart w:name="z65" w:id="5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9"/>
    <w:bookmarkStart w:name="z66" w:id="6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0"/>
    <w:bookmarkStart w:name="z67" w:id="6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1"/>
    <w:bookmarkStart w:name="z68" w:id="6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2"/>
    <w:bookmarkStart w:name="z69" w:id="6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3"/>
    <w:bookmarkStart w:name="z70" w:id="6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4"/>
    <w:bookmarkStart w:name="z71" w:id="6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5"/>
    <w:bookmarkStart w:name="z72" w:id="6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6"/>
    <w:bookmarkStart w:name="z73" w:id="6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7"/>
    <w:bookmarkStart w:name="z74" w:id="6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8"/>
    <w:bookmarkStart w:name="z75" w:id="6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9"/>
    <w:bookmarkStart w:name="z76" w:id="7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0"/>
    <w:bookmarkStart w:name="z77" w:id="7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1"/>
    <w:bookmarkStart w:name="z78" w:id="72"/>
    <w:p>
      <w:pPr>
        <w:spacing w:after="0"/>
        <w:ind w:left="0"/>
        <w:jc w:val="both"/>
      </w:pPr>
      <w:r>
        <w:rPr>
          <w:rFonts w:ascii="Times New Roman"/>
          <w:b w:val="false"/>
          <w:i w:val="false"/>
          <w:color w:val="000000"/>
          <w:sz w:val="28"/>
        </w:rPr>
        <w:t>
      26. Ақпараттық жүйе немесе ол болмаған жағдайда бас маман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2"/>
    <w:bookmarkStart w:name="z79" w:id="73"/>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bookmarkEnd w:id="73"/>
    <w:bookmarkStart w:name="z80" w:id="7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4"/>
    <w:bookmarkStart w:name="z81" w:id="75"/>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5"/>
    <w:bookmarkStart w:name="z82" w:id="7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6"/>
    <w:bookmarkStart w:name="z83" w:id="77"/>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7"/>
    <w:bookmarkStart w:name="z84" w:id="78"/>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8"/>
    <w:bookmarkStart w:name="z85" w:id="79"/>
    <w:p>
      <w:pPr>
        <w:spacing w:after="0"/>
        <w:ind w:left="0"/>
        <w:jc w:val="both"/>
      </w:pPr>
      <w:r>
        <w:rPr>
          <w:rFonts w:ascii="Times New Roman"/>
          <w:b w:val="false"/>
          <w:i w:val="false"/>
          <w:color w:val="000000"/>
          <w:sz w:val="28"/>
        </w:rPr>
        <w:t>
      30.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9"/>
    <w:bookmarkStart w:name="z86" w:id="80"/>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bookmarkEnd w:id="80"/>
    <w:bookmarkStart w:name="z87" w:id="81"/>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1"/>
    <w:bookmarkStart w:name="z88" w:id="82"/>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2"/>
    <w:bookmarkStart w:name="z89" w:id="8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3"/>
    <w:bookmarkStart w:name="z90" w:id="84"/>
    <w:p>
      <w:pPr>
        <w:spacing w:after="0"/>
        <w:ind w:left="0"/>
        <w:jc w:val="both"/>
      </w:pPr>
      <w:r>
        <w:rPr>
          <w:rFonts w:ascii="Times New Roman"/>
          <w:b w:val="false"/>
          <w:i w:val="false"/>
          <w:color w:val="000000"/>
          <w:sz w:val="28"/>
        </w:rPr>
        <w:t>
      функционалдық міндеттерді орындау сапасы;</w:t>
      </w:r>
    </w:p>
    <w:bookmarkEnd w:id="84"/>
    <w:bookmarkStart w:name="z91" w:id="85"/>
    <w:p>
      <w:pPr>
        <w:spacing w:after="0"/>
        <w:ind w:left="0"/>
        <w:jc w:val="both"/>
      </w:pPr>
      <w:r>
        <w:rPr>
          <w:rFonts w:ascii="Times New Roman"/>
          <w:b w:val="false"/>
          <w:i w:val="false"/>
          <w:color w:val="000000"/>
          <w:sz w:val="28"/>
        </w:rPr>
        <w:t>
      тапсырмаларды орындау мерзімдерін сақтау;</w:t>
      </w:r>
    </w:p>
    <w:bookmarkEnd w:id="85"/>
    <w:bookmarkStart w:name="z92" w:id="86"/>
    <w:p>
      <w:pPr>
        <w:spacing w:after="0"/>
        <w:ind w:left="0"/>
        <w:jc w:val="both"/>
      </w:pPr>
      <w:r>
        <w:rPr>
          <w:rFonts w:ascii="Times New Roman"/>
          <w:b w:val="false"/>
          <w:i w:val="false"/>
          <w:color w:val="000000"/>
          <w:sz w:val="28"/>
        </w:rPr>
        <w:t>
      дербестік және бастамашылық;</w:t>
      </w:r>
    </w:p>
    <w:bookmarkEnd w:id="86"/>
    <w:bookmarkStart w:name="z93" w:id="87"/>
    <w:p>
      <w:pPr>
        <w:spacing w:after="0"/>
        <w:ind w:left="0"/>
        <w:jc w:val="both"/>
      </w:pPr>
      <w:r>
        <w:rPr>
          <w:rFonts w:ascii="Times New Roman"/>
          <w:b w:val="false"/>
          <w:i w:val="false"/>
          <w:color w:val="000000"/>
          <w:sz w:val="28"/>
        </w:rPr>
        <w:t>
      еңбек тәртібі.</w:t>
      </w:r>
    </w:p>
    <w:bookmarkEnd w:id="87"/>
    <w:bookmarkStart w:name="z94" w:id="88"/>
    <w:p>
      <w:pPr>
        <w:spacing w:after="0"/>
        <w:ind w:left="0"/>
        <w:jc w:val="left"/>
      </w:pPr>
      <w:r>
        <w:rPr>
          <w:rFonts w:ascii="Times New Roman"/>
          <w:b/>
          <w:i w:val="false"/>
          <w:color w:val="000000"/>
        </w:rPr>
        <w:t xml:space="preserve"> 4-тарау. 360 әдісі бойынша бағалау тәртібі</w:t>
      </w:r>
    </w:p>
    <w:bookmarkEnd w:id="88"/>
    <w:bookmarkStart w:name="z95" w:id="89"/>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9"/>
    <w:bookmarkStart w:name="z96" w:id="9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0"/>
    <w:bookmarkStart w:name="z97" w:id="9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1"/>
    <w:bookmarkStart w:name="z98" w:id="92"/>
    <w:p>
      <w:pPr>
        <w:spacing w:after="0"/>
        <w:ind w:left="0"/>
        <w:jc w:val="both"/>
      </w:pPr>
      <w:r>
        <w:rPr>
          <w:rFonts w:ascii="Times New Roman"/>
          <w:b w:val="false"/>
          <w:i w:val="false"/>
          <w:color w:val="000000"/>
          <w:sz w:val="28"/>
        </w:rPr>
        <w:t>
      құрылымдық бөлімшелердің басшылары үшін:</w:t>
      </w:r>
    </w:p>
    <w:bookmarkEnd w:id="92"/>
    <w:bookmarkStart w:name="z99" w:id="93"/>
    <w:p>
      <w:pPr>
        <w:spacing w:after="0"/>
        <w:ind w:left="0"/>
        <w:jc w:val="both"/>
      </w:pPr>
      <w:r>
        <w:rPr>
          <w:rFonts w:ascii="Times New Roman"/>
          <w:b w:val="false"/>
          <w:i w:val="false"/>
          <w:color w:val="000000"/>
          <w:sz w:val="28"/>
        </w:rPr>
        <w:t>
      қызметті басқару;</w:t>
      </w:r>
    </w:p>
    <w:bookmarkEnd w:id="93"/>
    <w:bookmarkStart w:name="z100" w:id="94"/>
    <w:p>
      <w:pPr>
        <w:spacing w:after="0"/>
        <w:ind w:left="0"/>
        <w:jc w:val="both"/>
      </w:pPr>
      <w:r>
        <w:rPr>
          <w:rFonts w:ascii="Times New Roman"/>
          <w:b w:val="false"/>
          <w:i w:val="false"/>
          <w:color w:val="000000"/>
          <w:sz w:val="28"/>
        </w:rPr>
        <w:t>
      тиімді коммуникацияларды құру;</w:t>
      </w:r>
    </w:p>
    <w:bookmarkEnd w:id="94"/>
    <w:bookmarkStart w:name="z101" w:id="95"/>
    <w:p>
      <w:pPr>
        <w:spacing w:after="0"/>
        <w:ind w:left="0"/>
        <w:jc w:val="both"/>
      </w:pPr>
      <w:r>
        <w:rPr>
          <w:rFonts w:ascii="Times New Roman"/>
          <w:b w:val="false"/>
          <w:i w:val="false"/>
          <w:color w:val="000000"/>
          <w:sz w:val="28"/>
        </w:rPr>
        <w:t>
      әдеп нормалары мен қағидаларын ұстану;</w:t>
      </w:r>
    </w:p>
    <w:bookmarkEnd w:id="95"/>
    <w:bookmarkStart w:name="z102" w:id="96"/>
    <w:p>
      <w:pPr>
        <w:spacing w:after="0"/>
        <w:ind w:left="0"/>
        <w:jc w:val="both"/>
      </w:pPr>
      <w:r>
        <w:rPr>
          <w:rFonts w:ascii="Times New Roman"/>
          <w:b w:val="false"/>
          <w:i w:val="false"/>
          <w:color w:val="000000"/>
          <w:sz w:val="28"/>
        </w:rPr>
        <w:t>
      өзгерістерді басқару;</w:t>
      </w:r>
    </w:p>
    <w:bookmarkEnd w:id="96"/>
    <w:bookmarkStart w:name="z103" w:id="97"/>
    <w:p>
      <w:pPr>
        <w:spacing w:after="0"/>
        <w:ind w:left="0"/>
        <w:jc w:val="both"/>
      </w:pPr>
      <w:r>
        <w:rPr>
          <w:rFonts w:ascii="Times New Roman"/>
          <w:b w:val="false"/>
          <w:i w:val="false"/>
          <w:color w:val="000000"/>
          <w:sz w:val="28"/>
        </w:rPr>
        <w:t>
      нәтижеге бағдарлану;</w:t>
      </w:r>
    </w:p>
    <w:bookmarkEnd w:id="97"/>
    <w:bookmarkStart w:name="z104" w:id="98"/>
    <w:p>
      <w:pPr>
        <w:spacing w:after="0"/>
        <w:ind w:left="0"/>
        <w:jc w:val="both"/>
      </w:pPr>
      <w:r>
        <w:rPr>
          <w:rFonts w:ascii="Times New Roman"/>
          <w:b w:val="false"/>
          <w:i w:val="false"/>
          <w:color w:val="000000"/>
          <w:sz w:val="28"/>
        </w:rPr>
        <w:t>
      дербестік және шешімдерді қабылдау дағдылары;</w:t>
      </w:r>
    </w:p>
    <w:bookmarkEnd w:id="98"/>
    <w:bookmarkStart w:name="z105" w:id="99"/>
    <w:p>
      <w:pPr>
        <w:spacing w:after="0"/>
        <w:ind w:left="0"/>
        <w:jc w:val="both"/>
      </w:pPr>
      <w:r>
        <w:rPr>
          <w:rFonts w:ascii="Times New Roman"/>
          <w:b w:val="false"/>
          <w:i w:val="false"/>
          <w:color w:val="000000"/>
          <w:sz w:val="28"/>
        </w:rPr>
        <w:t>
      топты басқару;</w:t>
      </w:r>
    </w:p>
    <w:bookmarkEnd w:id="99"/>
    <w:bookmarkStart w:name="z106" w:id="100"/>
    <w:p>
      <w:pPr>
        <w:spacing w:after="0"/>
        <w:ind w:left="0"/>
        <w:jc w:val="both"/>
      </w:pPr>
      <w:r>
        <w:rPr>
          <w:rFonts w:ascii="Times New Roman"/>
          <w:b w:val="false"/>
          <w:i w:val="false"/>
          <w:color w:val="000000"/>
          <w:sz w:val="28"/>
        </w:rPr>
        <w:t>
      көшбасшылық қасиеттер;</w:t>
      </w:r>
    </w:p>
    <w:bookmarkEnd w:id="100"/>
    <w:bookmarkStart w:name="z107" w:id="101"/>
    <w:p>
      <w:pPr>
        <w:spacing w:after="0"/>
        <w:ind w:left="0"/>
        <w:jc w:val="both"/>
      </w:pPr>
      <w:r>
        <w:rPr>
          <w:rFonts w:ascii="Times New Roman"/>
          <w:b w:val="false"/>
          <w:i w:val="false"/>
          <w:color w:val="000000"/>
          <w:sz w:val="28"/>
        </w:rPr>
        <w:t>
      ынтымақтастық;</w:t>
      </w:r>
    </w:p>
    <w:bookmarkEnd w:id="101"/>
    <w:bookmarkStart w:name="z108" w:id="102"/>
    <w:p>
      <w:pPr>
        <w:spacing w:after="0"/>
        <w:ind w:left="0"/>
        <w:jc w:val="both"/>
      </w:pPr>
      <w:r>
        <w:rPr>
          <w:rFonts w:ascii="Times New Roman"/>
          <w:b w:val="false"/>
          <w:i w:val="false"/>
          <w:color w:val="000000"/>
          <w:sz w:val="28"/>
        </w:rPr>
        <w:t>
      жеделділік;</w:t>
      </w:r>
    </w:p>
    <w:bookmarkEnd w:id="102"/>
    <w:bookmarkStart w:name="z109" w:id="103"/>
    <w:p>
      <w:pPr>
        <w:spacing w:after="0"/>
        <w:ind w:left="0"/>
        <w:jc w:val="both"/>
      </w:pPr>
      <w:r>
        <w:rPr>
          <w:rFonts w:ascii="Times New Roman"/>
          <w:b w:val="false"/>
          <w:i w:val="false"/>
          <w:color w:val="000000"/>
          <w:sz w:val="28"/>
        </w:rPr>
        <w:t>
      өзін-өзі дамыту;</w:t>
      </w:r>
    </w:p>
    <w:bookmarkEnd w:id="103"/>
    <w:bookmarkStart w:name="z110" w:id="104"/>
    <w:p>
      <w:pPr>
        <w:spacing w:after="0"/>
        <w:ind w:left="0"/>
        <w:jc w:val="both"/>
      </w:pPr>
      <w:r>
        <w:rPr>
          <w:rFonts w:ascii="Times New Roman"/>
          <w:b w:val="false"/>
          <w:i w:val="false"/>
          <w:color w:val="000000"/>
          <w:sz w:val="28"/>
        </w:rPr>
        <w:t>
      бастамшылдық;</w:t>
      </w:r>
    </w:p>
    <w:bookmarkEnd w:id="104"/>
    <w:bookmarkStart w:name="z111" w:id="105"/>
    <w:p>
      <w:pPr>
        <w:spacing w:after="0"/>
        <w:ind w:left="0"/>
        <w:jc w:val="both"/>
      </w:pPr>
      <w:r>
        <w:rPr>
          <w:rFonts w:ascii="Times New Roman"/>
          <w:b w:val="false"/>
          <w:i w:val="false"/>
          <w:color w:val="000000"/>
          <w:sz w:val="28"/>
        </w:rPr>
        <w:t>
      "Б" корпусының қызметшілері үшін:</w:t>
      </w:r>
    </w:p>
    <w:bookmarkEnd w:id="105"/>
    <w:bookmarkStart w:name="z112" w:id="106"/>
    <w:p>
      <w:pPr>
        <w:spacing w:after="0"/>
        <w:ind w:left="0"/>
        <w:jc w:val="both"/>
      </w:pPr>
      <w:r>
        <w:rPr>
          <w:rFonts w:ascii="Times New Roman"/>
          <w:b w:val="false"/>
          <w:i w:val="false"/>
          <w:color w:val="000000"/>
          <w:sz w:val="28"/>
        </w:rPr>
        <w:t>
      тиімді коммуникацияларды құру;</w:t>
      </w:r>
    </w:p>
    <w:bookmarkEnd w:id="106"/>
    <w:bookmarkStart w:name="z113" w:id="107"/>
    <w:p>
      <w:pPr>
        <w:spacing w:after="0"/>
        <w:ind w:left="0"/>
        <w:jc w:val="both"/>
      </w:pPr>
      <w:r>
        <w:rPr>
          <w:rFonts w:ascii="Times New Roman"/>
          <w:b w:val="false"/>
          <w:i w:val="false"/>
          <w:color w:val="000000"/>
          <w:sz w:val="28"/>
        </w:rPr>
        <w:t>
      әдеп нормалары мен қағидаларын ұстану;</w:t>
      </w:r>
    </w:p>
    <w:bookmarkEnd w:id="107"/>
    <w:bookmarkStart w:name="z114" w:id="108"/>
    <w:p>
      <w:pPr>
        <w:spacing w:after="0"/>
        <w:ind w:left="0"/>
        <w:jc w:val="both"/>
      </w:pPr>
      <w:r>
        <w:rPr>
          <w:rFonts w:ascii="Times New Roman"/>
          <w:b w:val="false"/>
          <w:i w:val="false"/>
          <w:color w:val="000000"/>
          <w:sz w:val="28"/>
        </w:rPr>
        <w:t>
      өзгерістерді басқару;</w:t>
      </w:r>
    </w:p>
    <w:bookmarkEnd w:id="108"/>
    <w:bookmarkStart w:name="z115" w:id="109"/>
    <w:p>
      <w:pPr>
        <w:spacing w:after="0"/>
        <w:ind w:left="0"/>
        <w:jc w:val="both"/>
      </w:pPr>
      <w:r>
        <w:rPr>
          <w:rFonts w:ascii="Times New Roman"/>
          <w:b w:val="false"/>
          <w:i w:val="false"/>
          <w:color w:val="000000"/>
          <w:sz w:val="28"/>
        </w:rPr>
        <w:t>
      нәтижеге бағдарлану;</w:t>
      </w:r>
    </w:p>
    <w:bookmarkEnd w:id="109"/>
    <w:bookmarkStart w:name="z116" w:id="110"/>
    <w:p>
      <w:pPr>
        <w:spacing w:after="0"/>
        <w:ind w:left="0"/>
        <w:jc w:val="both"/>
      </w:pPr>
      <w:r>
        <w:rPr>
          <w:rFonts w:ascii="Times New Roman"/>
          <w:b w:val="false"/>
          <w:i w:val="false"/>
          <w:color w:val="000000"/>
          <w:sz w:val="28"/>
        </w:rPr>
        <w:t>
      дербестік және шешімдерді қабылдау дағдылары;</w:t>
      </w:r>
    </w:p>
    <w:bookmarkEnd w:id="110"/>
    <w:bookmarkStart w:name="z117" w:id="111"/>
    <w:p>
      <w:pPr>
        <w:spacing w:after="0"/>
        <w:ind w:left="0"/>
        <w:jc w:val="both"/>
      </w:pPr>
      <w:r>
        <w:rPr>
          <w:rFonts w:ascii="Times New Roman"/>
          <w:b w:val="false"/>
          <w:i w:val="false"/>
          <w:color w:val="000000"/>
          <w:sz w:val="28"/>
        </w:rPr>
        <w:t>
      ынтымақтастық;</w:t>
      </w:r>
    </w:p>
    <w:bookmarkEnd w:id="111"/>
    <w:bookmarkStart w:name="z118" w:id="112"/>
    <w:p>
      <w:pPr>
        <w:spacing w:after="0"/>
        <w:ind w:left="0"/>
        <w:jc w:val="both"/>
      </w:pPr>
      <w:r>
        <w:rPr>
          <w:rFonts w:ascii="Times New Roman"/>
          <w:b w:val="false"/>
          <w:i w:val="false"/>
          <w:color w:val="000000"/>
          <w:sz w:val="28"/>
        </w:rPr>
        <w:t>
      жеделділік;</w:t>
      </w:r>
    </w:p>
    <w:bookmarkEnd w:id="112"/>
    <w:bookmarkStart w:name="z119" w:id="113"/>
    <w:p>
      <w:pPr>
        <w:spacing w:after="0"/>
        <w:ind w:left="0"/>
        <w:jc w:val="both"/>
      </w:pPr>
      <w:r>
        <w:rPr>
          <w:rFonts w:ascii="Times New Roman"/>
          <w:b w:val="false"/>
          <w:i w:val="false"/>
          <w:color w:val="000000"/>
          <w:sz w:val="28"/>
        </w:rPr>
        <w:t>
      өзін-өзі дамыту.</w:t>
      </w:r>
    </w:p>
    <w:bookmarkEnd w:id="113"/>
    <w:bookmarkStart w:name="z120" w:id="11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bookmarkEnd w:id="114"/>
    <w:bookmarkStart w:name="z121" w:id="11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5"/>
    <w:bookmarkStart w:name="z122" w:id="116"/>
    <w:p>
      <w:pPr>
        <w:spacing w:after="0"/>
        <w:ind w:left="0"/>
        <w:jc w:val="both"/>
      </w:pPr>
      <w:r>
        <w:rPr>
          <w:rFonts w:ascii="Times New Roman"/>
          <w:b w:val="false"/>
          <w:i w:val="false"/>
          <w:color w:val="000000"/>
          <w:sz w:val="28"/>
        </w:rPr>
        <w:t>
      Сауалнама алынатын адамдардың қатарына қосылады:</w:t>
      </w:r>
    </w:p>
    <w:bookmarkEnd w:id="116"/>
    <w:bookmarkStart w:name="z123" w:id="117"/>
    <w:p>
      <w:pPr>
        <w:spacing w:after="0"/>
        <w:ind w:left="0"/>
        <w:jc w:val="both"/>
      </w:pPr>
      <w:r>
        <w:rPr>
          <w:rFonts w:ascii="Times New Roman"/>
          <w:b w:val="false"/>
          <w:i w:val="false"/>
          <w:color w:val="000000"/>
          <w:sz w:val="28"/>
        </w:rPr>
        <w:t>
      1) тікелей басшы;</w:t>
      </w:r>
    </w:p>
    <w:bookmarkEnd w:id="117"/>
    <w:bookmarkStart w:name="z124" w:id="118"/>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8"/>
    <w:bookmarkStart w:name="z125" w:id="119"/>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9"/>
    <w:bookmarkStart w:name="z126" w:id="120"/>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0"/>
    <w:bookmarkStart w:name="z127" w:id="121"/>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1"/>
    <w:bookmarkStart w:name="z128" w:id="122"/>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2"/>
    <w:bookmarkStart w:name="z129" w:id="123"/>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3"/>
    <w:bookmarkStart w:name="z130" w:id="124"/>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4"/>
    <w:bookmarkStart w:name="z131" w:id="125"/>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125"/>
    <w:bookmarkStart w:name="z132" w:id="126"/>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6"/>
    <w:bookmarkStart w:name="z133" w:id="12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7"/>
    <w:bookmarkStart w:name="z134" w:id="128"/>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8"/>
    <w:bookmarkStart w:name="z135" w:id="129"/>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9"/>
    <w:bookmarkStart w:name="z136" w:id="13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0"/>
    <w:bookmarkStart w:name="z137" w:id="131"/>
    <w:p>
      <w:pPr>
        <w:spacing w:after="0"/>
        <w:ind w:left="0"/>
        <w:jc w:val="both"/>
      </w:pPr>
      <w:r>
        <w:rPr>
          <w:rFonts w:ascii="Times New Roman"/>
          <w:b w:val="false"/>
          <w:i w:val="false"/>
          <w:color w:val="000000"/>
          <w:sz w:val="28"/>
        </w:rPr>
        <w:t>
      Кездесу кезінде мынадай мәселелер талқыланады:</w:t>
      </w:r>
    </w:p>
    <w:bookmarkEnd w:id="131"/>
    <w:bookmarkStart w:name="z138" w:id="132"/>
    <w:p>
      <w:pPr>
        <w:spacing w:after="0"/>
        <w:ind w:left="0"/>
        <w:jc w:val="both"/>
      </w:pPr>
      <w:r>
        <w:rPr>
          <w:rFonts w:ascii="Times New Roman"/>
          <w:b w:val="false"/>
          <w:i w:val="false"/>
          <w:color w:val="000000"/>
          <w:sz w:val="28"/>
        </w:rPr>
        <w:t>
      бағаланатын кезеңдегі жетістіктеріне шолу;</w:t>
      </w:r>
    </w:p>
    <w:bookmarkEnd w:id="132"/>
    <w:bookmarkStart w:name="z139" w:id="133"/>
    <w:p>
      <w:pPr>
        <w:spacing w:after="0"/>
        <w:ind w:left="0"/>
        <w:jc w:val="both"/>
      </w:pPr>
      <w:r>
        <w:rPr>
          <w:rFonts w:ascii="Times New Roman"/>
          <w:b w:val="false"/>
          <w:i w:val="false"/>
          <w:color w:val="000000"/>
          <w:sz w:val="28"/>
        </w:rPr>
        <w:t>
      машықтар мен құзыреттердің дамуына шолу;</w:t>
      </w:r>
    </w:p>
    <w:bookmarkEnd w:id="133"/>
    <w:bookmarkStart w:name="z140" w:id="134"/>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4"/>
    <w:bookmarkStart w:name="z141" w:id="135"/>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(тегі, бас әріптер) </w:t>
            </w:r>
            <w:r>
              <w:br/>
            </w:r>
            <w:r>
              <w:rPr>
                <w:rFonts w:ascii="Times New Roman"/>
                <w:b w:val="false"/>
                <w:i w:val="false"/>
                <w:color w:val="000000"/>
                <w:sz w:val="20"/>
              </w:rPr>
              <w:t xml:space="preserve">күні _______________________ </w:t>
            </w:r>
            <w:r>
              <w:br/>
            </w:r>
            <w:r>
              <w:rPr>
                <w:rFonts w:ascii="Times New Roman"/>
                <w:b w:val="false"/>
                <w:i w:val="false"/>
                <w:color w:val="000000"/>
                <w:sz w:val="20"/>
              </w:rPr>
              <w:t>қолы ____________________</w:t>
            </w:r>
          </w:p>
        </w:tc>
      </w:tr>
    </w:tbl>
    <w:bookmarkStart w:name="z144" w:id="136"/>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36"/>
    <w:bookmarkStart w:name="z145" w:id="137"/>
    <w:p>
      <w:pPr>
        <w:spacing w:after="0"/>
        <w:ind w:left="0"/>
        <w:jc w:val="both"/>
      </w:pPr>
      <w:r>
        <w:rPr>
          <w:rFonts w:ascii="Times New Roman"/>
          <w:b w:val="false"/>
          <w:i w:val="false"/>
          <w:color w:val="000000"/>
          <w:sz w:val="28"/>
        </w:rPr>
        <w:t>
      _________________________________________________ жыл</w:t>
      </w:r>
    </w:p>
    <w:bookmarkEnd w:id="137"/>
    <w:bookmarkStart w:name="z146" w:id="138"/>
    <w:p>
      <w:pPr>
        <w:spacing w:after="0"/>
        <w:ind w:left="0"/>
        <w:jc w:val="both"/>
      </w:pPr>
      <w:r>
        <w:rPr>
          <w:rFonts w:ascii="Times New Roman"/>
          <w:b w:val="false"/>
          <w:i w:val="false"/>
          <w:color w:val="000000"/>
          <w:sz w:val="28"/>
        </w:rPr>
        <w:t>
      (жеке жоспар құрылатын кезең)</w:t>
      </w:r>
    </w:p>
    <w:bookmarkEnd w:id="138"/>
    <w:bookmarkStart w:name="z147" w:id="139"/>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39"/>
    <w:bookmarkStart w:name="z148" w:id="140"/>
    <w:p>
      <w:pPr>
        <w:spacing w:after="0"/>
        <w:ind w:left="0"/>
        <w:jc w:val="both"/>
      </w:pPr>
      <w:r>
        <w:rPr>
          <w:rFonts w:ascii="Times New Roman"/>
          <w:b w:val="false"/>
          <w:i w:val="false"/>
          <w:color w:val="000000"/>
          <w:sz w:val="28"/>
        </w:rPr>
        <w:t>
      Қызметшінің лауазымы: ____________________________________________________</w:t>
      </w:r>
    </w:p>
    <w:bookmarkEnd w:id="140"/>
    <w:bookmarkStart w:name="z149" w:id="141"/>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 w:id="142"/>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2-қосымша</w:t>
            </w:r>
          </w:p>
        </w:tc>
      </w:tr>
    </w:tbl>
    <w:bookmarkStart w:name="z152" w:id="143"/>
    <w:p>
      <w:pPr>
        <w:spacing w:after="0"/>
        <w:ind w:left="0"/>
        <w:jc w:val="both"/>
      </w:pPr>
      <w:r>
        <w:rPr>
          <w:rFonts w:ascii="Times New Roman"/>
          <w:b w:val="false"/>
          <w:i w:val="false"/>
          <w:color w:val="000000"/>
          <w:sz w:val="28"/>
        </w:rPr>
        <w:t>
      НМИ бойынша бағалау парағы</w:t>
      </w:r>
    </w:p>
    <w:bookmarkEnd w:id="143"/>
    <w:bookmarkStart w:name="z153" w:id="144"/>
    <w:p>
      <w:pPr>
        <w:spacing w:after="0"/>
        <w:ind w:left="0"/>
        <w:jc w:val="both"/>
      </w:pPr>
      <w:r>
        <w:rPr>
          <w:rFonts w:ascii="Times New Roman"/>
          <w:b w:val="false"/>
          <w:i w:val="false"/>
          <w:color w:val="000000"/>
          <w:sz w:val="28"/>
        </w:rPr>
        <w:t>
      ________________________________________________</w:t>
      </w:r>
    </w:p>
    <w:bookmarkEnd w:id="144"/>
    <w:bookmarkStart w:name="z154" w:id="145"/>
    <w:p>
      <w:pPr>
        <w:spacing w:after="0"/>
        <w:ind w:left="0"/>
        <w:jc w:val="both"/>
      </w:pPr>
      <w:r>
        <w:rPr>
          <w:rFonts w:ascii="Times New Roman"/>
          <w:b w:val="false"/>
          <w:i w:val="false"/>
          <w:color w:val="000000"/>
          <w:sz w:val="28"/>
        </w:rPr>
        <w:t>
      (бағаланатын адамның Т.А.Ә., лауазымы)</w:t>
      </w:r>
    </w:p>
    <w:bookmarkEnd w:id="145"/>
    <w:bookmarkStart w:name="z155" w:id="146"/>
    <w:p>
      <w:pPr>
        <w:spacing w:after="0"/>
        <w:ind w:left="0"/>
        <w:jc w:val="both"/>
      </w:pPr>
      <w:r>
        <w:rPr>
          <w:rFonts w:ascii="Times New Roman"/>
          <w:b w:val="false"/>
          <w:i w:val="false"/>
          <w:color w:val="000000"/>
          <w:sz w:val="28"/>
        </w:rPr>
        <w:t>
      _________________________________</w:t>
      </w:r>
    </w:p>
    <w:bookmarkEnd w:id="146"/>
    <w:bookmarkStart w:name="z156" w:id="147"/>
    <w:p>
      <w:pPr>
        <w:spacing w:after="0"/>
        <w:ind w:left="0"/>
        <w:jc w:val="both"/>
      </w:pPr>
      <w:r>
        <w:rPr>
          <w:rFonts w:ascii="Times New Roman"/>
          <w:b w:val="false"/>
          <w:i w:val="false"/>
          <w:color w:val="000000"/>
          <w:sz w:val="28"/>
        </w:rPr>
        <w:t>
      (бағаланатын кезең)</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7" w:id="148"/>
    <w:p>
      <w:pPr>
        <w:spacing w:after="0"/>
        <w:ind w:left="0"/>
        <w:jc w:val="both"/>
      </w:pPr>
      <w:r>
        <w:rPr>
          <w:rFonts w:ascii="Times New Roman"/>
          <w:b w:val="false"/>
          <w:i w:val="false"/>
          <w:color w:val="000000"/>
          <w:sz w:val="28"/>
        </w:rPr>
        <w:t>
      Кестенің жалғасы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49"/>
    <w:p>
      <w:pPr>
        <w:spacing w:after="0"/>
        <w:ind w:left="0"/>
        <w:jc w:val="both"/>
      </w:pPr>
      <w:r>
        <w:rPr>
          <w:rFonts w:ascii="Times New Roman"/>
          <w:b w:val="false"/>
          <w:i w:val="false"/>
          <w:color w:val="000000"/>
          <w:sz w:val="28"/>
        </w:rPr>
        <w:t>
      Қорытынды бағалау _______________</w:t>
      </w:r>
    </w:p>
    <w:bookmarkEnd w:id="149"/>
    <w:bookmarkStart w:name="z159" w:id="150"/>
    <w:p>
      <w:pPr>
        <w:spacing w:after="0"/>
        <w:ind w:left="0"/>
        <w:jc w:val="both"/>
      </w:pPr>
      <w:r>
        <w:rPr>
          <w:rFonts w:ascii="Times New Roman"/>
          <w:b w:val="false"/>
          <w:i w:val="false"/>
          <w:color w:val="000000"/>
          <w:sz w:val="28"/>
        </w:rPr>
        <w:t>
      НМИ санына бөлінген НМИ бойынша бағалау сомасы</w:t>
      </w:r>
    </w:p>
    <w:bookmarkEnd w:id="150"/>
    <w:bookmarkStart w:name="z160" w:id="151"/>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1"/>
    <w:bookmarkStart w:name="z161" w:id="152"/>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bookmarkEnd w:id="152"/>
    <w:bookmarkStart w:name="z162" w:id="153"/>
    <w:p>
      <w:pPr>
        <w:spacing w:after="0"/>
        <w:ind w:left="0"/>
        <w:jc w:val="both"/>
      </w:pPr>
      <w:r>
        <w:rPr>
          <w:rFonts w:ascii="Times New Roman"/>
          <w:b w:val="false"/>
          <w:i w:val="false"/>
          <w:color w:val="000000"/>
          <w:sz w:val="28"/>
        </w:rPr>
        <w:t>
      Бағаланатын адам                        Бағалайтын адам</w:t>
      </w:r>
    </w:p>
    <w:bookmarkEnd w:id="153"/>
    <w:bookmarkStart w:name="z163" w:id="154"/>
    <w:p>
      <w:pPr>
        <w:spacing w:after="0"/>
        <w:ind w:left="0"/>
        <w:jc w:val="both"/>
      </w:pPr>
      <w:r>
        <w:rPr>
          <w:rFonts w:ascii="Times New Roman"/>
          <w:b w:val="false"/>
          <w:i w:val="false"/>
          <w:color w:val="000000"/>
          <w:sz w:val="28"/>
        </w:rPr>
        <w:t>
      _______________________                  _________________________</w:t>
      </w:r>
    </w:p>
    <w:bookmarkEnd w:id="154"/>
    <w:bookmarkStart w:name="z164" w:id="155"/>
    <w:p>
      <w:pPr>
        <w:spacing w:after="0"/>
        <w:ind w:left="0"/>
        <w:jc w:val="both"/>
      </w:pPr>
      <w:r>
        <w:rPr>
          <w:rFonts w:ascii="Times New Roman"/>
          <w:b w:val="false"/>
          <w:i w:val="false"/>
          <w:color w:val="000000"/>
          <w:sz w:val="28"/>
        </w:rPr>
        <w:t>
      (тегі, бас әріптер)                        (тегі, бас әріптер)</w:t>
      </w:r>
    </w:p>
    <w:bookmarkEnd w:id="155"/>
    <w:bookmarkStart w:name="z165" w:id="156"/>
    <w:p>
      <w:pPr>
        <w:spacing w:after="0"/>
        <w:ind w:left="0"/>
        <w:jc w:val="both"/>
      </w:pPr>
      <w:r>
        <w:rPr>
          <w:rFonts w:ascii="Times New Roman"/>
          <w:b w:val="false"/>
          <w:i w:val="false"/>
          <w:color w:val="000000"/>
          <w:sz w:val="28"/>
        </w:rPr>
        <w:t>
      күні_____________________            күні_____________________</w:t>
      </w:r>
    </w:p>
    <w:bookmarkEnd w:id="156"/>
    <w:bookmarkStart w:name="z166" w:id="157"/>
    <w:p>
      <w:pPr>
        <w:spacing w:after="0"/>
        <w:ind w:left="0"/>
        <w:jc w:val="both"/>
      </w:pPr>
      <w:r>
        <w:rPr>
          <w:rFonts w:ascii="Times New Roman"/>
          <w:b w:val="false"/>
          <w:i w:val="false"/>
          <w:color w:val="000000"/>
          <w:sz w:val="28"/>
        </w:rPr>
        <w:t>
      қолы_____________________            қолы_____________________</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3-қосымша</w:t>
            </w:r>
          </w:p>
        </w:tc>
      </w:tr>
    </w:tbl>
    <w:bookmarkStart w:name="z168" w:id="158"/>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9" w:id="159"/>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мәслихатының </w:t>
            </w:r>
            <w:r>
              <w:br/>
            </w:r>
            <w:r>
              <w:rPr>
                <w:rFonts w:ascii="Times New Roman"/>
                <w:b w:val="false"/>
                <w:i w:val="false"/>
                <w:color w:val="000000"/>
                <w:sz w:val="20"/>
              </w:rPr>
              <w:t xml:space="preserve">аппараты" мемлекеттік "Б" </w:t>
            </w:r>
            <w:r>
              <w:br/>
            </w:r>
            <w:r>
              <w:rPr>
                <w:rFonts w:ascii="Times New Roman"/>
                <w:b w:val="false"/>
                <w:i w:val="false"/>
                <w:color w:val="000000"/>
                <w:sz w:val="20"/>
              </w:rPr>
              <w:t xml:space="preserve">корпусының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 әдістемесіне </w:t>
            </w:r>
            <w:r>
              <w:br/>
            </w:r>
            <w:r>
              <w:rPr>
                <w:rFonts w:ascii="Times New Roman"/>
                <w:b w:val="false"/>
                <w:i w:val="false"/>
                <w:color w:val="000000"/>
                <w:sz w:val="20"/>
              </w:rPr>
              <w:t xml:space="preserve">4-қосымша </w:t>
            </w:r>
          </w:p>
        </w:tc>
      </w:tr>
    </w:tbl>
    <w:bookmarkStart w:name="z171" w:id="160"/>
    <w:p>
      <w:pPr>
        <w:spacing w:after="0"/>
        <w:ind w:left="0"/>
        <w:jc w:val="left"/>
      </w:pPr>
      <w:r>
        <w:rPr>
          <w:rFonts w:ascii="Times New Roman"/>
          <w:b/>
          <w:i w:val="false"/>
          <w:color w:val="000000"/>
        </w:rPr>
        <w:t xml:space="preserve"> Саралау әдісі бойынша бағалау парағы</w:t>
      </w:r>
    </w:p>
    <w:bookmarkEnd w:id="160"/>
    <w:bookmarkStart w:name="z172" w:id="161"/>
    <w:p>
      <w:pPr>
        <w:spacing w:after="0"/>
        <w:ind w:left="0"/>
        <w:jc w:val="both"/>
      </w:pPr>
      <w:r>
        <w:rPr>
          <w:rFonts w:ascii="Times New Roman"/>
          <w:b w:val="false"/>
          <w:i w:val="false"/>
          <w:color w:val="000000"/>
          <w:sz w:val="28"/>
        </w:rPr>
        <w:t>
      Бағаланатын қызметшінің Т. А.Ә. ____________________________</w:t>
      </w:r>
    </w:p>
    <w:bookmarkEnd w:id="161"/>
    <w:bookmarkStart w:name="z173" w:id="162"/>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62"/>
    <w:bookmarkStart w:name="z174" w:id="163"/>
    <w:p>
      <w:pPr>
        <w:spacing w:after="0"/>
        <w:ind w:left="0"/>
        <w:jc w:val="both"/>
      </w:pPr>
      <w:r>
        <w:rPr>
          <w:rFonts w:ascii="Times New Roman"/>
          <w:b w:val="false"/>
          <w:i w:val="false"/>
          <w:color w:val="000000"/>
          <w:sz w:val="28"/>
        </w:rPr>
        <w:t>
      Т.А.Ә. __________________________</w:t>
      </w:r>
    </w:p>
    <w:bookmarkEnd w:id="163"/>
    <w:bookmarkStart w:name="z175" w:id="16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4"/>
    <w:bookmarkStart w:name="z176" w:id="165"/>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5"/>
    <w:bookmarkStart w:name="z177" w:id="166"/>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 w:id="167"/>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7"/>
    <w:bookmarkStart w:name="z179" w:id="168"/>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8"/>
    <w:bookmarkStart w:name="z180" w:id="169"/>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9"/>
    <w:bookmarkStart w:name="z181" w:id="170"/>
    <w:p>
      <w:pPr>
        <w:spacing w:after="0"/>
        <w:ind w:left="0"/>
        <w:jc w:val="both"/>
      </w:pPr>
      <w:r>
        <w:rPr>
          <w:rFonts w:ascii="Times New Roman"/>
          <w:b w:val="false"/>
          <w:i w:val="false"/>
          <w:color w:val="000000"/>
          <w:sz w:val="28"/>
        </w:rPr>
        <w:t>
      Қойылған бағаға негіздеме ___________________</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bl>
    <w:bookmarkStart w:name="z183" w:id="171"/>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71"/>
    <w:bookmarkStart w:name="z184" w:id="172"/>
    <w:p>
      <w:pPr>
        <w:spacing w:after="0"/>
        <w:ind w:left="0"/>
        <w:jc w:val="both"/>
      </w:pPr>
      <w:r>
        <w:rPr>
          <w:rFonts w:ascii="Times New Roman"/>
          <w:b w:val="false"/>
          <w:i w:val="false"/>
          <w:color w:val="000000"/>
          <w:sz w:val="28"/>
        </w:rPr>
        <w:t>
      Құрылымдық бөлімше басшысының Т. А.Ә___________________</w:t>
      </w:r>
    </w:p>
    <w:bookmarkEnd w:id="172"/>
    <w:bookmarkStart w:name="z185" w:id="173"/>
    <w:p>
      <w:pPr>
        <w:spacing w:after="0"/>
        <w:ind w:left="0"/>
        <w:jc w:val="both"/>
      </w:pPr>
      <w:r>
        <w:rPr>
          <w:rFonts w:ascii="Times New Roman"/>
          <w:b w:val="false"/>
          <w:i w:val="false"/>
          <w:color w:val="000000"/>
          <w:sz w:val="28"/>
        </w:rPr>
        <w:t>
      Құрметті респондент!</w:t>
      </w:r>
    </w:p>
    <w:bookmarkEnd w:id="173"/>
    <w:bookmarkStart w:name="z186" w:id="17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74"/>
    <w:bookmarkStart w:name="z187" w:id="17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5"/>
    <w:bookmarkStart w:name="z188" w:id="17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6"/>
    <w:bookmarkStart w:name="z189" w:id="17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7"/>
    <w:bookmarkStart w:name="z190" w:id="17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8"/>
    <w:bookmarkStart w:name="z191" w:id="17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8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0"/>
    <w:bookmarkStart w:name="z193" w:id="181"/>
    <w:p>
      <w:pPr>
        <w:spacing w:after="0"/>
        <w:ind w:left="0"/>
        <w:jc w:val="both"/>
      </w:pPr>
      <w:r>
        <w:rPr>
          <w:rFonts w:ascii="Times New Roman"/>
          <w:b w:val="false"/>
          <w:i w:val="false"/>
          <w:color w:val="000000"/>
          <w:sz w:val="28"/>
        </w:rPr>
        <w:t>
      құзырет көрінбейді;</w:t>
      </w:r>
    </w:p>
    <w:bookmarkEnd w:id="181"/>
    <w:bookmarkStart w:name="z194" w:id="182"/>
    <w:p>
      <w:pPr>
        <w:spacing w:after="0"/>
        <w:ind w:left="0"/>
        <w:jc w:val="both"/>
      </w:pPr>
      <w:r>
        <w:rPr>
          <w:rFonts w:ascii="Times New Roman"/>
          <w:b w:val="false"/>
          <w:i w:val="false"/>
          <w:color w:val="000000"/>
          <w:sz w:val="28"/>
        </w:rPr>
        <w:t>
      құзырет сирек көрінеді;</w:t>
      </w:r>
    </w:p>
    <w:bookmarkEnd w:id="182"/>
    <w:bookmarkStart w:name="z195" w:id="183"/>
    <w:p>
      <w:pPr>
        <w:spacing w:after="0"/>
        <w:ind w:left="0"/>
        <w:jc w:val="both"/>
      </w:pPr>
      <w:r>
        <w:rPr>
          <w:rFonts w:ascii="Times New Roman"/>
          <w:b w:val="false"/>
          <w:i w:val="false"/>
          <w:color w:val="000000"/>
          <w:sz w:val="28"/>
        </w:rPr>
        <w:t>
      құзырет жағдайлардың жартысында көрінеді;</w:t>
      </w:r>
    </w:p>
    <w:bookmarkEnd w:id="183"/>
    <w:bookmarkStart w:name="z196" w:id="184"/>
    <w:p>
      <w:pPr>
        <w:spacing w:after="0"/>
        <w:ind w:left="0"/>
        <w:jc w:val="both"/>
      </w:pPr>
      <w:r>
        <w:rPr>
          <w:rFonts w:ascii="Times New Roman"/>
          <w:b w:val="false"/>
          <w:i w:val="false"/>
          <w:color w:val="000000"/>
          <w:sz w:val="28"/>
        </w:rPr>
        <w:t>
      құзырет көп жағдайда көрінеді;</w:t>
      </w:r>
    </w:p>
    <w:bookmarkEnd w:id="184"/>
    <w:bookmarkStart w:name="z197" w:id="185"/>
    <w:p>
      <w:pPr>
        <w:spacing w:after="0"/>
        <w:ind w:left="0"/>
        <w:jc w:val="both"/>
      </w:pPr>
      <w:r>
        <w:rPr>
          <w:rFonts w:ascii="Times New Roman"/>
          <w:b w:val="false"/>
          <w:i w:val="false"/>
          <w:color w:val="000000"/>
          <w:sz w:val="28"/>
        </w:rPr>
        <w:t>
      құзырет әрқашан көрінеді.</w:t>
      </w:r>
    </w:p>
    <w:bookmarkEnd w:id="185"/>
    <w:bookmarkStart w:name="z198" w:id="18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6-қосымша</w:t>
            </w:r>
          </w:p>
        </w:tc>
      </w:tr>
    </w:tbl>
    <w:bookmarkStart w:name="z200" w:id="187"/>
    <w:p>
      <w:pPr>
        <w:spacing w:after="0"/>
        <w:ind w:left="0"/>
        <w:jc w:val="left"/>
      </w:pPr>
      <w:r>
        <w:rPr>
          <w:rFonts w:ascii="Times New Roman"/>
          <w:b/>
          <w:i w:val="false"/>
          <w:color w:val="000000"/>
        </w:rPr>
        <w:t xml:space="preserve"> "Б" корпусы қызметшілерін 360 әдісімен бағалау парағы</w:t>
      </w:r>
    </w:p>
    <w:bookmarkEnd w:id="187"/>
    <w:bookmarkStart w:name="z201" w:id="188"/>
    <w:p>
      <w:pPr>
        <w:spacing w:after="0"/>
        <w:ind w:left="0"/>
        <w:jc w:val="both"/>
      </w:pPr>
      <w:r>
        <w:rPr>
          <w:rFonts w:ascii="Times New Roman"/>
          <w:b w:val="false"/>
          <w:i w:val="false"/>
          <w:color w:val="000000"/>
          <w:sz w:val="28"/>
        </w:rPr>
        <w:t>
      Бағаланатын қызметкердің Т.А.Ә ______________________________</w:t>
      </w:r>
    </w:p>
    <w:bookmarkEnd w:id="188"/>
    <w:bookmarkStart w:name="z202" w:id="189"/>
    <w:p>
      <w:pPr>
        <w:spacing w:after="0"/>
        <w:ind w:left="0"/>
        <w:jc w:val="both"/>
      </w:pPr>
      <w:r>
        <w:rPr>
          <w:rFonts w:ascii="Times New Roman"/>
          <w:b w:val="false"/>
          <w:i w:val="false"/>
          <w:color w:val="000000"/>
          <w:sz w:val="28"/>
        </w:rPr>
        <w:t>
      Құрметті респондент!</w:t>
      </w:r>
    </w:p>
    <w:bookmarkEnd w:id="189"/>
    <w:bookmarkStart w:name="z203" w:id="19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90"/>
    <w:bookmarkStart w:name="z204" w:id="19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91"/>
    <w:bookmarkStart w:name="z205" w:id="19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92"/>
    <w:bookmarkStart w:name="z206" w:id="19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93"/>
    <w:bookmarkStart w:name="z207" w:id="19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94"/>
    <w:bookmarkStart w:name="z208" w:id="19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9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6"/>
    <w:bookmarkStart w:name="z210" w:id="197"/>
    <w:p>
      <w:pPr>
        <w:spacing w:after="0"/>
        <w:ind w:left="0"/>
        <w:jc w:val="both"/>
      </w:pPr>
      <w:r>
        <w:rPr>
          <w:rFonts w:ascii="Times New Roman"/>
          <w:b w:val="false"/>
          <w:i w:val="false"/>
          <w:color w:val="000000"/>
          <w:sz w:val="28"/>
        </w:rPr>
        <w:t>
      құзырет көрінбейді;</w:t>
      </w:r>
    </w:p>
    <w:bookmarkEnd w:id="197"/>
    <w:bookmarkStart w:name="z211" w:id="198"/>
    <w:p>
      <w:pPr>
        <w:spacing w:after="0"/>
        <w:ind w:left="0"/>
        <w:jc w:val="both"/>
      </w:pPr>
      <w:r>
        <w:rPr>
          <w:rFonts w:ascii="Times New Roman"/>
          <w:b w:val="false"/>
          <w:i w:val="false"/>
          <w:color w:val="000000"/>
          <w:sz w:val="28"/>
        </w:rPr>
        <w:t>
      құзырет сирек көрінеді;</w:t>
      </w:r>
    </w:p>
    <w:bookmarkEnd w:id="198"/>
    <w:bookmarkStart w:name="z212" w:id="199"/>
    <w:p>
      <w:pPr>
        <w:spacing w:after="0"/>
        <w:ind w:left="0"/>
        <w:jc w:val="both"/>
      </w:pPr>
      <w:r>
        <w:rPr>
          <w:rFonts w:ascii="Times New Roman"/>
          <w:b w:val="false"/>
          <w:i w:val="false"/>
          <w:color w:val="000000"/>
          <w:sz w:val="28"/>
        </w:rPr>
        <w:t>
      құзырет жағдайлардың жартысында көрінеді;</w:t>
      </w:r>
    </w:p>
    <w:bookmarkEnd w:id="199"/>
    <w:bookmarkStart w:name="z213" w:id="200"/>
    <w:p>
      <w:pPr>
        <w:spacing w:after="0"/>
        <w:ind w:left="0"/>
        <w:jc w:val="both"/>
      </w:pPr>
      <w:r>
        <w:rPr>
          <w:rFonts w:ascii="Times New Roman"/>
          <w:b w:val="false"/>
          <w:i w:val="false"/>
          <w:color w:val="000000"/>
          <w:sz w:val="28"/>
        </w:rPr>
        <w:t>
      құзырет көп жағдайда көрінеді;</w:t>
      </w:r>
    </w:p>
    <w:bookmarkEnd w:id="200"/>
    <w:bookmarkStart w:name="z214" w:id="201"/>
    <w:p>
      <w:pPr>
        <w:spacing w:after="0"/>
        <w:ind w:left="0"/>
        <w:jc w:val="both"/>
      </w:pPr>
      <w:r>
        <w:rPr>
          <w:rFonts w:ascii="Times New Roman"/>
          <w:b w:val="false"/>
          <w:i w:val="false"/>
          <w:color w:val="000000"/>
          <w:sz w:val="28"/>
        </w:rPr>
        <w:t>
      құзырет әрқашан көрінеді.</w:t>
      </w:r>
    </w:p>
    <w:bookmarkEnd w:id="201"/>
    <w:bookmarkStart w:name="z215" w:id="20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7-қосымша</w:t>
            </w:r>
          </w:p>
        </w:tc>
      </w:tr>
    </w:tbl>
    <w:bookmarkStart w:name="z217" w:id="203"/>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03"/>
    <w:bookmarkStart w:name="z218" w:id="204"/>
    <w:p>
      <w:pPr>
        <w:spacing w:after="0"/>
        <w:ind w:left="0"/>
        <w:jc w:val="both"/>
      </w:pPr>
      <w:r>
        <w:rPr>
          <w:rFonts w:ascii="Times New Roman"/>
          <w:b w:val="false"/>
          <w:i w:val="false"/>
          <w:color w:val="000000"/>
          <w:sz w:val="28"/>
        </w:rPr>
        <w:t>
      Құрылымдық бөлімше басшысының Т. А.Ә. _________________</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19" w:id="20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5"/>
    <w:bookmarkStart w:name="z220" w:id="206"/>
    <w:p>
      <w:pPr>
        <w:spacing w:after="0"/>
        <w:ind w:left="0"/>
        <w:jc w:val="both"/>
      </w:pPr>
      <w:r>
        <w:rPr>
          <w:rFonts w:ascii="Times New Roman"/>
          <w:b w:val="false"/>
          <w:i w:val="false"/>
          <w:color w:val="000000"/>
          <w:sz w:val="28"/>
        </w:rPr>
        <w:t>
      Бағалау нәтижесі: _______________________________</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"Бөрлі аудандық мәслихатының </w:t>
            </w:r>
            <w:r>
              <w:br/>
            </w:r>
            <w:r>
              <w:rPr>
                <w:rFonts w:ascii="Times New Roman"/>
                <w:b w:val="false"/>
                <w:i w:val="false"/>
                <w:color w:val="000000"/>
                <w:sz w:val="20"/>
              </w:rPr>
              <w:t xml:space="preserve">аппараты" мемлекеттік </w:t>
            </w:r>
            <w:r>
              <w:br/>
            </w:r>
            <w:r>
              <w:rPr>
                <w:rFonts w:ascii="Times New Roman"/>
                <w:b w:val="false"/>
                <w:i w:val="false"/>
                <w:color w:val="000000"/>
                <w:sz w:val="20"/>
              </w:rPr>
              <w:t xml:space="preserve">мекемесінің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 әдістемесіне </w:t>
            </w:r>
            <w:r>
              <w:br/>
            </w:r>
            <w:r>
              <w:rPr>
                <w:rFonts w:ascii="Times New Roman"/>
                <w:b w:val="false"/>
                <w:i w:val="false"/>
                <w:color w:val="000000"/>
                <w:sz w:val="20"/>
              </w:rPr>
              <w:t xml:space="preserve">8-қосымша </w:t>
            </w:r>
          </w:p>
        </w:tc>
      </w:tr>
    </w:tbl>
    <w:bookmarkStart w:name="z222" w:id="207"/>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07"/>
    <w:bookmarkStart w:name="z223" w:id="208"/>
    <w:p>
      <w:pPr>
        <w:spacing w:after="0"/>
        <w:ind w:left="0"/>
        <w:jc w:val="both"/>
      </w:pPr>
      <w:r>
        <w:rPr>
          <w:rFonts w:ascii="Times New Roman"/>
          <w:b w:val="false"/>
          <w:i w:val="false"/>
          <w:color w:val="000000"/>
          <w:sz w:val="28"/>
        </w:rPr>
        <w:t>
      Бағаланатын қызметшінің Т. А.Ә.__________________________</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4" w:id="20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9"/>
    <w:bookmarkStart w:name="z225" w:id="210"/>
    <w:p>
      <w:pPr>
        <w:spacing w:after="0"/>
        <w:ind w:left="0"/>
        <w:jc w:val="both"/>
      </w:pPr>
      <w:r>
        <w:rPr>
          <w:rFonts w:ascii="Times New Roman"/>
          <w:b w:val="false"/>
          <w:i w:val="false"/>
          <w:color w:val="000000"/>
          <w:sz w:val="28"/>
        </w:rPr>
        <w:t>
      Бағалау нәтижесі: ______________________________</w:t>
      </w:r>
    </w:p>
    <w:bookmarkEnd w:id="2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