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bf69" w14:textId="b8db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Бөкей ордасы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көрсету туралы" Бөкей ордасы аудандық мәслихатының 2023 жылғы 17 қаңтардағы № 26-3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25 қыркүйектегі № 7-3 шешімі</w:t>
      </w:r>
    </w:p>
    <w:p>
      <w:pPr>
        <w:spacing w:after="0"/>
        <w:ind w:left="0"/>
        <w:jc w:val="both"/>
      </w:pPr>
      <w:bookmarkStart w:name="z3" w:id="0"/>
      <w:r>
        <w:rPr>
          <w:rFonts w:ascii="Times New Roman"/>
          <w:b w:val="false"/>
          <w:i w:val="false"/>
          <w:color w:val="000000"/>
          <w:sz w:val="28"/>
        </w:rPr>
        <w:t xml:space="preserve">
      Қазақстан Республикасы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Бөкей ордасы ауданының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"2023 жылы Бөкей ордасы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көрсету туралы" Бөкей ордасы аудандық мәслихатының 2023 жылғы 17 қаңтардағы № 26-3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