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6c93" w14:textId="05a6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2023 жылғы 17 қаңтардағы № 33-4 "Жаңақала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жылы бір жолғы көтерме жәрдемақы беру және тұрғын үй сатып алуға немесе салуға бюджеттік кредит беру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2023 жылғы 7 сәуірдегі № 2-3 шешімі</w:t>
      </w:r>
    </w:p>
    <w:p>
      <w:pPr>
        <w:spacing w:after="0"/>
        <w:ind w:left="0"/>
        <w:jc w:val="both"/>
      </w:pPr>
      <w:bookmarkStart w:name="z3" w:id="0"/>
      <w:r>
        <w:rPr>
          <w:rFonts w:ascii="Times New Roman"/>
          <w:b w:val="false"/>
          <w:i w:val="false"/>
          <w:color w:val="000000"/>
          <w:sz w:val="28"/>
        </w:rPr>
        <w:t xml:space="preserve">
      Жаңақала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2023 жылғы 17 қаңтардағы №33-4 "Жаңақала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жылы бір жолғы көтерме жәрдемақы беру және тұрғын үй сатып алуға немесе салуға бюджеттік кредит беру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орыс тіліндегі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 қазақ тіліндегі мәтіні өзгермейді.</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