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641d" w14:textId="6de6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Жаңақала ауданы Бірлік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27 желтоқсандағы № 14-1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32 012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4 500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31 512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37 961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-1 949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1 949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1 949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Жаңақала аудандық мәслихатының 26.03.2024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Бірлік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Жаңақала аудандық мәслихатының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2024 жылға арналған Бірлік ауылдық округінің бюджетіне аудандық бюджеттен берілетін субвенциялар түсімдерінің жалпы сомасы 27 512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2024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14-1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Бірлік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-Батыс Қазақстан облысы Жаңақала аудандық мәслихатының 26.03.2024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14-1 шешіміне 2-қосымша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Бірлік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14-1 шешіміне 3-қосымша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Бірлік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