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2edc" w14:textId="8922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аудандық мәслихатының 2018 жылғы 28 наурыздағы № 20-8 "Бәйтерек ауданы мәслихатының аппараты" мемлекеттік мекемесінің "Б" корпусының мемлекеттік әкімшілік қызметшілерінің жұмысын бағалау әдістемесін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Бәйтерек ауданы мәслихатының 2023 жылғы 25 сәуірдегі № 2-25 шешімі</w:t>
      </w:r>
    </w:p>
    <w:p>
      <w:pPr>
        <w:spacing w:after="0"/>
        <w:ind w:left="0"/>
        <w:jc w:val="both"/>
      </w:pPr>
      <w:bookmarkStart w:name="z3" w:id="0"/>
      <w:r>
        <w:rPr>
          <w:rFonts w:ascii="Times New Roman"/>
          <w:b w:val="false"/>
          <w:i w:val="false"/>
          <w:color w:val="000000"/>
          <w:sz w:val="28"/>
        </w:rPr>
        <w:t>
      Бәйтерек ауданының мәслихаты ШЕШТІ:</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2018 жылғы 28 наурыздағы № 20-8 "Бәйтерек ауданы мәслихатының аппараты" мемлекеттік мекемесінің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2023 жылғы 25 сәуірдегі</w:t>
            </w:r>
            <w:r>
              <w:br/>
            </w:r>
            <w:r>
              <w:rPr>
                <w:rFonts w:ascii="Times New Roman"/>
                <w:b w:val="false"/>
                <w:i w:val="false"/>
                <w:color w:val="000000"/>
                <w:sz w:val="20"/>
              </w:rPr>
              <w:t>№2-25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 20-8 шешіміне қосымша</w:t>
            </w:r>
          </w:p>
        </w:tc>
      </w:tr>
    </w:tbl>
    <w:bookmarkStart w:name="z10" w:id="4"/>
    <w:p>
      <w:pPr>
        <w:spacing w:after="0"/>
        <w:ind w:left="0"/>
        <w:jc w:val="left"/>
      </w:pPr>
      <w:r>
        <w:rPr>
          <w:rFonts w:ascii="Times New Roman"/>
          <w:b/>
          <w:i w:val="false"/>
          <w:color w:val="000000"/>
        </w:rPr>
        <w:t xml:space="preserve"> "Бәйтерек ауданы мәслихатының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"Бәйтерек ауданы мәслихатының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2023 жылғы 8 ақпандағы № 34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Әділет министрлігінде 2023 жылғы 13 ақпанда № 31890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6"/>
    <w:bookmarkStart w:name="z13" w:id="7"/>
    <w:p>
      <w:pPr>
        <w:spacing w:after="0"/>
        <w:ind w:left="0"/>
        <w:jc w:val="both"/>
      </w:pPr>
      <w:r>
        <w:rPr>
          <w:rFonts w:ascii="Times New Roman"/>
          <w:b w:val="false"/>
          <w:i w:val="false"/>
          <w:color w:val="000000"/>
          <w:sz w:val="28"/>
        </w:rPr>
        <w:t xml:space="preserve">
      2. Мемлекеттік мекеменің "Б" корпусы мемлекеттік әкімшілік қызметшілерінің қызметін бағалау әдістемесін мемлекеттік органның бірінші басшысы осы </w:t>
      </w:r>
      <w:r>
        <w:rPr>
          <w:rFonts w:ascii="Times New Roman"/>
          <w:b w:val="false"/>
          <w:i w:val="false"/>
          <w:color w:val="000000"/>
          <w:sz w:val="28"/>
        </w:rPr>
        <w:t>Әдістеменің</w:t>
      </w:r>
      <w:r>
        <w:rPr>
          <w:rFonts w:ascii="Times New Roman"/>
          <w:b w:val="false"/>
          <w:i w:val="false"/>
          <w:color w:val="000000"/>
          <w:sz w:val="28"/>
        </w:rPr>
        <w:t xml:space="preserve"> негізінде мемлекеттік мекеменің қызметінің ерекшелігін есепке ала отырып бекітеді.</w:t>
      </w:r>
    </w:p>
    <w:bookmarkEnd w:id="7"/>
    <w:bookmarkStart w:name="z14"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мекеменің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мемлекеттік мекеменің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мемлекеттік мекеменің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мемлекеттік мекеменің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мемлекеттік мекеменің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мекемеде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7. Бағалау мерзімі аяқталғанға дейін мемлекеттік мекемеден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көрсетілген мерзімде жүргізіледі.</w:t>
      </w:r>
    </w:p>
    <w:bookmarkEnd w:id="25"/>
    <w:bookmarkStart w:name="z32"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 ол болмаған жағдайда - лауазымдық міндеттеріне Бәйтерек ауданы мәслихаты аппаратының кадр жұмысын жүргізу кіретін бас маман (кадр қызметі) (бұдан әрі-бас маман), оның ішінде ақпараттық жүйе арқылы қамтамасыз етеді.</w:t>
      </w:r>
    </w:p>
    <w:bookmarkEnd w:id="34"/>
    <w:bookmarkStart w:name="z41" w:id="35"/>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және/немесе мемлекеттік мекеменің интранет-порталы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мемлекеттік мекеме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бағалаушы адам қарастырады.</w:t>
      </w:r>
    </w:p>
    <w:bookmarkEnd w:id="41"/>
    <w:bookmarkStart w:name="z48"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мекеменің стратегиялық мақсаттары, мемлекеттік мекеменің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20. Бас маман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2-тарау. Мемлекеттік мекеме басшысын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22. Мемлекеттік мекеме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бағаланатын кезең басталғаннан кейін он жұмыс күні ішінде жасалатын мемлекеттік мекеме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(кадр қызметі)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xml:space="preserve">
      Мемлекеттік мекеме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белгіленген мерзімдерде жүргізеді.</w:t>
      </w:r>
    </w:p>
    <w:bookmarkEnd w:id="64"/>
    <w:bookmarkStart w:name="z71"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мекеменің стратегиялық мақсаттарын, "А" корпусы қызметшісінің келісімін іске асыруға не мемлекеттік мекеме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мекеме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мемлекеттік мекеме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 бойынша бағалау парағының тиісті бағанында (0-ден 5-ке дейін) баға қояды.</w:t>
      </w:r>
    </w:p>
    <w:bookmarkEnd w:id="76"/>
    <w:bookmarkStart w:name="z83" w:id="77"/>
    <w:p>
      <w:pPr>
        <w:spacing w:after="0"/>
        <w:ind w:left="0"/>
        <w:jc w:val="both"/>
      </w:pPr>
      <w:r>
        <w:rPr>
          <w:rFonts w:ascii="Times New Roman"/>
          <w:b w:val="false"/>
          <w:i w:val="false"/>
          <w:color w:val="000000"/>
          <w:sz w:val="28"/>
        </w:rPr>
        <w:t>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мемлекеттік мекеме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мекемеде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31. Ақпараттық жүйе немесе ол болмаған жағдайда бас маман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32. Ақпараттық жүйе арқылы немесе ол болмаған жағдайда бас маман (кадр қызметі)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 бойынша бағалау парағының тиісті бағанында баға (0-ден 5-ке дейін) қояды.</w:t>
      </w:r>
    </w:p>
    <w:bookmarkEnd w:id="83"/>
    <w:bookmarkStart w:name="z90"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1"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2"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3"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4" w:id="88"/>
    <w:p>
      <w:pPr>
        <w:spacing w:after="0"/>
        <w:ind w:left="0"/>
        <w:jc w:val="both"/>
      </w:pPr>
      <w:r>
        <w:rPr>
          <w:rFonts w:ascii="Times New Roman"/>
          <w:b w:val="false"/>
          <w:i w:val="false"/>
          <w:color w:val="000000"/>
          <w:sz w:val="28"/>
        </w:rPr>
        <w:t>
      дербестік және бастамашылық;</w:t>
      </w:r>
    </w:p>
    <w:bookmarkEnd w:id="88"/>
    <w:bookmarkStart w:name="z95" w:id="89"/>
    <w:p>
      <w:pPr>
        <w:spacing w:after="0"/>
        <w:ind w:left="0"/>
        <w:jc w:val="both"/>
      </w:pPr>
      <w:r>
        <w:rPr>
          <w:rFonts w:ascii="Times New Roman"/>
          <w:b w:val="false"/>
          <w:i w:val="false"/>
          <w:color w:val="000000"/>
          <w:sz w:val="28"/>
        </w:rPr>
        <w:t>
      еңбек тәртібі.</w:t>
      </w:r>
    </w:p>
    <w:bookmarkEnd w:id="89"/>
    <w:bookmarkStart w:name="z96"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7"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8" w:id="92"/>
    <w:p>
      <w:pPr>
        <w:spacing w:after="0"/>
        <w:ind w:left="0"/>
        <w:jc w:val="both"/>
      </w:pPr>
      <w:r>
        <w:rPr>
          <w:rFonts w:ascii="Times New Roman"/>
          <w:b w:val="false"/>
          <w:i w:val="false"/>
          <w:color w:val="000000"/>
          <w:sz w:val="28"/>
        </w:rPr>
        <w:t>
      Мемлекеттік мекеменің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сәйкес нысан бойынша жүргізіледі.</w:t>
      </w:r>
    </w:p>
    <w:bookmarkEnd w:id="92"/>
    <w:bookmarkStart w:name="z99"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0"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1" w:id="95"/>
    <w:p>
      <w:pPr>
        <w:spacing w:after="0"/>
        <w:ind w:left="0"/>
        <w:jc w:val="both"/>
      </w:pPr>
      <w:r>
        <w:rPr>
          <w:rFonts w:ascii="Times New Roman"/>
          <w:b w:val="false"/>
          <w:i w:val="false"/>
          <w:color w:val="000000"/>
          <w:sz w:val="28"/>
        </w:rPr>
        <w:t>
      қызметті басқару;</w:t>
      </w:r>
    </w:p>
    <w:bookmarkEnd w:id="95"/>
    <w:bookmarkStart w:name="z102" w:id="96"/>
    <w:p>
      <w:pPr>
        <w:spacing w:after="0"/>
        <w:ind w:left="0"/>
        <w:jc w:val="both"/>
      </w:pPr>
      <w:r>
        <w:rPr>
          <w:rFonts w:ascii="Times New Roman"/>
          <w:b w:val="false"/>
          <w:i w:val="false"/>
          <w:color w:val="000000"/>
          <w:sz w:val="28"/>
        </w:rPr>
        <w:t>
      тиімді коммуникацияларды құру;</w:t>
      </w:r>
    </w:p>
    <w:bookmarkEnd w:id="96"/>
    <w:bookmarkStart w:name="z103"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4" w:id="98"/>
    <w:p>
      <w:pPr>
        <w:spacing w:after="0"/>
        <w:ind w:left="0"/>
        <w:jc w:val="both"/>
      </w:pPr>
      <w:r>
        <w:rPr>
          <w:rFonts w:ascii="Times New Roman"/>
          <w:b w:val="false"/>
          <w:i w:val="false"/>
          <w:color w:val="000000"/>
          <w:sz w:val="28"/>
        </w:rPr>
        <w:t>
      өзгерістерді басқару;</w:t>
      </w:r>
    </w:p>
    <w:bookmarkEnd w:id="98"/>
    <w:bookmarkStart w:name="z105" w:id="99"/>
    <w:p>
      <w:pPr>
        <w:spacing w:after="0"/>
        <w:ind w:left="0"/>
        <w:jc w:val="both"/>
      </w:pPr>
      <w:r>
        <w:rPr>
          <w:rFonts w:ascii="Times New Roman"/>
          <w:b w:val="false"/>
          <w:i w:val="false"/>
          <w:color w:val="000000"/>
          <w:sz w:val="28"/>
        </w:rPr>
        <w:t>
      нәтижеге бағдарлану;</w:t>
      </w:r>
    </w:p>
    <w:bookmarkEnd w:id="99"/>
    <w:bookmarkStart w:name="z106"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7" w:id="101"/>
    <w:p>
      <w:pPr>
        <w:spacing w:after="0"/>
        <w:ind w:left="0"/>
        <w:jc w:val="both"/>
      </w:pPr>
      <w:r>
        <w:rPr>
          <w:rFonts w:ascii="Times New Roman"/>
          <w:b w:val="false"/>
          <w:i w:val="false"/>
          <w:color w:val="000000"/>
          <w:sz w:val="28"/>
        </w:rPr>
        <w:t>
      топты басқару;</w:t>
      </w:r>
    </w:p>
    <w:bookmarkEnd w:id="101"/>
    <w:bookmarkStart w:name="z108" w:id="102"/>
    <w:p>
      <w:pPr>
        <w:spacing w:after="0"/>
        <w:ind w:left="0"/>
        <w:jc w:val="both"/>
      </w:pPr>
      <w:r>
        <w:rPr>
          <w:rFonts w:ascii="Times New Roman"/>
          <w:b w:val="false"/>
          <w:i w:val="false"/>
          <w:color w:val="000000"/>
          <w:sz w:val="28"/>
        </w:rPr>
        <w:t>
      көшбасшылық қасиеттер;</w:t>
      </w:r>
    </w:p>
    <w:bookmarkEnd w:id="102"/>
    <w:bookmarkStart w:name="z109" w:id="103"/>
    <w:p>
      <w:pPr>
        <w:spacing w:after="0"/>
        <w:ind w:left="0"/>
        <w:jc w:val="both"/>
      </w:pPr>
      <w:r>
        <w:rPr>
          <w:rFonts w:ascii="Times New Roman"/>
          <w:b w:val="false"/>
          <w:i w:val="false"/>
          <w:color w:val="000000"/>
          <w:sz w:val="28"/>
        </w:rPr>
        <w:t>
      ынтымақтастық;</w:t>
      </w:r>
    </w:p>
    <w:bookmarkEnd w:id="103"/>
    <w:bookmarkStart w:name="z110" w:id="104"/>
    <w:p>
      <w:pPr>
        <w:spacing w:after="0"/>
        <w:ind w:left="0"/>
        <w:jc w:val="both"/>
      </w:pPr>
      <w:r>
        <w:rPr>
          <w:rFonts w:ascii="Times New Roman"/>
          <w:b w:val="false"/>
          <w:i w:val="false"/>
          <w:color w:val="000000"/>
          <w:sz w:val="28"/>
        </w:rPr>
        <w:t>
      жеделділік;</w:t>
      </w:r>
    </w:p>
    <w:bookmarkEnd w:id="104"/>
    <w:bookmarkStart w:name="z111" w:id="105"/>
    <w:p>
      <w:pPr>
        <w:spacing w:after="0"/>
        <w:ind w:left="0"/>
        <w:jc w:val="both"/>
      </w:pPr>
      <w:r>
        <w:rPr>
          <w:rFonts w:ascii="Times New Roman"/>
          <w:b w:val="false"/>
          <w:i w:val="false"/>
          <w:color w:val="000000"/>
          <w:sz w:val="28"/>
        </w:rPr>
        <w:t>
      өзін-өзі дамыту;</w:t>
      </w:r>
    </w:p>
    <w:bookmarkEnd w:id="105"/>
    <w:bookmarkStart w:name="z112" w:id="106"/>
    <w:p>
      <w:pPr>
        <w:spacing w:after="0"/>
        <w:ind w:left="0"/>
        <w:jc w:val="both"/>
      </w:pPr>
      <w:r>
        <w:rPr>
          <w:rFonts w:ascii="Times New Roman"/>
          <w:b w:val="false"/>
          <w:i w:val="false"/>
          <w:color w:val="000000"/>
          <w:sz w:val="28"/>
        </w:rPr>
        <w:t>
      бастамшылдық;</w:t>
      </w:r>
    </w:p>
    <w:bookmarkEnd w:id="106"/>
    <w:bookmarkStart w:name="z113" w:id="107"/>
    <w:p>
      <w:pPr>
        <w:spacing w:after="0"/>
        <w:ind w:left="0"/>
        <w:jc w:val="both"/>
      </w:pPr>
      <w:r>
        <w:rPr>
          <w:rFonts w:ascii="Times New Roman"/>
          <w:b w:val="false"/>
          <w:i w:val="false"/>
          <w:color w:val="000000"/>
          <w:sz w:val="28"/>
        </w:rPr>
        <w:t>
      "Б" корпусының қызметшілері үшін:</w:t>
      </w:r>
    </w:p>
    <w:bookmarkEnd w:id="107"/>
    <w:bookmarkStart w:name="z114" w:id="108"/>
    <w:p>
      <w:pPr>
        <w:spacing w:after="0"/>
        <w:ind w:left="0"/>
        <w:jc w:val="both"/>
      </w:pPr>
      <w:r>
        <w:rPr>
          <w:rFonts w:ascii="Times New Roman"/>
          <w:b w:val="false"/>
          <w:i w:val="false"/>
          <w:color w:val="000000"/>
          <w:sz w:val="28"/>
        </w:rPr>
        <w:t>
      тиімді коммуникацияларды құру;</w:t>
      </w:r>
    </w:p>
    <w:bookmarkEnd w:id="108"/>
    <w:bookmarkStart w:name="z115"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6" w:id="110"/>
    <w:p>
      <w:pPr>
        <w:spacing w:after="0"/>
        <w:ind w:left="0"/>
        <w:jc w:val="both"/>
      </w:pPr>
      <w:r>
        <w:rPr>
          <w:rFonts w:ascii="Times New Roman"/>
          <w:b w:val="false"/>
          <w:i w:val="false"/>
          <w:color w:val="000000"/>
          <w:sz w:val="28"/>
        </w:rPr>
        <w:t>
      өзгерістерді басқару;</w:t>
      </w:r>
    </w:p>
    <w:bookmarkEnd w:id="110"/>
    <w:bookmarkStart w:name="z117" w:id="111"/>
    <w:p>
      <w:pPr>
        <w:spacing w:after="0"/>
        <w:ind w:left="0"/>
        <w:jc w:val="both"/>
      </w:pPr>
      <w:r>
        <w:rPr>
          <w:rFonts w:ascii="Times New Roman"/>
          <w:b w:val="false"/>
          <w:i w:val="false"/>
          <w:color w:val="000000"/>
          <w:sz w:val="28"/>
        </w:rPr>
        <w:t>
      нәтижеге бағдарлану;</w:t>
      </w:r>
    </w:p>
    <w:bookmarkEnd w:id="111"/>
    <w:bookmarkStart w:name="z118"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9" w:id="113"/>
    <w:p>
      <w:pPr>
        <w:spacing w:after="0"/>
        <w:ind w:left="0"/>
        <w:jc w:val="both"/>
      </w:pPr>
      <w:r>
        <w:rPr>
          <w:rFonts w:ascii="Times New Roman"/>
          <w:b w:val="false"/>
          <w:i w:val="false"/>
          <w:color w:val="000000"/>
          <w:sz w:val="28"/>
        </w:rPr>
        <w:t>
      ынтымақтастық;</w:t>
      </w:r>
    </w:p>
    <w:bookmarkEnd w:id="113"/>
    <w:bookmarkStart w:name="z120" w:id="114"/>
    <w:p>
      <w:pPr>
        <w:spacing w:after="0"/>
        <w:ind w:left="0"/>
        <w:jc w:val="both"/>
      </w:pPr>
      <w:r>
        <w:rPr>
          <w:rFonts w:ascii="Times New Roman"/>
          <w:b w:val="false"/>
          <w:i w:val="false"/>
          <w:color w:val="000000"/>
          <w:sz w:val="28"/>
        </w:rPr>
        <w:t>
      жеделділік;</w:t>
      </w:r>
    </w:p>
    <w:bookmarkEnd w:id="114"/>
    <w:bookmarkStart w:name="z121" w:id="115"/>
    <w:p>
      <w:pPr>
        <w:spacing w:after="0"/>
        <w:ind w:left="0"/>
        <w:jc w:val="both"/>
      </w:pPr>
      <w:r>
        <w:rPr>
          <w:rFonts w:ascii="Times New Roman"/>
          <w:b w:val="false"/>
          <w:i w:val="false"/>
          <w:color w:val="000000"/>
          <w:sz w:val="28"/>
        </w:rPr>
        <w:t>
      өзін-өзі дамыту.</w:t>
      </w:r>
    </w:p>
    <w:bookmarkEnd w:id="115"/>
    <w:bookmarkStart w:name="z122"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(кадр қызметі) дербес анықтайтын үш адамнан кем болмауы және жеті адамнан артық болмауы тиіс.</w:t>
      </w:r>
    </w:p>
    <w:bookmarkEnd w:id="116"/>
    <w:bookmarkStart w:name="z123"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4"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5" w:id="119"/>
    <w:p>
      <w:pPr>
        <w:spacing w:after="0"/>
        <w:ind w:left="0"/>
        <w:jc w:val="both"/>
      </w:pPr>
      <w:r>
        <w:rPr>
          <w:rFonts w:ascii="Times New Roman"/>
          <w:b w:val="false"/>
          <w:i w:val="false"/>
          <w:color w:val="000000"/>
          <w:sz w:val="28"/>
        </w:rPr>
        <w:t>
      1) тікелей басшы;</w:t>
      </w:r>
    </w:p>
    <w:bookmarkEnd w:id="119"/>
    <w:bookmarkStart w:name="z126"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7"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8" w:id="122"/>
    <w:p>
      <w:pPr>
        <w:spacing w:after="0"/>
        <w:ind w:left="0"/>
        <w:jc w:val="both"/>
      </w:pPr>
      <w:r>
        <w:rPr>
          <w:rFonts w:ascii="Times New Roman"/>
          <w:b w:val="false"/>
          <w:i w:val="false"/>
          <w:color w:val="000000"/>
          <w:sz w:val="28"/>
        </w:rPr>
        <w:t>
      37. Бас маман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және </w:t>
      </w:r>
      <w:r>
        <w:rPr>
          <w:rFonts w:ascii="Times New Roman"/>
          <w:b w:val="false"/>
          <w:i w:val="false"/>
          <w:color w:val="000000"/>
          <w:sz w:val="28"/>
        </w:rPr>
        <w:t>8-қосымшаларына</w:t>
      </w:r>
      <w:r>
        <w:rPr>
          <w:rFonts w:ascii="Times New Roman"/>
          <w:b w:val="false"/>
          <w:i w:val="false"/>
          <w:color w:val="000000"/>
          <w:sz w:val="28"/>
        </w:rPr>
        <w:t> сәйкес нысандағы 360 бағалау нәтижелері бойынша кері байланыс ұсынуды ұйымдастырады. Бас маманымен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9"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0" w:id="12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калибрлеу сессияларын өткізеді.</w:t>
      </w:r>
    </w:p>
    <w:bookmarkEnd w:id="124"/>
    <w:bookmarkStart w:name="z131"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2" w:id="126"/>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көзделген тәртіппен өткізіледі.</w:t>
      </w:r>
    </w:p>
    <w:bookmarkEnd w:id="126"/>
    <w:bookmarkStart w:name="z133" w:id="127"/>
    <w:p>
      <w:pPr>
        <w:spacing w:after="0"/>
        <w:ind w:left="0"/>
        <w:jc w:val="both"/>
      </w:pPr>
      <w:r>
        <w:rPr>
          <w:rFonts w:ascii="Times New Roman"/>
          <w:b w:val="false"/>
          <w:i w:val="false"/>
          <w:color w:val="000000"/>
          <w:sz w:val="28"/>
        </w:rPr>
        <w:t>
      41. Бас маман (кадр қызметі) калибрлеу сессиясының қызметін ұйымдастырады.</w:t>
      </w:r>
    </w:p>
    <w:bookmarkEnd w:id="127"/>
    <w:bookmarkStart w:name="z134"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5"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6"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7"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8"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9"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0"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1"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2"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3"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7" w:id="138"/>
    <w:p>
      <w:pPr>
        <w:spacing w:after="0"/>
        <w:ind w:left="0"/>
        <w:jc w:val="both"/>
      </w:pPr>
      <w:r>
        <w:rPr>
          <w:rFonts w:ascii="Times New Roman"/>
          <w:b w:val="false"/>
          <w:i w:val="false"/>
          <w:color w:val="000000"/>
          <w:sz w:val="28"/>
        </w:rPr>
        <w:t>
      Мемлекетті мекеме басшысының жеке жұмыс жоспары</w:t>
      </w:r>
    </w:p>
    <w:bookmarkEnd w:id="138"/>
    <w:bookmarkStart w:name="z148" w:id="139"/>
    <w:p>
      <w:pPr>
        <w:spacing w:after="0"/>
        <w:ind w:left="0"/>
        <w:jc w:val="both"/>
      </w:pPr>
      <w:r>
        <w:rPr>
          <w:rFonts w:ascii="Times New Roman"/>
          <w:b w:val="false"/>
          <w:i w:val="false"/>
          <w:color w:val="000000"/>
          <w:sz w:val="28"/>
        </w:rPr>
        <w:t>
      _____________________________________________жыл (жеке жоспар құрылатын кезең)</w:t>
      </w:r>
    </w:p>
    <w:bookmarkEnd w:id="139"/>
    <w:bookmarkStart w:name="z149" w:id="140"/>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0"/>
    <w:bookmarkStart w:name="z150" w:id="141"/>
    <w:p>
      <w:pPr>
        <w:spacing w:after="0"/>
        <w:ind w:left="0"/>
        <w:jc w:val="both"/>
      </w:pPr>
      <w:r>
        <w:rPr>
          <w:rFonts w:ascii="Times New Roman"/>
          <w:b w:val="false"/>
          <w:i w:val="false"/>
          <w:color w:val="000000"/>
          <w:sz w:val="28"/>
        </w:rPr>
        <w:t>
      Қызметшінің лауазымы: ____________________________________________________</w:t>
      </w:r>
    </w:p>
    <w:bookmarkEnd w:id="141"/>
    <w:bookmarkStart w:name="z151" w:id="142"/>
    <w:p>
      <w:pPr>
        <w:spacing w:after="0"/>
        <w:ind w:left="0"/>
        <w:jc w:val="both"/>
      </w:pPr>
      <w:r>
        <w:rPr>
          <w:rFonts w:ascii="Times New Roman"/>
          <w:b w:val="false"/>
          <w:i w:val="false"/>
          <w:color w:val="000000"/>
          <w:sz w:val="28"/>
        </w:rPr>
        <w:t>
      Қызметшінің мемелекеттік мекемесінің атауы: ________________________________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4"/>
    <w:p>
      <w:pPr>
        <w:spacing w:after="0"/>
        <w:ind w:left="0"/>
        <w:jc w:val="both"/>
      </w:pPr>
      <w:r>
        <w:rPr>
          <w:rFonts w:ascii="Times New Roman"/>
          <w:b w:val="false"/>
          <w:i w:val="false"/>
          <w:color w:val="000000"/>
          <w:sz w:val="28"/>
        </w:rPr>
        <w:t>
      НМИ бойынша бағалау парағы________________________________________________</w:t>
      </w:r>
    </w:p>
    <w:bookmarkEnd w:id="144"/>
    <w:bookmarkStart w:name="z156" w:id="145"/>
    <w:p>
      <w:pPr>
        <w:spacing w:after="0"/>
        <w:ind w:left="0"/>
        <w:jc w:val="both"/>
      </w:pPr>
      <w:r>
        <w:rPr>
          <w:rFonts w:ascii="Times New Roman"/>
          <w:b w:val="false"/>
          <w:i w:val="false"/>
          <w:color w:val="000000"/>
          <w:sz w:val="28"/>
        </w:rPr>
        <w:t>
      (бағаланатын адамның Т.А.Ә., лауазымы) _________________________________</w:t>
      </w:r>
    </w:p>
    <w:bookmarkEnd w:id="145"/>
    <w:bookmarkStart w:name="z157" w:id="146"/>
    <w:p>
      <w:pPr>
        <w:spacing w:after="0"/>
        <w:ind w:left="0"/>
        <w:jc w:val="both"/>
      </w:pPr>
      <w:r>
        <w:rPr>
          <w:rFonts w:ascii="Times New Roman"/>
          <w:b w:val="false"/>
          <w:i w:val="false"/>
          <w:color w:val="000000"/>
          <w:sz w:val="28"/>
        </w:rPr>
        <w:t>
      (бағаланатын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8"/>
    <w:p>
      <w:pPr>
        <w:spacing w:after="0"/>
        <w:ind w:left="0"/>
        <w:jc w:val="both"/>
      </w:pPr>
      <w:r>
        <w:rPr>
          <w:rFonts w:ascii="Times New Roman"/>
          <w:b w:val="false"/>
          <w:i w:val="false"/>
          <w:color w:val="000000"/>
          <w:sz w:val="28"/>
        </w:rPr>
        <w:t>
      Қорытынды бағалау _______________</w:t>
      </w:r>
    </w:p>
    <w:bookmarkEnd w:id="148"/>
    <w:bookmarkStart w:name="z160" w:id="149"/>
    <w:p>
      <w:pPr>
        <w:spacing w:after="0"/>
        <w:ind w:left="0"/>
        <w:jc w:val="both"/>
      </w:pPr>
      <w:r>
        <w:rPr>
          <w:rFonts w:ascii="Times New Roman"/>
          <w:b w:val="false"/>
          <w:i w:val="false"/>
          <w:color w:val="000000"/>
          <w:sz w:val="28"/>
        </w:rPr>
        <w:t>
      НМИ санына бөлінген НМИ бойынша бағалау сомасы</w:t>
      </w:r>
    </w:p>
    <w:bookmarkEnd w:id="149"/>
    <w:bookmarkStart w:name="z161"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162" w:id="15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1"/>
    <w:bookmarkStart w:name="z163" w:id="152"/>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53"/>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w:t>
      </w:r>
    </w:p>
    <w:bookmarkEnd w:id="153"/>
    <w:bookmarkStart w:name="z167" w:id="154"/>
    <w:p>
      <w:pPr>
        <w:spacing w:after="0"/>
        <w:ind w:left="0"/>
        <w:jc w:val="both"/>
      </w:pPr>
      <w:r>
        <w:rPr>
          <w:rFonts w:ascii="Times New Roman"/>
          <w:b w:val="false"/>
          <w:i w:val="false"/>
          <w:color w:val="000000"/>
          <w:sz w:val="28"/>
        </w:rPr>
        <w:t>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6"/>
    <w:p>
      <w:pPr>
        <w:spacing w:after="0"/>
        <w:ind w:left="0"/>
        <w:jc w:val="both"/>
      </w:pPr>
      <w:r>
        <w:rPr>
          <w:rFonts w:ascii="Times New Roman"/>
          <w:b w:val="false"/>
          <w:i w:val="false"/>
          <w:color w:val="000000"/>
          <w:sz w:val="28"/>
        </w:rPr>
        <w:t>
      Саралау әдісі бойынша бағалау парағы</w:t>
      </w:r>
    </w:p>
    <w:bookmarkEnd w:id="156"/>
    <w:bookmarkStart w:name="z172"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173" w:id="158"/>
    <w:p>
      <w:pPr>
        <w:spacing w:after="0"/>
        <w:ind w:left="0"/>
        <w:jc w:val="both"/>
      </w:pPr>
      <w:r>
        <w:rPr>
          <w:rFonts w:ascii="Times New Roman"/>
          <w:b w:val="false"/>
          <w:i w:val="false"/>
          <w:color w:val="000000"/>
          <w:sz w:val="28"/>
        </w:rPr>
        <w:t>
      Бағалайтын қызметшінің (Мемлекетті мекеме басшысының)</w:t>
      </w:r>
    </w:p>
    <w:bookmarkEnd w:id="158"/>
    <w:bookmarkStart w:name="z174" w:id="159"/>
    <w:p>
      <w:pPr>
        <w:spacing w:after="0"/>
        <w:ind w:left="0"/>
        <w:jc w:val="both"/>
      </w:pPr>
      <w:r>
        <w:rPr>
          <w:rFonts w:ascii="Times New Roman"/>
          <w:b w:val="false"/>
          <w:i w:val="false"/>
          <w:color w:val="000000"/>
          <w:sz w:val="28"/>
        </w:rPr>
        <w:t>
      Т.А.Ә. __________________________</w:t>
      </w:r>
    </w:p>
    <w:bookmarkEnd w:id="159"/>
    <w:bookmarkStart w:name="z175"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176"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177"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179"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180"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181"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67"/>
    <w:p>
      <w:pPr>
        <w:spacing w:after="0"/>
        <w:ind w:left="0"/>
        <w:jc w:val="both"/>
      </w:pPr>
      <w:r>
        <w:rPr>
          <w:rFonts w:ascii="Times New Roman"/>
          <w:b w:val="false"/>
          <w:i w:val="false"/>
          <w:color w:val="000000"/>
          <w:sz w:val="28"/>
        </w:rPr>
        <w:t>
      Мемлекетті мекеме басшысының 360 әдісімен бағалау парағы</w:t>
      </w:r>
    </w:p>
    <w:bookmarkEnd w:id="167"/>
    <w:bookmarkStart w:name="z185" w:id="168"/>
    <w:p>
      <w:pPr>
        <w:spacing w:after="0"/>
        <w:ind w:left="0"/>
        <w:jc w:val="both"/>
      </w:pPr>
      <w:r>
        <w:rPr>
          <w:rFonts w:ascii="Times New Roman"/>
          <w:b w:val="false"/>
          <w:i w:val="false"/>
          <w:color w:val="000000"/>
          <w:sz w:val="28"/>
        </w:rPr>
        <w:t>
      Мемлекетті мекеме басшысының Т. А.Ә___________________</w:t>
      </w:r>
    </w:p>
    <w:bookmarkEnd w:id="168"/>
    <w:bookmarkStart w:name="z186" w:id="169"/>
    <w:p>
      <w:pPr>
        <w:spacing w:after="0"/>
        <w:ind w:left="0"/>
        <w:jc w:val="both"/>
      </w:pPr>
      <w:r>
        <w:rPr>
          <w:rFonts w:ascii="Times New Roman"/>
          <w:b w:val="false"/>
          <w:i w:val="false"/>
          <w:color w:val="000000"/>
          <w:sz w:val="28"/>
        </w:rPr>
        <w:t>
      Құрметті респондент!</w:t>
      </w:r>
    </w:p>
    <w:bookmarkEnd w:id="169"/>
    <w:bookmarkStart w:name="z187" w:id="17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0"/>
    <w:bookmarkStart w:name="z188" w:id="17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1"/>
    <w:bookmarkStart w:name="z189" w:id="17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2"/>
    <w:bookmarkStart w:name="z190" w:id="17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3"/>
    <w:bookmarkStart w:name="z191" w:id="17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4"/>
    <w:bookmarkStart w:name="z192" w:id="17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bookmarkStart w:name="z193" w:id="17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6"/>
    <w:bookmarkStart w:name="z194" w:id="177"/>
    <w:p>
      <w:pPr>
        <w:spacing w:after="0"/>
        <w:ind w:left="0"/>
        <w:jc w:val="both"/>
      </w:pPr>
      <w:r>
        <w:rPr>
          <w:rFonts w:ascii="Times New Roman"/>
          <w:b w:val="false"/>
          <w:i w:val="false"/>
          <w:color w:val="000000"/>
          <w:sz w:val="28"/>
        </w:rPr>
        <w:t>
      құзырет көрінбейді;</w:t>
      </w:r>
    </w:p>
    <w:bookmarkEnd w:id="177"/>
    <w:bookmarkStart w:name="z195" w:id="178"/>
    <w:p>
      <w:pPr>
        <w:spacing w:after="0"/>
        <w:ind w:left="0"/>
        <w:jc w:val="both"/>
      </w:pPr>
      <w:r>
        <w:rPr>
          <w:rFonts w:ascii="Times New Roman"/>
          <w:b w:val="false"/>
          <w:i w:val="false"/>
          <w:color w:val="000000"/>
          <w:sz w:val="28"/>
        </w:rPr>
        <w:t>
      құзырет сирек көрінеді;</w:t>
      </w:r>
    </w:p>
    <w:bookmarkEnd w:id="178"/>
    <w:bookmarkStart w:name="z196" w:id="179"/>
    <w:p>
      <w:pPr>
        <w:spacing w:after="0"/>
        <w:ind w:left="0"/>
        <w:jc w:val="both"/>
      </w:pPr>
      <w:r>
        <w:rPr>
          <w:rFonts w:ascii="Times New Roman"/>
          <w:b w:val="false"/>
          <w:i w:val="false"/>
          <w:color w:val="000000"/>
          <w:sz w:val="28"/>
        </w:rPr>
        <w:t>
      құзырет жағдайлардың жартысында көрінеді;</w:t>
      </w:r>
    </w:p>
    <w:bookmarkEnd w:id="179"/>
    <w:bookmarkStart w:name="z197" w:id="180"/>
    <w:p>
      <w:pPr>
        <w:spacing w:after="0"/>
        <w:ind w:left="0"/>
        <w:jc w:val="both"/>
      </w:pPr>
      <w:r>
        <w:rPr>
          <w:rFonts w:ascii="Times New Roman"/>
          <w:b w:val="false"/>
          <w:i w:val="false"/>
          <w:color w:val="000000"/>
          <w:sz w:val="28"/>
        </w:rPr>
        <w:t>
      құзырет көп жағдайда көрінеді;</w:t>
      </w:r>
    </w:p>
    <w:bookmarkEnd w:id="180"/>
    <w:bookmarkStart w:name="z198" w:id="181"/>
    <w:p>
      <w:pPr>
        <w:spacing w:after="0"/>
        <w:ind w:left="0"/>
        <w:jc w:val="both"/>
      </w:pPr>
      <w:r>
        <w:rPr>
          <w:rFonts w:ascii="Times New Roman"/>
          <w:b w:val="false"/>
          <w:i w:val="false"/>
          <w:color w:val="000000"/>
          <w:sz w:val="28"/>
        </w:rPr>
        <w:t>
      құзырет әрқашан көрінеді.</w:t>
      </w:r>
    </w:p>
    <w:bookmarkEnd w:id="181"/>
    <w:bookmarkStart w:name="z199" w:id="18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 xml:space="preserve">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83"/>
    <w:p>
      <w:pPr>
        <w:spacing w:after="0"/>
        <w:ind w:left="0"/>
        <w:jc w:val="both"/>
      </w:pPr>
      <w:r>
        <w:rPr>
          <w:rFonts w:ascii="Times New Roman"/>
          <w:b w:val="false"/>
          <w:i w:val="false"/>
          <w:color w:val="000000"/>
          <w:sz w:val="28"/>
        </w:rPr>
        <w:t>
      "Б" корпусы қызметшілерін 360 әдісімен бағалау парағы</w:t>
      </w:r>
    </w:p>
    <w:bookmarkEnd w:id="183"/>
    <w:bookmarkStart w:name="z203" w:id="184"/>
    <w:p>
      <w:pPr>
        <w:spacing w:after="0"/>
        <w:ind w:left="0"/>
        <w:jc w:val="both"/>
      </w:pPr>
      <w:r>
        <w:rPr>
          <w:rFonts w:ascii="Times New Roman"/>
          <w:b w:val="false"/>
          <w:i w:val="false"/>
          <w:color w:val="000000"/>
          <w:sz w:val="28"/>
        </w:rPr>
        <w:t>
      Бағаланатын қызметкердің Т.А.Ә ______________________________</w:t>
      </w:r>
    </w:p>
    <w:bookmarkEnd w:id="184"/>
    <w:bookmarkStart w:name="z204" w:id="185"/>
    <w:p>
      <w:pPr>
        <w:spacing w:after="0"/>
        <w:ind w:left="0"/>
        <w:jc w:val="both"/>
      </w:pPr>
      <w:r>
        <w:rPr>
          <w:rFonts w:ascii="Times New Roman"/>
          <w:b w:val="false"/>
          <w:i w:val="false"/>
          <w:color w:val="000000"/>
          <w:sz w:val="28"/>
        </w:rPr>
        <w:t>
      Құрметті респондент!</w:t>
      </w:r>
    </w:p>
    <w:bookmarkEnd w:id="185"/>
    <w:bookmarkStart w:name="z205" w:id="18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6"/>
    <w:bookmarkStart w:name="z206" w:id="18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7"/>
    <w:bookmarkStart w:name="z207" w:id="18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8"/>
    <w:bookmarkStart w:name="z208" w:id="18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9"/>
    <w:bookmarkStart w:name="z209" w:id="19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0"/>
    <w:bookmarkStart w:name="z210" w:id="19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bookmarkStart w:name="z211" w:id="19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2"/>
    <w:bookmarkStart w:name="z212" w:id="193"/>
    <w:p>
      <w:pPr>
        <w:spacing w:after="0"/>
        <w:ind w:left="0"/>
        <w:jc w:val="both"/>
      </w:pPr>
      <w:r>
        <w:rPr>
          <w:rFonts w:ascii="Times New Roman"/>
          <w:b w:val="false"/>
          <w:i w:val="false"/>
          <w:color w:val="000000"/>
          <w:sz w:val="28"/>
        </w:rPr>
        <w:t>
      құзырет көрінбейді;</w:t>
      </w:r>
    </w:p>
    <w:bookmarkEnd w:id="193"/>
    <w:bookmarkStart w:name="z213" w:id="194"/>
    <w:p>
      <w:pPr>
        <w:spacing w:after="0"/>
        <w:ind w:left="0"/>
        <w:jc w:val="both"/>
      </w:pPr>
      <w:r>
        <w:rPr>
          <w:rFonts w:ascii="Times New Roman"/>
          <w:b w:val="false"/>
          <w:i w:val="false"/>
          <w:color w:val="000000"/>
          <w:sz w:val="28"/>
        </w:rPr>
        <w:t>
      құзырет сирек көрінеді;</w:t>
      </w:r>
    </w:p>
    <w:bookmarkEnd w:id="194"/>
    <w:bookmarkStart w:name="z214" w:id="195"/>
    <w:p>
      <w:pPr>
        <w:spacing w:after="0"/>
        <w:ind w:left="0"/>
        <w:jc w:val="both"/>
      </w:pPr>
      <w:r>
        <w:rPr>
          <w:rFonts w:ascii="Times New Roman"/>
          <w:b w:val="false"/>
          <w:i w:val="false"/>
          <w:color w:val="000000"/>
          <w:sz w:val="28"/>
        </w:rPr>
        <w:t>
      құзырет жағдайлардың жартысында көрінеді;</w:t>
      </w:r>
    </w:p>
    <w:bookmarkEnd w:id="195"/>
    <w:bookmarkStart w:name="z215" w:id="196"/>
    <w:p>
      <w:pPr>
        <w:spacing w:after="0"/>
        <w:ind w:left="0"/>
        <w:jc w:val="both"/>
      </w:pPr>
      <w:r>
        <w:rPr>
          <w:rFonts w:ascii="Times New Roman"/>
          <w:b w:val="false"/>
          <w:i w:val="false"/>
          <w:color w:val="000000"/>
          <w:sz w:val="28"/>
        </w:rPr>
        <w:t>
      құзырет көп жағдайда көрінеді;</w:t>
      </w:r>
    </w:p>
    <w:bookmarkEnd w:id="196"/>
    <w:bookmarkStart w:name="z216" w:id="197"/>
    <w:p>
      <w:pPr>
        <w:spacing w:after="0"/>
        <w:ind w:left="0"/>
        <w:jc w:val="both"/>
      </w:pPr>
      <w:r>
        <w:rPr>
          <w:rFonts w:ascii="Times New Roman"/>
          <w:b w:val="false"/>
          <w:i w:val="false"/>
          <w:color w:val="000000"/>
          <w:sz w:val="28"/>
        </w:rPr>
        <w:t>
      құзырет әрқашан көрінеді.</w:t>
      </w:r>
    </w:p>
    <w:bookmarkEnd w:id="197"/>
    <w:bookmarkStart w:name="z217" w:id="19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99"/>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w:t>
      </w:r>
    </w:p>
    <w:bookmarkEnd w:id="199"/>
    <w:bookmarkStart w:name="z221" w:id="200"/>
    <w:p>
      <w:pPr>
        <w:spacing w:after="0"/>
        <w:ind w:left="0"/>
        <w:jc w:val="both"/>
      </w:pPr>
      <w:r>
        <w:rPr>
          <w:rFonts w:ascii="Times New Roman"/>
          <w:b w:val="false"/>
          <w:i w:val="false"/>
          <w:color w:val="000000"/>
          <w:sz w:val="28"/>
        </w:rPr>
        <w:t>
      үшін)</w:t>
      </w:r>
    </w:p>
    <w:bookmarkEnd w:id="200"/>
    <w:bookmarkStart w:name="z222" w:id="201"/>
    <w:p>
      <w:pPr>
        <w:spacing w:after="0"/>
        <w:ind w:left="0"/>
        <w:jc w:val="both"/>
      </w:pPr>
      <w:r>
        <w:rPr>
          <w:rFonts w:ascii="Times New Roman"/>
          <w:b w:val="false"/>
          <w:i w:val="false"/>
          <w:color w:val="000000"/>
          <w:sz w:val="28"/>
        </w:rPr>
        <w:t>
      Құрылымдық бөлімше басшысының Т. А.Ә. 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20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2"/>
    <w:bookmarkStart w:name="z224" w:id="203"/>
    <w:p>
      <w:pPr>
        <w:spacing w:after="0"/>
        <w:ind w:left="0"/>
        <w:jc w:val="both"/>
      </w:pPr>
      <w:r>
        <w:rPr>
          <w:rFonts w:ascii="Times New Roman"/>
          <w:b w:val="false"/>
          <w:i w:val="false"/>
          <w:color w:val="000000"/>
          <w:sz w:val="28"/>
        </w:rPr>
        <w:t>
      Бағалау нәтижесі: _______________________________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204"/>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w:t>
      </w:r>
    </w:p>
    <w:bookmarkEnd w:id="204"/>
    <w:bookmarkStart w:name="z228" w:id="205"/>
    <w:p>
      <w:pPr>
        <w:spacing w:after="0"/>
        <w:ind w:left="0"/>
        <w:jc w:val="both"/>
      </w:pPr>
      <w:r>
        <w:rPr>
          <w:rFonts w:ascii="Times New Roman"/>
          <w:b w:val="false"/>
          <w:i w:val="false"/>
          <w:color w:val="000000"/>
          <w:sz w:val="28"/>
        </w:rPr>
        <w:t>
      үшін)</w:t>
      </w:r>
    </w:p>
    <w:bookmarkEnd w:id="205"/>
    <w:bookmarkStart w:name="z229" w:id="206"/>
    <w:p>
      <w:pPr>
        <w:spacing w:after="0"/>
        <w:ind w:left="0"/>
        <w:jc w:val="both"/>
      </w:pPr>
      <w:r>
        <w:rPr>
          <w:rFonts w:ascii="Times New Roman"/>
          <w:b w:val="false"/>
          <w:i w:val="false"/>
          <w:color w:val="000000"/>
          <w:sz w:val="28"/>
        </w:rPr>
        <w:t>
      Бағаланатын қызметшінің Т. А.Ә.__________________________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0"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1" w:id="208"/>
    <w:p>
      <w:pPr>
        <w:spacing w:after="0"/>
        <w:ind w:left="0"/>
        <w:jc w:val="both"/>
      </w:pPr>
      <w:r>
        <w:rPr>
          <w:rFonts w:ascii="Times New Roman"/>
          <w:b w:val="false"/>
          <w:i w:val="false"/>
          <w:color w:val="000000"/>
          <w:sz w:val="28"/>
        </w:rPr>
        <w:t>
      Бағалау нәтижесі: ______________________________</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