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daee6" w14:textId="22dae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Бәйтерек ауданы Рубежин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2023 жылғы 21 желтоқсандағы № 10-18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2024-2026 жылдарға арналған Рубежин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49 159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5 530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43 629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51 526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- 2 367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2 367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2 367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Бәйтерек аудандық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12-18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2024 жылға арналған Рубежин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"2024-2026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2023 жылғы 21 желтоқсандағы "2024-2026 жылдарға арналған Бәйтерек ауданының бюджеті туралы" № 10-2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"2024-2026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қаперге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2024 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2024 жылға арналған ауылдық округ бюджетінде аудандық бюджеттен берілетін субвенциялар түсімдері 34 359 мың теңге және 4 056 мың теңге төменгі тұрған бюджеттерге берілетін нысаналы ағымдағы трансферттер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2024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Рубежин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– Батыс Қазақстан облысы Бәйтерек аудандық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12-18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51 526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40 448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40 448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40 448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40 448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Рубежин ауылдық округінің бюджеті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43 945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34 239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34 239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34 239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34 239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Рубежин ауылдық округінің бюджеті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