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4252" w14:textId="fab4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Казталов ауданының Тереңкөл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2023 жылғы 27 желтоқсандағы № 12-4 шешімі.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аудандық мәслихаты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2024 - 2026 жылдарға арналған Талдықұдық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 – 48 494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2 547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45 947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 – 48 969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 – - 475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 – 475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475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Батыс Қазақстан облысы Казталов аудандық мәслихатының 29.02.2024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14-4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2024 жылға арналған Тереңкөл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Казталов аудандық мәслихатының 2023 жылғы 22 желтоқсандағы № 11-1 "2024 - 2026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Тереңкөл ауылдық округінің бюджетіне аудандық бюджеттен берілетін субвенциялар түсімдерінің сомасы 38 362 мың теңге ескерілсін.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Жергілікті атқарушы органдарға қарасты мемлекеттік мекемелер ұсынатын тауарлар мен қызметтерді өткізуден түсетін ақшалар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 анықтаған тәртіпте пайдаланылады.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Казталов аудандық мәслихатының тұрақты комиссияларына әр тоқсан сайын бюджеттік бағдарламалар әкімшілерінің есебін тыңдау жүктелсін.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енгізіледі.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4 шешіміне № 1 қосымша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Тереңкөл ауылдық округінің бюджеті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Батыс Қазақстан облысы Казталов аудандық мәслихатының 29.02.2024 </w:t>
      </w:r>
      <w:r>
        <w:rPr>
          <w:rFonts w:ascii="Times New Roman"/>
          <w:b w:val="false"/>
          <w:i w:val="false"/>
          <w:color w:val="ff0000"/>
          <w:sz w:val="28"/>
        </w:rPr>
        <w:t>№ 14-4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 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4 шешіміне № 2 қосымша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Тереңкөл ауылдық округінің бюджеті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 – 4 шешіміне № 3 қосымша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Тереңкөл ауылдық округінің бюджеті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