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8fd87" w14:textId="e08fd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 әкімдігінің 2018 жылғы 15 наурыздағы №87 "Казталов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Батыс Қазақстан облысы Казталов ауданы әкімдігінің 2023 жылғы 20 шілдедегі № 141 қаулысы</w:t>
      </w:r>
    </w:p>
    <w:p>
      <w:pPr>
        <w:spacing w:after="0"/>
        <w:ind w:left="0"/>
        <w:jc w:val="both"/>
      </w:pPr>
      <w:bookmarkStart w:name="z3" w:id="0"/>
      <w:r>
        <w:rPr>
          <w:rFonts w:ascii="Times New Roman"/>
          <w:b w:val="false"/>
          <w:i w:val="false"/>
          <w:color w:val="000000"/>
          <w:sz w:val="28"/>
        </w:rPr>
        <w:t xml:space="preserve">
      Казталов ауданы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Казталов ауданы әкімдігінің 2018 жылғы 15 наурыздағы № 87 "Казталов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5108 тіркелген)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"Казталов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 Казталов ауданы әкімі аппаратының басшысы осы қаулының Қазақстан Республикасы нормативтік құқықтық актілерінің эталондық бақылау банкінде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Ж.С.Темиргалиевке жүктелсін.</w:t>
      </w:r>
    </w:p>
    <w:bookmarkEnd w:id="4"/>
    <w:bookmarkStart w:name="z8" w:id="5"/>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ауданы әкімдігінің </w:t>
            </w:r>
            <w:r>
              <w:br/>
            </w:r>
            <w:r>
              <w:rPr>
                <w:rFonts w:ascii="Times New Roman"/>
                <w:b w:val="false"/>
                <w:i w:val="false"/>
                <w:color w:val="000000"/>
                <w:sz w:val="20"/>
              </w:rPr>
              <w:t xml:space="preserve">2023 жылғы 20 шілдедегі </w:t>
            </w:r>
            <w:r>
              <w:br/>
            </w:r>
            <w:r>
              <w:rPr>
                <w:rFonts w:ascii="Times New Roman"/>
                <w:b w:val="false"/>
                <w:i w:val="false"/>
                <w:color w:val="000000"/>
                <w:sz w:val="20"/>
              </w:rPr>
              <w:t>№ 141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әкімдігінің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87 қаулысына қосымша</w:t>
            </w:r>
          </w:p>
        </w:tc>
      </w:tr>
    </w:tbl>
    <w:bookmarkStart w:name="z12" w:id="6"/>
    <w:p>
      <w:pPr>
        <w:spacing w:after="0"/>
        <w:ind w:left="0"/>
        <w:jc w:val="left"/>
      </w:pPr>
      <w:r>
        <w:rPr>
          <w:rFonts w:ascii="Times New Roman"/>
          <w:b/>
          <w:i w:val="false"/>
          <w:color w:val="000000"/>
        </w:rPr>
        <w:t xml:space="preserve"> "Казталов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 әдістемесі (бұдан әрі - Әдістеме) Қазақстан Республикасының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бұйрығының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(бұдан әрі - Үлгілік әдістеме) сәйкес әзірленді және "Казталов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тәртібін айқындайды.</w:t>
      </w:r>
    </w:p>
    <w:bookmarkEnd w:id="8"/>
    <w:bookmarkStart w:name="z15"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6"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8"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19" w:id="13"/>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3"/>
    <w:bookmarkStart w:name="z20"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21"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22"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3"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4"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5"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6"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7"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28"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29"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0"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1" w:id="25"/>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5"/>
    <w:bookmarkStart w:name="z32" w:id="26"/>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6"/>
    <w:bookmarkStart w:name="z33" w:id="27"/>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7"/>
    <w:bookmarkStart w:name="z34"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6"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37"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38"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39" w:id="3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3"/>
    <w:bookmarkStart w:name="z40" w:id="3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4"/>
    <w:bookmarkStart w:name="z41" w:id="35"/>
    <w:p>
      <w:pPr>
        <w:spacing w:after="0"/>
        <w:ind w:left="0"/>
        <w:jc w:val="both"/>
      </w:pPr>
      <w:r>
        <w:rPr>
          <w:rFonts w:ascii="Times New Roman"/>
          <w:b w:val="false"/>
          <w:i w:val="false"/>
          <w:color w:val="000000"/>
          <w:sz w:val="28"/>
        </w:rPr>
        <w:t>
      10. Бағалауды ұйымдастырушылық сүйемелдеуді Казталов ауданы әкімі аппаратының персоналды басқару қызметі (бұдан әрі – персоналды басқару қызметі) міндеттерін атқару жүктелген, соның ішінде ақпараттық жүйе арқылы қамтамасыз етеді.</w:t>
      </w:r>
    </w:p>
    <w:bookmarkEnd w:id="35"/>
    <w:bookmarkStart w:name="z42" w:id="3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3" w:id="3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7"/>
    <w:bookmarkStart w:name="z44" w:id="3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8"/>
    <w:bookmarkStart w:name="z45" w:id="39"/>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9"/>
    <w:bookmarkStart w:name="z46" w:id="4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0"/>
    <w:bookmarkStart w:name="z47" w:id="4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1"/>
    <w:bookmarkStart w:name="z48" w:id="4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2"/>
    <w:bookmarkStart w:name="z49" w:id="43"/>
    <w:p>
      <w:pPr>
        <w:spacing w:after="0"/>
        <w:ind w:left="0"/>
        <w:jc w:val="both"/>
      </w:pPr>
      <w:r>
        <w:rPr>
          <w:rFonts w:ascii="Times New Roman"/>
          <w:b w:val="false"/>
          <w:i w:val="false"/>
          <w:color w:val="000000"/>
          <w:sz w:val="28"/>
        </w:rPr>
        <w:t>
      17. Бағалаушы адам мыналарға жауапты болады:</w:t>
      </w:r>
    </w:p>
    <w:bookmarkEnd w:id="43"/>
    <w:bookmarkStart w:name="z50" w:id="44"/>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4"/>
    <w:bookmarkStart w:name="z51" w:id="45"/>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5"/>
    <w:bookmarkStart w:name="z52" w:id="4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6"/>
    <w:bookmarkStart w:name="z53" w:id="4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7"/>
    <w:bookmarkStart w:name="z54" w:id="48"/>
    <w:p>
      <w:pPr>
        <w:spacing w:after="0"/>
        <w:ind w:left="0"/>
        <w:jc w:val="both"/>
      </w:pPr>
      <w:r>
        <w:rPr>
          <w:rFonts w:ascii="Times New Roman"/>
          <w:b w:val="false"/>
          <w:i w:val="false"/>
          <w:color w:val="000000"/>
          <w:sz w:val="28"/>
        </w:rPr>
        <w:t>
      18.  Бағаланатын адам мыналарға жауапты болады:</w:t>
      </w:r>
    </w:p>
    <w:bookmarkEnd w:id="48"/>
    <w:bookmarkStart w:name="z55" w:id="49"/>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9"/>
    <w:bookmarkStart w:name="z56" w:id="5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0"/>
    <w:bookmarkStart w:name="z57" w:id="5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1"/>
    <w:bookmarkStart w:name="z58" w:id="52"/>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2"/>
    <w:bookmarkStart w:name="z59" w:id="5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3"/>
    <w:bookmarkStart w:name="z60" w:id="54"/>
    <w:p>
      <w:pPr>
        <w:spacing w:after="0"/>
        <w:ind w:left="0"/>
        <w:jc w:val="both"/>
      </w:pPr>
      <w:r>
        <w:rPr>
          <w:rFonts w:ascii="Times New Roman"/>
          <w:b w:val="false"/>
          <w:i w:val="false"/>
          <w:color w:val="000000"/>
          <w:sz w:val="28"/>
        </w:rPr>
        <w:t>
      2) НМИ уақтылы талдау мен келісу;</w:t>
      </w:r>
    </w:p>
    <w:bookmarkEnd w:id="54"/>
    <w:bookmarkStart w:name="z61" w:id="55"/>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5"/>
    <w:bookmarkStart w:name="z62" w:id="56"/>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6"/>
    <w:bookmarkStart w:name="z63" w:id="5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7"/>
    <w:bookmarkStart w:name="z64" w:id="58"/>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басшысына және калибрлеу сессияларының қатысушыларына ғана белгілі болуы мүмкін.</w:t>
      </w:r>
    </w:p>
    <w:bookmarkEnd w:id="58"/>
    <w:bookmarkStart w:name="z65" w:id="59"/>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9"/>
    <w:bookmarkStart w:name="z66" w:id="60"/>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0"/>
    <w:bookmarkStart w:name="z67" w:id="61"/>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Шарбақты ауданының экономика және бюджеттік жоспарлау бөлімінің,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1"/>
    <w:bookmarkStart w:name="z68" w:id="62"/>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2"/>
    <w:bookmarkStart w:name="z69" w:id="63"/>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3"/>
    <w:bookmarkStart w:name="z70" w:id="64"/>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4"/>
    <w:bookmarkStart w:name="z71" w:id="65"/>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5"/>
    <w:bookmarkStart w:name="z72" w:id="66"/>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Казталов ауданының экономика және бюджеттік жоспарлау бөлімінің келісімімен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6"/>
    <w:bookmarkStart w:name="z73" w:id="67"/>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7"/>
    <w:bookmarkStart w:name="z74" w:id="68"/>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8"/>
    <w:bookmarkStart w:name="z75" w:id="6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9"/>
    <w:bookmarkStart w:name="z76" w:id="70"/>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0"/>
    <w:bookmarkStart w:name="z77" w:id="7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1"/>
    <w:bookmarkStart w:name="z78" w:id="72"/>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2"/>
    <w:bookmarkStart w:name="z79" w:id="73"/>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3"/>
    <w:bookmarkStart w:name="z80" w:id="74"/>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bookmarkStart w:name="z81" w:id="75"/>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5"/>
    <w:bookmarkStart w:name="z82" w:id="76"/>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6"/>
    <w:bookmarkStart w:name="z83" w:id="7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7"/>
    <w:bookmarkStart w:name="z84" w:id="78"/>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85"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86" w:id="80"/>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0"/>
    <w:bookmarkStart w:name="z87" w:id="81"/>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88" w:id="82"/>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89" w:id="83"/>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3"/>
    <w:bookmarkStart w:name="z90" w:id="84"/>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4"/>
    <w:bookmarkStart w:name="z91" w:id="85"/>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5"/>
    <w:bookmarkStart w:name="z92" w:id="86"/>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6"/>
    <w:bookmarkStart w:name="z93" w:id="87"/>
    <w:p>
      <w:pPr>
        <w:spacing w:after="0"/>
        <w:ind w:left="0"/>
        <w:jc w:val="both"/>
      </w:pPr>
      <w:r>
        <w:rPr>
          <w:rFonts w:ascii="Times New Roman"/>
          <w:b w:val="false"/>
          <w:i w:val="false"/>
          <w:color w:val="000000"/>
          <w:sz w:val="28"/>
        </w:rPr>
        <w:t>
      функционалдық міндеттерді орындау сапасы;</w:t>
      </w:r>
    </w:p>
    <w:bookmarkEnd w:id="87"/>
    <w:bookmarkStart w:name="z94" w:id="88"/>
    <w:p>
      <w:pPr>
        <w:spacing w:after="0"/>
        <w:ind w:left="0"/>
        <w:jc w:val="both"/>
      </w:pPr>
      <w:r>
        <w:rPr>
          <w:rFonts w:ascii="Times New Roman"/>
          <w:b w:val="false"/>
          <w:i w:val="false"/>
          <w:color w:val="000000"/>
          <w:sz w:val="28"/>
        </w:rPr>
        <w:t>
      тапсырмаларды орындау мерзімдерін сақтау;</w:t>
      </w:r>
    </w:p>
    <w:bookmarkEnd w:id="88"/>
    <w:bookmarkStart w:name="z95" w:id="89"/>
    <w:p>
      <w:pPr>
        <w:spacing w:after="0"/>
        <w:ind w:left="0"/>
        <w:jc w:val="both"/>
      </w:pPr>
      <w:r>
        <w:rPr>
          <w:rFonts w:ascii="Times New Roman"/>
          <w:b w:val="false"/>
          <w:i w:val="false"/>
          <w:color w:val="000000"/>
          <w:sz w:val="28"/>
        </w:rPr>
        <w:t>
      дербестік және бастамашылық;</w:t>
      </w:r>
    </w:p>
    <w:bookmarkEnd w:id="89"/>
    <w:bookmarkStart w:name="z96" w:id="90"/>
    <w:p>
      <w:pPr>
        <w:spacing w:after="0"/>
        <w:ind w:left="0"/>
        <w:jc w:val="both"/>
      </w:pPr>
      <w:r>
        <w:rPr>
          <w:rFonts w:ascii="Times New Roman"/>
          <w:b w:val="false"/>
          <w:i w:val="false"/>
          <w:color w:val="000000"/>
          <w:sz w:val="28"/>
        </w:rPr>
        <w:t>
      еңбек тәртібі.</w:t>
      </w:r>
    </w:p>
    <w:bookmarkEnd w:id="90"/>
    <w:bookmarkStart w:name="z97" w:id="91"/>
    <w:p>
      <w:pPr>
        <w:spacing w:after="0"/>
        <w:ind w:left="0"/>
        <w:jc w:val="left"/>
      </w:pPr>
      <w:r>
        <w:rPr>
          <w:rFonts w:ascii="Times New Roman"/>
          <w:b/>
          <w:i w:val="false"/>
          <w:color w:val="000000"/>
        </w:rPr>
        <w:t xml:space="preserve"> 4-тарау. 360 әдісі бойынша бағалау тәртібі</w:t>
      </w:r>
    </w:p>
    <w:bookmarkEnd w:id="91"/>
    <w:bookmarkStart w:name="z98" w:id="9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2"/>
    <w:bookmarkStart w:name="z99" w:id="93"/>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3"/>
    <w:bookmarkStart w:name="z100" w:id="9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4"/>
    <w:bookmarkStart w:name="z101" w:id="95"/>
    <w:p>
      <w:pPr>
        <w:spacing w:after="0"/>
        <w:ind w:left="0"/>
        <w:jc w:val="both"/>
      </w:pPr>
      <w:r>
        <w:rPr>
          <w:rFonts w:ascii="Times New Roman"/>
          <w:b w:val="false"/>
          <w:i w:val="false"/>
          <w:color w:val="000000"/>
          <w:sz w:val="28"/>
        </w:rPr>
        <w:t>
      құрылымдық бөлімшелердің басшылары үшін:</w:t>
      </w:r>
    </w:p>
    <w:bookmarkEnd w:id="95"/>
    <w:bookmarkStart w:name="z102" w:id="96"/>
    <w:p>
      <w:pPr>
        <w:spacing w:after="0"/>
        <w:ind w:left="0"/>
        <w:jc w:val="both"/>
      </w:pPr>
      <w:r>
        <w:rPr>
          <w:rFonts w:ascii="Times New Roman"/>
          <w:b w:val="false"/>
          <w:i w:val="false"/>
          <w:color w:val="000000"/>
          <w:sz w:val="28"/>
        </w:rPr>
        <w:t>
      қызметті басқару;</w:t>
      </w:r>
    </w:p>
    <w:bookmarkEnd w:id="96"/>
    <w:bookmarkStart w:name="z103" w:id="97"/>
    <w:p>
      <w:pPr>
        <w:spacing w:after="0"/>
        <w:ind w:left="0"/>
        <w:jc w:val="both"/>
      </w:pPr>
      <w:r>
        <w:rPr>
          <w:rFonts w:ascii="Times New Roman"/>
          <w:b w:val="false"/>
          <w:i w:val="false"/>
          <w:color w:val="000000"/>
          <w:sz w:val="28"/>
        </w:rPr>
        <w:t>
      тиімді коммуникацияларды құру;</w:t>
      </w:r>
    </w:p>
    <w:bookmarkEnd w:id="97"/>
    <w:bookmarkStart w:name="z104"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05" w:id="99"/>
    <w:p>
      <w:pPr>
        <w:spacing w:after="0"/>
        <w:ind w:left="0"/>
        <w:jc w:val="both"/>
      </w:pPr>
      <w:r>
        <w:rPr>
          <w:rFonts w:ascii="Times New Roman"/>
          <w:b w:val="false"/>
          <w:i w:val="false"/>
          <w:color w:val="000000"/>
          <w:sz w:val="28"/>
        </w:rPr>
        <w:t>
      өзгерістерді басқару;</w:t>
      </w:r>
    </w:p>
    <w:bookmarkEnd w:id="99"/>
    <w:bookmarkStart w:name="z106" w:id="100"/>
    <w:p>
      <w:pPr>
        <w:spacing w:after="0"/>
        <w:ind w:left="0"/>
        <w:jc w:val="both"/>
      </w:pPr>
      <w:r>
        <w:rPr>
          <w:rFonts w:ascii="Times New Roman"/>
          <w:b w:val="false"/>
          <w:i w:val="false"/>
          <w:color w:val="000000"/>
          <w:sz w:val="28"/>
        </w:rPr>
        <w:t>
      нәтижеге бағдарлану;</w:t>
      </w:r>
    </w:p>
    <w:bookmarkEnd w:id="100"/>
    <w:bookmarkStart w:name="z107"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08" w:id="102"/>
    <w:p>
      <w:pPr>
        <w:spacing w:after="0"/>
        <w:ind w:left="0"/>
        <w:jc w:val="both"/>
      </w:pPr>
      <w:r>
        <w:rPr>
          <w:rFonts w:ascii="Times New Roman"/>
          <w:b w:val="false"/>
          <w:i w:val="false"/>
          <w:color w:val="000000"/>
          <w:sz w:val="28"/>
        </w:rPr>
        <w:t>
      топты басқару;</w:t>
      </w:r>
    </w:p>
    <w:bookmarkEnd w:id="102"/>
    <w:bookmarkStart w:name="z109" w:id="103"/>
    <w:p>
      <w:pPr>
        <w:spacing w:after="0"/>
        <w:ind w:left="0"/>
        <w:jc w:val="both"/>
      </w:pPr>
      <w:r>
        <w:rPr>
          <w:rFonts w:ascii="Times New Roman"/>
          <w:b w:val="false"/>
          <w:i w:val="false"/>
          <w:color w:val="000000"/>
          <w:sz w:val="28"/>
        </w:rPr>
        <w:t>
      көшбасшылық қасиеттер;</w:t>
      </w:r>
    </w:p>
    <w:bookmarkEnd w:id="103"/>
    <w:bookmarkStart w:name="z110" w:id="104"/>
    <w:p>
      <w:pPr>
        <w:spacing w:after="0"/>
        <w:ind w:left="0"/>
        <w:jc w:val="both"/>
      </w:pPr>
      <w:r>
        <w:rPr>
          <w:rFonts w:ascii="Times New Roman"/>
          <w:b w:val="false"/>
          <w:i w:val="false"/>
          <w:color w:val="000000"/>
          <w:sz w:val="28"/>
        </w:rPr>
        <w:t>
      ынтымақтастық;</w:t>
      </w:r>
    </w:p>
    <w:bookmarkEnd w:id="104"/>
    <w:bookmarkStart w:name="z111" w:id="105"/>
    <w:p>
      <w:pPr>
        <w:spacing w:after="0"/>
        <w:ind w:left="0"/>
        <w:jc w:val="both"/>
      </w:pPr>
      <w:r>
        <w:rPr>
          <w:rFonts w:ascii="Times New Roman"/>
          <w:b w:val="false"/>
          <w:i w:val="false"/>
          <w:color w:val="000000"/>
          <w:sz w:val="28"/>
        </w:rPr>
        <w:t>
      жеделділік;</w:t>
      </w:r>
    </w:p>
    <w:bookmarkEnd w:id="105"/>
    <w:bookmarkStart w:name="z112" w:id="106"/>
    <w:p>
      <w:pPr>
        <w:spacing w:after="0"/>
        <w:ind w:left="0"/>
        <w:jc w:val="both"/>
      </w:pPr>
      <w:r>
        <w:rPr>
          <w:rFonts w:ascii="Times New Roman"/>
          <w:b w:val="false"/>
          <w:i w:val="false"/>
          <w:color w:val="000000"/>
          <w:sz w:val="28"/>
        </w:rPr>
        <w:t>
      өзін-өзі дамыту;</w:t>
      </w:r>
    </w:p>
    <w:bookmarkEnd w:id="106"/>
    <w:bookmarkStart w:name="z113" w:id="107"/>
    <w:p>
      <w:pPr>
        <w:spacing w:after="0"/>
        <w:ind w:left="0"/>
        <w:jc w:val="both"/>
      </w:pPr>
      <w:r>
        <w:rPr>
          <w:rFonts w:ascii="Times New Roman"/>
          <w:b w:val="false"/>
          <w:i w:val="false"/>
          <w:color w:val="000000"/>
          <w:sz w:val="28"/>
        </w:rPr>
        <w:t>
      бастамшылдық;</w:t>
      </w:r>
    </w:p>
    <w:bookmarkEnd w:id="107"/>
    <w:bookmarkStart w:name="z114" w:id="108"/>
    <w:p>
      <w:pPr>
        <w:spacing w:after="0"/>
        <w:ind w:left="0"/>
        <w:jc w:val="both"/>
      </w:pPr>
      <w:r>
        <w:rPr>
          <w:rFonts w:ascii="Times New Roman"/>
          <w:b w:val="false"/>
          <w:i w:val="false"/>
          <w:color w:val="000000"/>
          <w:sz w:val="28"/>
        </w:rPr>
        <w:t>
      "Б" корпусының қызметшілері үшін:</w:t>
      </w:r>
    </w:p>
    <w:bookmarkEnd w:id="108"/>
    <w:bookmarkStart w:name="z115" w:id="109"/>
    <w:p>
      <w:pPr>
        <w:spacing w:after="0"/>
        <w:ind w:left="0"/>
        <w:jc w:val="both"/>
      </w:pPr>
      <w:r>
        <w:rPr>
          <w:rFonts w:ascii="Times New Roman"/>
          <w:b w:val="false"/>
          <w:i w:val="false"/>
          <w:color w:val="000000"/>
          <w:sz w:val="28"/>
        </w:rPr>
        <w:t>
      тиімді коммуникацияларды құру;</w:t>
      </w:r>
    </w:p>
    <w:bookmarkEnd w:id="109"/>
    <w:bookmarkStart w:name="z116" w:id="110"/>
    <w:p>
      <w:pPr>
        <w:spacing w:after="0"/>
        <w:ind w:left="0"/>
        <w:jc w:val="both"/>
      </w:pPr>
      <w:r>
        <w:rPr>
          <w:rFonts w:ascii="Times New Roman"/>
          <w:b w:val="false"/>
          <w:i w:val="false"/>
          <w:color w:val="000000"/>
          <w:sz w:val="28"/>
        </w:rPr>
        <w:t>
      әдеп нормалары мен қағидаларын ұстану;</w:t>
      </w:r>
    </w:p>
    <w:bookmarkEnd w:id="110"/>
    <w:bookmarkStart w:name="z117" w:id="111"/>
    <w:p>
      <w:pPr>
        <w:spacing w:after="0"/>
        <w:ind w:left="0"/>
        <w:jc w:val="both"/>
      </w:pPr>
      <w:r>
        <w:rPr>
          <w:rFonts w:ascii="Times New Roman"/>
          <w:b w:val="false"/>
          <w:i w:val="false"/>
          <w:color w:val="000000"/>
          <w:sz w:val="28"/>
        </w:rPr>
        <w:t>
      өзгерістерді басқару;</w:t>
      </w:r>
    </w:p>
    <w:bookmarkEnd w:id="111"/>
    <w:bookmarkStart w:name="z118" w:id="112"/>
    <w:p>
      <w:pPr>
        <w:spacing w:after="0"/>
        <w:ind w:left="0"/>
        <w:jc w:val="both"/>
      </w:pPr>
      <w:r>
        <w:rPr>
          <w:rFonts w:ascii="Times New Roman"/>
          <w:b w:val="false"/>
          <w:i w:val="false"/>
          <w:color w:val="000000"/>
          <w:sz w:val="28"/>
        </w:rPr>
        <w:t>
      нәтижеге бағдарлану;</w:t>
      </w:r>
    </w:p>
    <w:bookmarkEnd w:id="112"/>
    <w:bookmarkStart w:name="z119"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20" w:id="114"/>
    <w:p>
      <w:pPr>
        <w:spacing w:after="0"/>
        <w:ind w:left="0"/>
        <w:jc w:val="both"/>
      </w:pPr>
      <w:r>
        <w:rPr>
          <w:rFonts w:ascii="Times New Roman"/>
          <w:b w:val="false"/>
          <w:i w:val="false"/>
          <w:color w:val="000000"/>
          <w:sz w:val="28"/>
        </w:rPr>
        <w:t>
      ынтымақтастық;</w:t>
      </w:r>
    </w:p>
    <w:bookmarkEnd w:id="114"/>
    <w:bookmarkStart w:name="z121" w:id="115"/>
    <w:p>
      <w:pPr>
        <w:spacing w:after="0"/>
        <w:ind w:left="0"/>
        <w:jc w:val="both"/>
      </w:pPr>
      <w:r>
        <w:rPr>
          <w:rFonts w:ascii="Times New Roman"/>
          <w:b w:val="false"/>
          <w:i w:val="false"/>
          <w:color w:val="000000"/>
          <w:sz w:val="28"/>
        </w:rPr>
        <w:t>
      жеделділік;</w:t>
      </w:r>
    </w:p>
    <w:bookmarkEnd w:id="115"/>
    <w:bookmarkStart w:name="z122" w:id="116"/>
    <w:p>
      <w:pPr>
        <w:spacing w:after="0"/>
        <w:ind w:left="0"/>
        <w:jc w:val="both"/>
      </w:pPr>
      <w:r>
        <w:rPr>
          <w:rFonts w:ascii="Times New Roman"/>
          <w:b w:val="false"/>
          <w:i w:val="false"/>
          <w:color w:val="000000"/>
          <w:sz w:val="28"/>
        </w:rPr>
        <w:t>
      өзін-өзі дамыту.</w:t>
      </w:r>
    </w:p>
    <w:bookmarkEnd w:id="116"/>
    <w:bookmarkStart w:name="z123" w:id="11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7"/>
    <w:bookmarkStart w:name="z124"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25"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26" w:id="120"/>
    <w:p>
      <w:pPr>
        <w:spacing w:after="0"/>
        <w:ind w:left="0"/>
        <w:jc w:val="both"/>
      </w:pPr>
      <w:r>
        <w:rPr>
          <w:rFonts w:ascii="Times New Roman"/>
          <w:b w:val="false"/>
          <w:i w:val="false"/>
          <w:color w:val="000000"/>
          <w:sz w:val="28"/>
        </w:rPr>
        <w:t>
      1) тікелей басшы;</w:t>
      </w:r>
    </w:p>
    <w:bookmarkEnd w:id="120"/>
    <w:bookmarkStart w:name="z127"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28"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29" w:id="123"/>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30"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31" w:id="12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5"/>
    <w:bookmarkStart w:name="z132" w:id="12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6"/>
    <w:bookmarkStart w:name="z133" w:id="12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7"/>
    <w:bookmarkStart w:name="z134" w:id="128"/>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8"/>
    <w:bookmarkStart w:name="z135" w:id="12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9"/>
    <w:bookmarkStart w:name="z136"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37"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38"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2"/>
    <w:bookmarkStart w:name="z139" w:id="13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40"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41"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42"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43"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44"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