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5b1c" w14:textId="8cd5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әкімдігінің 2022 жылғы 12 желтоқсандағы № 288 "2023 жылға Казталов ауданы бойынша мүгедектігі бар адамдар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2023 жылғы 28 тамыздағы № 196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Әлеуметтік Кодекстің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 жылғы 23 қаңтардағы "Қазақстан Республикасындағы жергілікті мемлекеттік басқару және өзін-өзі басқару туралы" Заңының-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2016 жылғы 6 сәуірдегі "Құқықтық актілер туралы" Заңының -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ауданы әкімдігінің 2022 жылғы 12 желтоқсандағы №288 "2023 жылға Казталов ауданы бойынша мүгедектігі бар адамдар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