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bb1c" w14:textId="110b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Қараөзен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2024 - 2026 жылдарға арналған Казталов ауданының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47 847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43 871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48 716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- 869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869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Қараөзен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Қараөзен ауылдық округінің бюджетіне аудандық бюджеттен берілетін субвенциялар түсімдерінің сомасы 35 319 мың теңге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>і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10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Қараөзен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10 шешіміне №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2025 жылға арналған Қараөзен ауылдық округінің бюджеті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10 шешіміне № 3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Қараөзен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