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e6b62" w14:textId="58e6b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Қаратөбе ауданының Саралжын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2023 жылғы 27 желтоқсандағы № 11-13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Қаратөбе ауданының Саралжын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–43 731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4 290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39 441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43 989,1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-258,1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258,1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258,1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Қаратөбе аудандық мәслихатының 26.03.2024 </w:t>
      </w:r>
      <w:r>
        <w:rPr>
          <w:rFonts w:ascii="Times New Roman"/>
          <w:b w:val="false"/>
          <w:i w:val="false"/>
          <w:color w:val="000000"/>
          <w:sz w:val="28"/>
        </w:rPr>
        <w:t>№ 13-7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2024 жылға арналған ауылдық округтың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Қаратөбе аудандық мәслихатының 2023 жылғы 21 желтоқсандағы № 10-2 "2024 – 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2024 жылы берілетін субвенция көлемі 39 380 мың теңге сомасында белгіленсін.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2024 жылға арналған бюджетке жоғары тұрған бюджеттен бөлінетін нысаналы трансферттердің түсуі ескерілсін: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республикалық бюджеттен жалпы сомасы – 61 мың теңге: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бюджет қаражаты есебінен ұсталатын азаматтық қызметшілердің жекелеген санаттарының, ұйымдар жұмыскерлерінің, қазыналық кәсіпорындар жұмыскерлерінің жалақысын арттыруға – 61 мың теңге;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Осы шешім 2024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№11-13шешіміне 1-қосымша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Саралжын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– Батыс Қазақстан облысы Қаратөбе аудандық мәслихатының 26.03.2024 </w:t>
      </w:r>
      <w:r>
        <w:rPr>
          <w:rFonts w:ascii="Times New Roman"/>
          <w:b w:val="false"/>
          <w:i w:val="false"/>
          <w:color w:val="ff0000"/>
          <w:sz w:val="28"/>
        </w:rPr>
        <w:t>№ 13-7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11-13 шешіміне 2-қосымша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Саралжын ауылдық округінің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11-13 шешіміне 3-қосымша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Саралжын ауылдық округінің бюджеті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