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ac20" w14:textId="fa4a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9 тамыздағы № 7-1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Сырым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арнаулы әлеуметтік қызметтер көрсету орталықтары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кафелер, басқа да ойын-сауық орындары мен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 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 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сыпырындысы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