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f56a" w14:textId="fa1f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9 тамыздағы № 7-2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