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93990" w14:textId="91939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2022 жылғы 22 желтоқсандағы № 27-4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Сырым аудандық мәслихатының 2023 жылғы 13 желтоқсандағы № 15-1 шешімі</w:t>
      </w:r>
    </w:p>
    <w:p>
      <w:pPr>
        <w:spacing w:after="0"/>
        <w:ind w:left="0"/>
        <w:jc w:val="both"/>
      </w:pPr>
      <w:bookmarkStart w:name="z3"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Заңына сәйкес, аудандық мәслихат </w:t>
      </w:r>
      <w:r>
        <w:rPr>
          <w:rFonts w:ascii="Times New Roman"/>
          <w:b/>
          <w:i w:val="false"/>
          <w:color w:val="000000"/>
          <w:sz w:val="28"/>
        </w:rPr>
        <w:t>ШЕШІ</w:t>
      </w:r>
      <w:r>
        <w:rPr>
          <w:rFonts w:ascii="Times New Roman"/>
          <w:b/>
          <w:i w:val="false"/>
          <w:color w:val="000000"/>
          <w:sz w:val="28"/>
        </w:rPr>
        <w:t>М ҚАБЫЛДАДЫ</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Сырым аудандық мәслихатының 2022 жылғы 22 желтоқсандағы №27-4 "2023-2025 жылдарға арналған аудандық бюджет туралы" (Нормативтік құқықтық актілерді мемлекеттік тіркеу тізілімінде №26319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 </w:t>
      </w:r>
    </w:p>
    <w:bookmarkStart w:name="z6" w:id="2"/>
    <w:p>
      <w:pPr>
        <w:spacing w:after="0"/>
        <w:ind w:left="0"/>
        <w:jc w:val="both"/>
      </w:pPr>
      <w:r>
        <w:rPr>
          <w:rFonts w:ascii="Times New Roman"/>
          <w:b w:val="false"/>
          <w:i w:val="false"/>
          <w:color w:val="000000"/>
          <w:sz w:val="28"/>
        </w:rPr>
        <w:t xml:space="preserve">
      "1. 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5 926 905 мың теңге:</w:t>
      </w:r>
    </w:p>
    <w:bookmarkEnd w:id="3"/>
    <w:bookmarkStart w:name="z8" w:id="4"/>
    <w:p>
      <w:pPr>
        <w:spacing w:after="0"/>
        <w:ind w:left="0"/>
        <w:jc w:val="both"/>
      </w:pPr>
      <w:r>
        <w:rPr>
          <w:rFonts w:ascii="Times New Roman"/>
          <w:b w:val="false"/>
          <w:i w:val="false"/>
          <w:color w:val="000000"/>
          <w:sz w:val="28"/>
        </w:rPr>
        <w:t>
      салықтық түсімдер – 994 788 мың теңге;</w:t>
      </w:r>
    </w:p>
    <w:bookmarkEnd w:id="4"/>
    <w:bookmarkStart w:name="z9" w:id="5"/>
    <w:p>
      <w:pPr>
        <w:spacing w:after="0"/>
        <w:ind w:left="0"/>
        <w:jc w:val="both"/>
      </w:pPr>
      <w:r>
        <w:rPr>
          <w:rFonts w:ascii="Times New Roman"/>
          <w:b w:val="false"/>
          <w:i w:val="false"/>
          <w:color w:val="000000"/>
          <w:sz w:val="28"/>
        </w:rPr>
        <w:t>
      салықтық емес түсімдер – 11 726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12 000 мың теңге;</w:t>
      </w:r>
    </w:p>
    <w:bookmarkEnd w:id="6"/>
    <w:bookmarkStart w:name="z11" w:id="7"/>
    <w:p>
      <w:pPr>
        <w:spacing w:after="0"/>
        <w:ind w:left="0"/>
        <w:jc w:val="both"/>
      </w:pPr>
      <w:r>
        <w:rPr>
          <w:rFonts w:ascii="Times New Roman"/>
          <w:b w:val="false"/>
          <w:i w:val="false"/>
          <w:color w:val="000000"/>
          <w:sz w:val="28"/>
        </w:rPr>
        <w:t>
      трансферттер түсімі – 4 908 391 мың теңге;</w:t>
      </w:r>
    </w:p>
    <w:bookmarkEnd w:id="7"/>
    <w:bookmarkStart w:name="z12" w:id="8"/>
    <w:p>
      <w:pPr>
        <w:spacing w:after="0"/>
        <w:ind w:left="0"/>
        <w:jc w:val="both"/>
      </w:pPr>
      <w:r>
        <w:rPr>
          <w:rFonts w:ascii="Times New Roman"/>
          <w:b w:val="false"/>
          <w:i w:val="false"/>
          <w:color w:val="000000"/>
          <w:sz w:val="28"/>
        </w:rPr>
        <w:t>
      2) шығындар – 6 223 409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63 563 мың теңге:</w:t>
      </w:r>
    </w:p>
    <w:bookmarkEnd w:id="9"/>
    <w:bookmarkStart w:name="z14" w:id="10"/>
    <w:p>
      <w:pPr>
        <w:spacing w:after="0"/>
        <w:ind w:left="0"/>
        <w:jc w:val="both"/>
      </w:pPr>
      <w:r>
        <w:rPr>
          <w:rFonts w:ascii="Times New Roman"/>
          <w:b w:val="false"/>
          <w:i w:val="false"/>
          <w:color w:val="000000"/>
          <w:sz w:val="28"/>
        </w:rPr>
        <w:t>
      бюджеттік кредиттер – 130 177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66 614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12 583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12 583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- 372 650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372 650 мың теңге;</w:t>
      </w:r>
    </w:p>
    <w:bookmarkEnd w:id="16"/>
    <w:bookmarkStart w:name="z21" w:id="17"/>
    <w:p>
      <w:pPr>
        <w:spacing w:after="0"/>
        <w:ind w:left="0"/>
        <w:jc w:val="both"/>
      </w:pPr>
      <w:r>
        <w:rPr>
          <w:rFonts w:ascii="Times New Roman"/>
          <w:b w:val="false"/>
          <w:i w:val="false"/>
          <w:color w:val="000000"/>
          <w:sz w:val="28"/>
        </w:rPr>
        <w:t>
      қарыздар түсімі – 129 375 мың теңге;</w:t>
      </w:r>
    </w:p>
    <w:bookmarkEnd w:id="17"/>
    <w:bookmarkStart w:name="z22" w:id="18"/>
    <w:p>
      <w:pPr>
        <w:spacing w:after="0"/>
        <w:ind w:left="0"/>
        <w:jc w:val="both"/>
      </w:pPr>
      <w:r>
        <w:rPr>
          <w:rFonts w:ascii="Times New Roman"/>
          <w:b w:val="false"/>
          <w:i w:val="false"/>
          <w:color w:val="000000"/>
          <w:sz w:val="28"/>
        </w:rPr>
        <w:t>
      қарыздарды өтеу – 66 614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309 889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"3. 2023 жылға арналған аудандық бюджетке бөлінетін нысаналы Қазақстан Республикасы Ұлттық қоры, республикалық, облыстық трансферттердің және кредиттердің жалпы сомасы 3 539 223 мың теңге көлемінде қарастырылсын:</w:t>
      </w:r>
    </w:p>
    <w:bookmarkEnd w:id="20"/>
    <w:bookmarkStart w:name="z26" w:id="21"/>
    <w:p>
      <w:pPr>
        <w:spacing w:after="0"/>
        <w:ind w:left="0"/>
        <w:jc w:val="both"/>
      </w:pPr>
      <w:r>
        <w:rPr>
          <w:rFonts w:ascii="Times New Roman"/>
          <w:b w:val="false"/>
          <w:i w:val="false"/>
          <w:color w:val="000000"/>
          <w:sz w:val="28"/>
        </w:rPr>
        <w:t>
      1) Қазақстан Республикасы Ұлттық қоры трансферттері – 899 314 мың теңге:</w:t>
      </w:r>
    </w:p>
    <w:bookmarkEnd w:id="21"/>
    <w:bookmarkStart w:name="z27" w:id="22"/>
    <w:p>
      <w:pPr>
        <w:spacing w:after="0"/>
        <w:ind w:left="0"/>
        <w:jc w:val="both"/>
      </w:pPr>
      <w:r>
        <w:rPr>
          <w:rFonts w:ascii="Times New Roman"/>
          <w:b w:val="false"/>
          <w:i w:val="false"/>
          <w:color w:val="000000"/>
          <w:sz w:val="28"/>
        </w:rPr>
        <w:t>
      Шағырлой ауылын сумен жабдықтауға – 215 695 мың теңге;</w:t>
      </w:r>
    </w:p>
    <w:bookmarkEnd w:id="22"/>
    <w:bookmarkStart w:name="z28" w:id="23"/>
    <w:p>
      <w:pPr>
        <w:spacing w:after="0"/>
        <w:ind w:left="0"/>
        <w:jc w:val="both"/>
      </w:pPr>
      <w:r>
        <w:rPr>
          <w:rFonts w:ascii="Times New Roman"/>
          <w:b w:val="false"/>
          <w:i w:val="false"/>
          <w:color w:val="000000"/>
          <w:sz w:val="28"/>
        </w:rPr>
        <w:t>
      Көгеріс ауылын сумен жабдықтауға – 144 542 мың теңге;</w:t>
      </w:r>
    </w:p>
    <w:bookmarkEnd w:id="23"/>
    <w:bookmarkStart w:name="z29" w:id="24"/>
    <w:p>
      <w:pPr>
        <w:spacing w:after="0"/>
        <w:ind w:left="0"/>
        <w:jc w:val="both"/>
      </w:pPr>
      <w:r>
        <w:rPr>
          <w:rFonts w:ascii="Times New Roman"/>
          <w:b w:val="false"/>
          <w:i w:val="false"/>
          <w:color w:val="000000"/>
          <w:sz w:val="28"/>
        </w:rPr>
        <w:t>
      Қызылағаш ауылын сумен жабдықтауға – 266 419 мың теңге;</w:t>
      </w:r>
    </w:p>
    <w:bookmarkEnd w:id="24"/>
    <w:bookmarkStart w:name="z30" w:id="25"/>
    <w:p>
      <w:pPr>
        <w:spacing w:after="0"/>
        <w:ind w:left="0"/>
        <w:jc w:val="both"/>
      </w:pPr>
      <w:r>
        <w:rPr>
          <w:rFonts w:ascii="Times New Roman"/>
          <w:b w:val="false"/>
          <w:i w:val="false"/>
          <w:color w:val="000000"/>
          <w:sz w:val="28"/>
        </w:rPr>
        <w:t>
      Тоғанас ауылындағы мәдени-демалыс орталығының құрылысына – 272 658 мың теңге;</w:t>
      </w:r>
    </w:p>
    <w:bookmarkEnd w:id="25"/>
    <w:bookmarkStart w:name="z31" w:id="26"/>
    <w:p>
      <w:pPr>
        <w:spacing w:after="0"/>
        <w:ind w:left="0"/>
        <w:jc w:val="both"/>
      </w:pPr>
      <w:r>
        <w:rPr>
          <w:rFonts w:ascii="Times New Roman"/>
          <w:b w:val="false"/>
          <w:i w:val="false"/>
          <w:color w:val="000000"/>
          <w:sz w:val="28"/>
        </w:rPr>
        <w:t>
      2) республикалық бюджет трансферттер сомасы – 144 000 мың теңге:</w:t>
      </w:r>
    </w:p>
    <w:bookmarkEnd w:id="26"/>
    <w:bookmarkStart w:name="z32" w:id="27"/>
    <w:p>
      <w:pPr>
        <w:spacing w:after="0"/>
        <w:ind w:left="0"/>
        <w:jc w:val="both"/>
      </w:pPr>
      <w:r>
        <w:rPr>
          <w:rFonts w:ascii="Times New Roman"/>
          <w:b w:val="false"/>
          <w:i w:val="false"/>
          <w:color w:val="000000"/>
          <w:sz w:val="28"/>
        </w:rPr>
        <w:t>
      халықтың әлеуметтік жағынан осал топтарына коммуналдық тұрғын үй қорынан тұрғын үй сатып алуға – 144 000 мың теңге;</w:t>
      </w:r>
    </w:p>
    <w:bookmarkEnd w:id="27"/>
    <w:bookmarkStart w:name="z33" w:id="28"/>
    <w:p>
      <w:pPr>
        <w:spacing w:after="0"/>
        <w:ind w:left="0"/>
        <w:jc w:val="both"/>
      </w:pPr>
      <w:r>
        <w:rPr>
          <w:rFonts w:ascii="Times New Roman"/>
          <w:b w:val="false"/>
          <w:i w:val="false"/>
          <w:color w:val="000000"/>
          <w:sz w:val="28"/>
        </w:rPr>
        <w:t>
      3) облыстық бюджет трансферттер сомасы – 2 366 534 мың теңге:</w:t>
      </w:r>
    </w:p>
    <w:bookmarkEnd w:id="28"/>
    <w:bookmarkStart w:name="z34" w:id="29"/>
    <w:p>
      <w:pPr>
        <w:spacing w:after="0"/>
        <w:ind w:left="0"/>
        <w:jc w:val="both"/>
      </w:pPr>
      <w:r>
        <w:rPr>
          <w:rFonts w:ascii="Times New Roman"/>
          <w:b w:val="false"/>
          <w:i w:val="false"/>
          <w:color w:val="000000"/>
          <w:sz w:val="28"/>
        </w:rPr>
        <w:t>
      мемлекеттік атаулы әлеуметтік көмекті төлеуге – 53 995 мың теңге; балаларға кепілдендірілген әлеуметтік пакетке – 7 519 мың теңге;</w:t>
      </w:r>
    </w:p>
    <w:bookmarkEnd w:id="29"/>
    <w:bookmarkStart w:name="z35" w:id="30"/>
    <w:p>
      <w:pPr>
        <w:spacing w:after="0"/>
        <w:ind w:left="0"/>
        <w:jc w:val="both"/>
      </w:pPr>
      <w:r>
        <w:rPr>
          <w:rFonts w:ascii="Times New Roman"/>
          <w:b w:val="false"/>
          <w:i w:val="false"/>
          <w:color w:val="000000"/>
          <w:sz w:val="28"/>
        </w:rPr>
        <w:t>
      нәтижелі жұмыспен қамтуды дамытуға – 104 785 мың теңге;</w:t>
      </w:r>
    </w:p>
    <w:bookmarkEnd w:id="30"/>
    <w:bookmarkStart w:name="z36" w:id="31"/>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381 мың теңге;</w:t>
      </w:r>
    </w:p>
    <w:bookmarkEnd w:id="31"/>
    <w:bookmarkStart w:name="z37" w:id="32"/>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 – 46 000 мың теңге;</w:t>
      </w:r>
    </w:p>
    <w:bookmarkEnd w:id="32"/>
    <w:bookmarkStart w:name="z38" w:id="33"/>
    <w:p>
      <w:pPr>
        <w:spacing w:after="0"/>
        <w:ind w:left="0"/>
        <w:jc w:val="both"/>
      </w:pPr>
      <w:r>
        <w:rPr>
          <w:rFonts w:ascii="Times New Roman"/>
          <w:b w:val="false"/>
          <w:i w:val="false"/>
          <w:color w:val="000000"/>
          <w:sz w:val="28"/>
        </w:rPr>
        <w:t xml:space="preserve">
      Сасықкөл ауылындағы газ құбыры құрылысына – 7 976 мың теңге;      </w:t>
      </w:r>
    </w:p>
    <w:bookmarkEnd w:id="33"/>
    <w:bookmarkStart w:name="z39" w:id="34"/>
    <w:p>
      <w:pPr>
        <w:spacing w:after="0"/>
        <w:ind w:left="0"/>
        <w:jc w:val="both"/>
      </w:pPr>
      <w:r>
        <w:rPr>
          <w:rFonts w:ascii="Times New Roman"/>
          <w:b w:val="false"/>
          <w:i w:val="false"/>
          <w:color w:val="000000"/>
          <w:sz w:val="28"/>
        </w:rPr>
        <w:t>
      Алғабас және Қарағанды ауылдарын сумен жабдықтауға – 1 мың теңге;</w:t>
      </w:r>
    </w:p>
    <w:bookmarkEnd w:id="34"/>
    <w:bookmarkStart w:name="z40" w:id="35"/>
    <w:p>
      <w:pPr>
        <w:spacing w:after="0"/>
        <w:ind w:left="0"/>
        <w:jc w:val="both"/>
      </w:pPr>
      <w:r>
        <w:rPr>
          <w:rFonts w:ascii="Times New Roman"/>
          <w:b w:val="false"/>
          <w:i w:val="false"/>
          <w:color w:val="000000"/>
          <w:sz w:val="28"/>
        </w:rPr>
        <w:t>
      Бұлан және Жамбыл ауылдарын сумен жабдықтауға – 139 943 мың теңге;</w:t>
      </w:r>
    </w:p>
    <w:bookmarkEnd w:id="35"/>
    <w:bookmarkStart w:name="z41" w:id="36"/>
    <w:p>
      <w:pPr>
        <w:spacing w:after="0"/>
        <w:ind w:left="0"/>
        <w:jc w:val="both"/>
      </w:pPr>
      <w:r>
        <w:rPr>
          <w:rFonts w:ascii="Times New Roman"/>
          <w:b w:val="false"/>
          <w:i w:val="false"/>
          <w:color w:val="000000"/>
          <w:sz w:val="28"/>
        </w:rPr>
        <w:t>
      Қособа және Жырақұдық ауылдарын сумен жабдықтауға – 115 345 мың теңге;</w:t>
      </w:r>
    </w:p>
    <w:bookmarkEnd w:id="36"/>
    <w:bookmarkStart w:name="z42" w:id="37"/>
    <w:p>
      <w:pPr>
        <w:spacing w:after="0"/>
        <w:ind w:left="0"/>
        <w:jc w:val="both"/>
      </w:pPr>
      <w:r>
        <w:rPr>
          <w:rFonts w:ascii="Times New Roman"/>
          <w:b w:val="false"/>
          <w:i w:val="false"/>
          <w:color w:val="000000"/>
          <w:sz w:val="28"/>
        </w:rPr>
        <w:t>
      Көздіқара ауылын сумен жабдықтауға – 49 602 мың теңге;</w:t>
      </w:r>
    </w:p>
    <w:bookmarkEnd w:id="37"/>
    <w:bookmarkStart w:name="z43" w:id="38"/>
    <w:p>
      <w:pPr>
        <w:spacing w:after="0"/>
        <w:ind w:left="0"/>
        <w:jc w:val="both"/>
      </w:pPr>
      <w:r>
        <w:rPr>
          <w:rFonts w:ascii="Times New Roman"/>
          <w:b w:val="false"/>
          <w:i w:val="false"/>
          <w:color w:val="000000"/>
          <w:sz w:val="28"/>
        </w:rPr>
        <w:t>
      Шағырлой ауылын сумен жабдықтауға – 68 924 мың теңге;</w:t>
      </w:r>
    </w:p>
    <w:bookmarkEnd w:id="38"/>
    <w:bookmarkStart w:name="z44" w:id="39"/>
    <w:p>
      <w:pPr>
        <w:spacing w:after="0"/>
        <w:ind w:left="0"/>
        <w:jc w:val="both"/>
      </w:pPr>
      <w:r>
        <w:rPr>
          <w:rFonts w:ascii="Times New Roman"/>
          <w:b w:val="false"/>
          <w:i w:val="false"/>
          <w:color w:val="000000"/>
          <w:sz w:val="28"/>
        </w:rPr>
        <w:t>
      Көгеріс ауылын сумен жабдықтауға – 36 136 мың теңге;</w:t>
      </w:r>
    </w:p>
    <w:bookmarkEnd w:id="39"/>
    <w:bookmarkStart w:name="z45" w:id="40"/>
    <w:p>
      <w:pPr>
        <w:spacing w:after="0"/>
        <w:ind w:left="0"/>
        <w:jc w:val="both"/>
      </w:pPr>
      <w:r>
        <w:rPr>
          <w:rFonts w:ascii="Times New Roman"/>
          <w:b w:val="false"/>
          <w:i w:val="false"/>
          <w:color w:val="000000"/>
          <w:sz w:val="28"/>
        </w:rPr>
        <w:t>
      Қызылағаш ауылын сумен жабдықтауға – 66 605 мың теңге;</w:t>
      </w:r>
    </w:p>
    <w:bookmarkEnd w:id="40"/>
    <w:bookmarkStart w:name="z46" w:id="41"/>
    <w:p>
      <w:pPr>
        <w:spacing w:after="0"/>
        <w:ind w:left="0"/>
        <w:jc w:val="both"/>
      </w:pPr>
      <w:r>
        <w:rPr>
          <w:rFonts w:ascii="Times New Roman"/>
          <w:b w:val="false"/>
          <w:i w:val="false"/>
          <w:color w:val="000000"/>
          <w:sz w:val="28"/>
        </w:rPr>
        <w:t>
      Жымпиты ауылында спорттық зал құрылысына – 46 660 мың теңге;</w:t>
      </w:r>
    </w:p>
    <w:bookmarkEnd w:id="41"/>
    <w:bookmarkStart w:name="z47" w:id="42"/>
    <w:p>
      <w:pPr>
        <w:spacing w:after="0"/>
        <w:ind w:left="0"/>
        <w:jc w:val="both"/>
      </w:pPr>
      <w:r>
        <w:rPr>
          <w:rFonts w:ascii="Times New Roman"/>
          <w:b w:val="false"/>
          <w:i w:val="false"/>
          <w:color w:val="000000"/>
          <w:sz w:val="28"/>
        </w:rPr>
        <w:t>
      Бұлдырты ауылында дене шынықтыру сауықтыру комплексі ғимаратын сатып алуға – 223 340 мың теңге;</w:t>
      </w:r>
    </w:p>
    <w:bookmarkEnd w:id="42"/>
    <w:bookmarkStart w:name="z48" w:id="43"/>
    <w:p>
      <w:pPr>
        <w:spacing w:after="0"/>
        <w:ind w:left="0"/>
        <w:jc w:val="both"/>
      </w:pPr>
      <w:r>
        <w:rPr>
          <w:rFonts w:ascii="Times New Roman"/>
          <w:b w:val="false"/>
          <w:i w:val="false"/>
          <w:color w:val="000000"/>
          <w:sz w:val="28"/>
        </w:rPr>
        <w:t>
      Қособа ауылының 0-14 шақырым кірме жолын орташа жөндеуге – 560 889 мың теңге;</w:t>
      </w:r>
    </w:p>
    <w:bookmarkEnd w:id="43"/>
    <w:bookmarkStart w:name="z49" w:id="44"/>
    <w:p>
      <w:pPr>
        <w:spacing w:after="0"/>
        <w:ind w:left="0"/>
        <w:jc w:val="both"/>
      </w:pPr>
      <w:r>
        <w:rPr>
          <w:rFonts w:ascii="Times New Roman"/>
          <w:b w:val="false"/>
          <w:i w:val="false"/>
          <w:color w:val="000000"/>
          <w:sz w:val="28"/>
        </w:rPr>
        <w:t>
      Қособа ауылының 14-26 шақырым кірме жолын орташа жөндеуге – 726 039 мың теңге;</w:t>
      </w:r>
    </w:p>
    <w:bookmarkEnd w:id="44"/>
    <w:bookmarkStart w:name="z50" w:id="45"/>
    <w:p>
      <w:pPr>
        <w:spacing w:after="0"/>
        <w:ind w:left="0"/>
        <w:jc w:val="both"/>
      </w:pPr>
      <w:r>
        <w:rPr>
          <w:rFonts w:ascii="Times New Roman"/>
          <w:b w:val="false"/>
          <w:i w:val="false"/>
          <w:color w:val="000000"/>
          <w:sz w:val="28"/>
        </w:rPr>
        <w:t>
      Жымпиты ауылының Ж.Молдағалиев, Б.Момышұлы, С.Жонысов, Е.Сатаев көшелерінің жолдарын күрделі жөндеуге – 269 992 мың теңге;</w:t>
      </w:r>
    </w:p>
    <w:bookmarkEnd w:id="45"/>
    <w:bookmarkStart w:name="z51" w:id="46"/>
    <w:p>
      <w:pPr>
        <w:spacing w:after="0"/>
        <w:ind w:left="0"/>
        <w:jc w:val="both"/>
      </w:pPr>
      <w:r>
        <w:rPr>
          <w:rFonts w:ascii="Times New Roman"/>
          <w:b w:val="false"/>
          <w:i w:val="false"/>
          <w:color w:val="000000"/>
          <w:sz w:val="28"/>
        </w:rPr>
        <w:t xml:space="preserve">
      Алғабас ауылындағы ауылдық мәдениет үйі ғимаратын күрделі жөндеуге – 14 067 мың теңге;      </w:t>
      </w:r>
    </w:p>
    <w:bookmarkEnd w:id="46"/>
    <w:bookmarkStart w:name="z52" w:id="47"/>
    <w:p>
      <w:pPr>
        <w:spacing w:after="0"/>
        <w:ind w:left="0"/>
        <w:jc w:val="both"/>
      </w:pPr>
      <w:r>
        <w:rPr>
          <w:rFonts w:ascii="Times New Roman"/>
          <w:b w:val="false"/>
          <w:i w:val="false"/>
          <w:color w:val="000000"/>
          <w:sz w:val="28"/>
        </w:rPr>
        <w:t>
      4) бюджеттік кредиттер сомасы – 129 375 мың теңге:</w:t>
      </w:r>
    </w:p>
    <w:bookmarkEnd w:id="47"/>
    <w:bookmarkStart w:name="z53" w:id="48"/>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129 375 мың теңге.";</w:t>
      </w:r>
    </w:p>
    <w:bookmarkEnd w:id="48"/>
    <w:bookmarkStart w:name="z54" w:id="4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қосымшасына сәйкес жаңа редакцияда жазылсын.</w:t>
      </w:r>
    </w:p>
    <w:bookmarkEnd w:id="49"/>
    <w:bookmarkStart w:name="z55" w:id="50"/>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2023 жылғы 13 желтоқсандағы</w:t>
            </w:r>
            <w:r>
              <w:br/>
            </w:r>
            <w:r>
              <w:rPr>
                <w:rFonts w:ascii="Times New Roman"/>
                <w:b w:val="false"/>
                <w:i w:val="false"/>
                <w:color w:val="000000"/>
                <w:sz w:val="20"/>
              </w:rPr>
              <w:t>№15-1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2022 жылғы 22 желтоқсандағы</w:t>
            </w:r>
            <w:r>
              <w:br/>
            </w:r>
            <w:r>
              <w:rPr>
                <w:rFonts w:ascii="Times New Roman"/>
                <w:b w:val="false"/>
                <w:i w:val="false"/>
                <w:color w:val="000000"/>
                <w:sz w:val="20"/>
              </w:rPr>
              <w:t>№ 27-4 шешіміне 1-қосымша</w:t>
            </w:r>
          </w:p>
        </w:tc>
      </w:tr>
    </w:tbl>
    <w:bookmarkStart w:name="z59" w:id="51"/>
    <w:p>
      <w:pPr>
        <w:spacing w:after="0"/>
        <w:ind w:left="0"/>
        <w:jc w:val="left"/>
      </w:pPr>
      <w:r>
        <w:rPr>
          <w:rFonts w:ascii="Times New Roman"/>
          <w:b/>
          <w:i w:val="false"/>
          <w:color w:val="000000"/>
        </w:rPr>
        <w:t xml:space="preserve"> 2023 жылға арналған аудандық бюджет</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4908391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