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b34f9" w14:textId="bab34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Шолақаңқаты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2023 жылғы 27 желтоқсандағы № 16-12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Сырым аудандық мәслихатының "2024-2026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</w:t>
      </w:r>
      <w:r>
        <w:rPr>
          <w:rFonts w:ascii="Times New Roman"/>
          <w:b/>
          <w:i w:val="false"/>
          <w:color w:val="000000"/>
          <w:sz w:val="28"/>
        </w:rPr>
        <w:t>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2024-2026 жылдарға арналған Шолақаңқаты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36 595 мың теңге: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1 120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35 475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39 980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-2 985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2 985 мың теңге: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2 985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Батыс Қазақстан облысы Сырым аудандық мәслихатының 12.03.2024 </w:t>
      </w:r>
      <w:r>
        <w:rPr>
          <w:rFonts w:ascii="Times New Roman"/>
          <w:b w:val="false"/>
          <w:i w:val="false"/>
          <w:color w:val="000000"/>
          <w:sz w:val="28"/>
        </w:rPr>
        <w:t>№ 18-11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2024 жылға арналған Шолақаңқаты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"2024-2026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Сырым аудандық мәслихатының "2024-2026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Шолақаңқаты ауылдық округінің бюджетіне аудандық бюджеттен берілетін субвенция түсімдерінің жалпы сомасы 35 475 мың теңге көлемінде көзделсін.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2024 жылдың 1 қаңтарынан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16-12 шешіміне 1 - қосымша</w:t>
            </w:r>
          </w:p>
        </w:tc>
      </w:tr>
    </w:tbl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Шолақаңқаты ауылдық округінің бюджеті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 қосымша жаңа редакцияда – Батыс Қазақстан облысы Сырым аудандық мәслихатының 12.03.2024 </w:t>
      </w:r>
      <w:r>
        <w:rPr>
          <w:rFonts w:ascii="Times New Roman"/>
          <w:b w:val="false"/>
          <w:i w:val="false"/>
          <w:color w:val="ff0000"/>
          <w:sz w:val="28"/>
        </w:rPr>
        <w:t>№ 18-11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Бюджет тапшылығы (профициті)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№16-12 шешіміне 2 - қосымша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Шолаканкаты ауылдық округінің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№16-12 шешіміне 3 -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Шолаканкаты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 мекендердi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мекендердегі көшелерді жарықтандыру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мекендердi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елден тыс жерлерде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iшкi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келiсiм-шарттары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