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83b6" w14:textId="b318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ауданы Достық ауылдық округі Достық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15 қарашадағы № 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халқының пікірін ескере отырып және Батыс Қазақстан облыстық ономастика комиссиясының 2023 жылғы 13 шілдедегі қорытындысы негізінде, Достық ауылдық округінің әкімі ШЕШІІМ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Тасқала ауданы Достық ауылдық округі, Достық ауылының көшелері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"Вокзальная" көшесі – "Махамбет Өтемісұлы"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"Железнодорожная" көшесі – "Сұлтан Бейбарыс"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"Мячин" көшесі – "Бауыржан Момышұлы"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– "Сырым Датұлы"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"Суворов" көшесі – "Мәншүк Мәметова"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"Урожайная" көшесі – "Әлия Молдағұлова"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"Чапаев" көшесі – "Ыбырай Алтынсарин"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"Элеваторная" көшесі – "Тайыр Жароков" көшесі деп қайта аталсын.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еңгізіледі.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