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b5584" w14:textId="82b55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Бюджет қаражаты көлемі шегінде балаларға қосымша білім беруге 2024 жылға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әкімдігінің 2024 жылғы 31 қаңтардағы № 107-253 қаулысы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Қазақстан Республикасы Заңы 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7-4)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62-бабының </w:t>
      </w:r>
      <w:r>
        <w:rPr>
          <w:rFonts w:ascii="Times New Roman"/>
          <w:b w:val="false"/>
          <w:i w:val="false"/>
          <w:color w:val="000000"/>
          <w:sz w:val="28"/>
        </w:rPr>
        <w:t>6-2-тармағына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Астана қаласының әкімдігі ҚАУЛЫ ЕТЕДІ: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Бюджет қаражаты көлемі шегінде балаларға қосымша білім беруге 2024 жылға арналған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"Астана қаласының Білім басқармасы" мемлекеттік мекемесінің басшысы Қазақстан Республикасының заңнамасында белгіленген тәртіпте: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бес жұмыс күні ішінде Қазақстан Республикасы Нормативтік құқықтық актілерінің Эталондық бақылау банкіне жіберуді;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ресми жарияланғаннан кейін оны Астана қаласы әкімдігінің интернет-ресурсында орналастыруды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Астана қаласы әкімінің жетекшілік ететін орынбасарына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"31"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107-253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қаражаты көлемінің шегінде балаларға қосымша білім беруге 2024 жылға арналған мемлекеттік білім беру тапсырысы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бағыты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білім беру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білім алушыға және (немесе) тәрбиеленушіге айына шығыстардың орташа құны (теңге)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және (немесе) тәрбиеленушілердің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 1 сабақ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бар балаларға арналған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Ғылыми-техникалық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техникалық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 модельдеу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3D - моделдеу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графика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Моделдеу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Атқыш спорты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 жобалау негізі;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Робототехникалық және мехатроникалық жүйені инженерлік жобалауының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Компьютерлік дизайн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Кинобейне шығармашылығы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Химия-техникалық бағдарламалау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Лего-құрастыру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 ісі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құрлысының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Телестудия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 бағдарламалау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Квадроцикл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ұстасы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Автослесарь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 және робототехника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Робототехника: құрастыру және бағдарламалау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 қолөнері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 құтқарушы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STEM-зертхана (СТЭМ-зертхана)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білім беру қажеттіліктері бар балаларға арналған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Туристік-өлкетану бағыты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Жаяу серуендеу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Жартасқа өрмелеу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туризмі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 туризмі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лагерь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Өлкетану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Гидтер –саяхатшылар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Географиялық өлкетану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өлкетану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өлкетану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Мұражай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туризмі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Экология-биологиялық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Флористика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Өсімдік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Ландшафт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STEM-зертхана (биология, химия зерттеу жұмыстары)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Гидропоника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Экожурналистика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Көркемдік-эстетикалық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Керамика, қыш ісі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ермексаз, мүсін, керамикалық мүсін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Ілмекпен тоқу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Тігу, макраме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Оригами (қағаздан жасалған қолөнер гүлдер, құстар, жануарлар)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 тоқу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Ағашқа көркем сурет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Металға көркем сурет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Керамикаға көркем сурет салу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Теріні көркемдік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Металды көркемдік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Пирография, ағашты, теріні, матаны қыздырып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Киімді көркемдік модельдеу, құрақ тігу, тамбурлық кесте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Ағашты көркемдік өңдеу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Арт-терапия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Киім дизайны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Қыш ісі, ермексаз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Әлеуметтік-педагогикалық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Журналистика, медиа орталық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Дебат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Еріктілер қозғалысы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Шешендік өнер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Гуманитарлық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курстары (қазақ, түрік, қытай, неміс, ағылшын, француз, испан 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Жаратылыстану-математикалық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Математикалық бағыт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