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b5d5" w14:textId="202b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"КазГеоЭксплорейшен" жауапкершілігі шектеулі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2024 жылғы 29 қаңтардағы № а-1/22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өзін-өзі басқару туралы" Қазақстан Республикасының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жылы 28 қыркүйектегі № 2157-EL пайдалы қатты қазбаларды барлауға берілген лицензияның негізінде Ерейментау ауданы әкiмдігі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"КазГеоЭксплорейшен" жауапкершілігі шектеулі серіктестігіне (Бизнес-сәйкестендiру нөмiрi: 220440035666) 2029 жылғы 28 қыркүйегіне дейінгі мерзімге Ерейментау ауданының Сілеті ауылы әкімшілік шекараларындағы "Жана-Береке Репродуктор" жауапкершілігі шектеулі серіктестігінің жалпы ауданы 245,5 гектар жер учаскелерін алып қоймастан (жер учаскесінің кадастрлық нөмірі 01-006-044-005) пайдалы қатты қазбаларды барлау жөніндегі операцияларды жүргізу мақсатында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"КазГеоЭксплорейшен" жауапкершілігі шектеулі серіктестігіне "Жана-Береке Репродуктор" жауапкершілігі шектеулі серіктестігімен сервитут шартына отырғаннан кейін жер учаскесін пайдалануға кіріссін.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"КазГеоЭксплорейшен" жауапкершілігі шектеулі серіктестігі: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пайдалы қатты қазбаларды барлау жөніндегі операцияларды жүргізу мақсатында жер учаскелерін пайдалану кезінде Қазақстан Республикасының заңнама талаптарын сақтасын;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жұмыстар аяқталғаннан кейін бүлінген жер учаскелерін одан әрі тікелей мақсаты бойынша пайдалануға жарамды күйге келтірсін.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Н.Мұқатов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