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ece1" w14:textId="687e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Сұлукөл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168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Сұлукөл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28836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- 7079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- 21757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 теңге;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Сұлукөл ауылдық округінің бюджетіне аудандық бюджеттен берілген 15151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Сұлукөл ауылдық округінің бюджетіне аудандық бюджеттен 6606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Сұлукөл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Сұлукөл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Сұлукөл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