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e536" w14:textId="ac0e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Жария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2024 жылғы 2 сәуірдегі № 57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Start w:name="z3" w:id="0"/>
    <w:p>
      <w:pPr>
        <w:spacing w:after="0"/>
        <w:ind w:left="0"/>
        <w:jc w:val="both"/>
      </w:pPr>
      <w:r>
        <w:rPr>
          <w:rFonts w:ascii="Times New Roman"/>
          <w:b w:val="false"/>
          <w:i w:val="false"/>
          <w:color w:val="000000"/>
          <w:sz w:val="28"/>
        </w:rPr>
        <w:t>
      1. "Кристалл Менеджмент" акционерлік қоғамына Ырғыз ауданы аумағындағы Қарамай құрылымдарында 112 339,1 га жер учаскесінде пайдалы қазбаларды барлау немесе геологиялық зерттеу жөніндегі операцияларды жүзеге асыру үшін жер пайдаланушылардан алып қоймай 2026 жылдың 30 қарашасына дейінгі мерзімге жария сервитут белгіленсін.</w:t>
      </w:r>
    </w:p>
    <w:bookmarkEnd w:id="0"/>
    <w:bookmarkStart w:name="z4" w:id="1"/>
    <w:p>
      <w:pPr>
        <w:spacing w:after="0"/>
        <w:ind w:left="0"/>
        <w:jc w:val="both"/>
      </w:pPr>
      <w:r>
        <w:rPr>
          <w:rFonts w:ascii="Times New Roman"/>
          <w:b w:val="false"/>
          <w:i w:val="false"/>
          <w:color w:val="000000"/>
          <w:sz w:val="28"/>
        </w:rPr>
        <w:t>
      2. "Ырғыз аудандық жер қатынастары бөлімі"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Ырғыз ауданы әкімдігінің интернет – ресурсында орналастыруды қамтамасыз етсін.</w:t>
      </w:r>
    </w:p>
    <w:bookmarkStart w:name="z5" w:id="2"/>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Қызбергенов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