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7e085" w14:textId="3c7e0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Қобда аудандық мәслихатының 2023 жылғы 29 желтоқсандағы № 157 "2024-2026 жылдарға арналған Қобда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Қобда аудандық мәслихатының 2024 жылғы 4 сәуірдегі № 176 шешімі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Құжаттың мәтінінде түпнұсқаның пунктуациясы мен орфографиясы сақталған.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Қобда аудандық мәслихаты ШЕШТІ: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2024-2026 жылдарға арналған Қобда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200 304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27 688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172 616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214 181,5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- 0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13 877,5 теңге.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Аудандық бюджеттің кірісіне мыналар есептелетін болып белгіленсін: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меншiкке салынатын салықтар;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тауарларға, жұмыстар мен қызметтерге ішкі салықтар;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жергіліктік бюджетке түсетін салықтық емес басқа да түсімдер;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бюджеттен қаржыландырылатын мемлекеттік мекемелерге бекітілген мүлікті сатудан түсетін түсімдер;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учаскелерін жалдау құқығын сатқаны үшін төлем.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Көрсетілген шешімдегі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3,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шешімдегі </w:t>
      </w:r>
      <w:r>
        <w:rPr>
          <w:rFonts w:ascii="Times New Roman"/>
          <w:b w:val="false"/>
          <w:i w:val="false"/>
          <w:color w:val="000000"/>
          <w:sz w:val="28"/>
        </w:rPr>
        <w:t>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2024 жылғы 1 қаңтардан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Қобда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Қобда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2024 жылғы 4 сәуірдегі № 176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Қобда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157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Қобда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 мен қызметтерге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214181,5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санитариясың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7951,5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7951,5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7951,5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(толық пайдаланылмаған) нысаналы трансферттердің сомаларын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7950,6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7950,6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13877,5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