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0b30" w14:textId="f930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2024 жылғы 1 наурыздағы № 198 "Шалқар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&amp;#601;кімдері аппараттарының мемлекеттік қызметшілеріне 2024 жылға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Ақтөбе облысы Шалқар аудандық мәслихатының 2024 жылғы 3 сәуірдегі № 224 шешімі</w:t>
      </w:r>
    </w:p>
    <w:p>
      <w:pPr>
        <w:spacing w:after="0"/>
        <w:ind w:left="0"/>
        <w:jc w:val="both"/>
      </w:pPr>
      <w:bookmarkStart w:name="z2" w:id="0"/>
      <w:r>
        <w:rPr>
          <w:rFonts w:ascii="Times New Roman"/>
          <w:b w:val="false"/>
          <w:i w:val="false"/>
          <w:color w:val="000000"/>
          <w:sz w:val="28"/>
        </w:rPr>
        <w:t>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Шалқар аудандық мәслихатының 2024 жылғы 1 наурыздағы № 198 "Шалқар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əкімдері аппараттарының мемлекеттік қызметшілеріне 2024 жылға әлеуметтік қолдау көрсету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1 абзацы мынадай жаңа редакцияда жазылсын:</w:t>
      </w:r>
    </w:p>
    <w:p>
      <w:pPr>
        <w:spacing w:after="0"/>
        <w:ind w:left="0"/>
        <w:jc w:val="both"/>
      </w:pPr>
      <w:r>
        <w:rPr>
          <w:rFonts w:ascii="Times New Roman"/>
          <w:b w:val="false"/>
          <w:i w:val="false"/>
          <w:color w:val="000000"/>
          <w:sz w:val="28"/>
        </w:rPr>
        <w:t>
      "2. Шалқар аудандық мәслихатының келесі шешімдерінің күші жойылды деп танылсын.".</w:t>
      </w:r>
    </w:p>
    <w:bookmarkStart w:name="z5"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