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d1a7" w14:textId="d84d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Қаскелең қаласы мен ауылдық округтерінің жергілікті қоғамдастық жиналыстарының регламенттерін бекіту туралы</w:t>
      </w:r>
    </w:p>
    <w:p>
      <w:pPr>
        <w:spacing w:after="0"/>
        <w:ind w:left="0"/>
        <w:jc w:val="both"/>
      </w:pPr>
      <w:r>
        <w:rPr>
          <w:rFonts w:ascii="Times New Roman"/>
          <w:b w:val="false"/>
          <w:i w:val="false"/>
          <w:color w:val="000000"/>
          <w:sz w:val="28"/>
        </w:rPr>
        <w:t>Алматы облысы Қарасай аудандық мәслихатының 2024 жылғы 27 ақпандағы № 17-3 шешімі</w:t>
      </w:r>
    </w:p>
    <w:p>
      <w:pPr>
        <w:spacing w:after="0"/>
        <w:ind w:left="0"/>
        <w:jc w:val="both"/>
      </w:pPr>
      <w:bookmarkStart w:name="z7"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"Жергілікті қоғамдастық жиналысының үлгі регламентін бекіту туралы"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сәйкес, Қарасай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Қарасай ауданының Қаскелең қаласының, Әйтей, Елтай, Жамбыл, Жібек жолы, Жандосов, Іргелі, Бірінші май, Райымбек, Ұмтыл және Шамалған ауылдық округтерінің жергілікті қоғамдастық жиналыстарының регламенттері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-қосымшаларына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Қарасай аудандық мәслихаты аппаратының басшысы К.Абильбековке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"28" ақпан № 17-3 шешіміне 1 – қосымша</w:t>
            </w:r>
          </w:p>
        </w:tc>
      </w:tr>
    </w:tbl>
    <w:bookmarkStart w:name="z13" w:id="4"/>
    <w:p>
      <w:pPr>
        <w:spacing w:after="0"/>
        <w:ind w:left="0"/>
        <w:jc w:val="left"/>
      </w:pPr>
      <w:r>
        <w:rPr>
          <w:rFonts w:ascii="Times New Roman"/>
          <w:b/>
          <w:i w:val="false"/>
          <w:color w:val="000000"/>
        </w:rPr>
        <w:t xml:space="preserve"> Қарасай ауданының Қаскелең қаласының жергілікті қоғамдастық жиналысының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регламент Қарасай ауданының Қаскелең қаласының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6"/>
    <w:bookmarkStart w:name="z16"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9"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0"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1"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2" w:id="13"/>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13"/>
    <w:bookmarkStart w:name="z23"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4"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Қаскелең қаласындағы халқының жалпы санына байланысты айқындалады:</w:t>
      </w:r>
    </w:p>
    <w:bookmarkEnd w:id="15"/>
    <w:bookmarkStart w:name="z25"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6" w:id="17"/>
    <w:p>
      <w:pPr>
        <w:spacing w:after="0"/>
        <w:ind w:left="0"/>
        <w:jc w:val="both"/>
      </w:pPr>
      <w:r>
        <w:rPr>
          <w:rFonts w:ascii="Times New Roman"/>
          <w:b w:val="false"/>
          <w:i w:val="false"/>
          <w:color w:val="000000"/>
          <w:sz w:val="28"/>
        </w:rPr>
        <w:t>
      2) 10-15 мың халық – жиналыстың 11-15 мүшесі;</w:t>
      </w:r>
    </w:p>
    <w:bookmarkEnd w:id="17"/>
    <w:bookmarkStart w:name="z27" w:id="18"/>
    <w:p>
      <w:pPr>
        <w:spacing w:after="0"/>
        <w:ind w:left="0"/>
        <w:jc w:val="both"/>
      </w:pPr>
      <w:r>
        <w:rPr>
          <w:rFonts w:ascii="Times New Roman"/>
          <w:b w:val="false"/>
          <w:i w:val="false"/>
          <w:color w:val="000000"/>
          <w:sz w:val="28"/>
        </w:rPr>
        <w:t>
      3) 15-20 мың халық – жиналыстың 16-20 мүшесі;</w:t>
      </w:r>
    </w:p>
    <w:bookmarkEnd w:id="18"/>
    <w:bookmarkStart w:name="z28"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9"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30" w:id="2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31"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32"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3"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4" w:id="25"/>
    <w:p>
      <w:pPr>
        <w:spacing w:after="0"/>
        <w:ind w:left="0"/>
        <w:jc w:val="both"/>
      </w:pPr>
      <w:r>
        <w:rPr>
          <w:rFonts w:ascii="Times New Roman"/>
          <w:b w:val="false"/>
          <w:i w:val="false"/>
          <w:color w:val="000000"/>
          <w:sz w:val="28"/>
        </w:rPr>
        <w:t>
      Қарасай ауданының Қаскелең қаласының бюджетінің жобасын және бюджеттің атқарылуы туралы есепті келісу;</w:t>
      </w:r>
    </w:p>
    <w:bookmarkEnd w:id="25"/>
    <w:bookmarkStart w:name="z35" w:id="26"/>
    <w:p>
      <w:pPr>
        <w:spacing w:after="0"/>
        <w:ind w:left="0"/>
        <w:jc w:val="both"/>
      </w:pPr>
      <w:r>
        <w:rPr>
          <w:rFonts w:ascii="Times New Roman"/>
          <w:b w:val="false"/>
          <w:i w:val="false"/>
          <w:color w:val="000000"/>
          <w:sz w:val="28"/>
        </w:rPr>
        <w:t>
      Қарасай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Қаскелең қаласының бюджетін түзетуді келісу;</w:t>
      </w:r>
    </w:p>
    <w:bookmarkEnd w:id="26"/>
    <w:bookmarkStart w:name="z36" w:id="27"/>
    <w:p>
      <w:pPr>
        <w:spacing w:after="0"/>
        <w:ind w:left="0"/>
        <w:jc w:val="both"/>
      </w:pPr>
      <w:r>
        <w:rPr>
          <w:rFonts w:ascii="Times New Roman"/>
          <w:b w:val="false"/>
          <w:i w:val="false"/>
          <w:color w:val="000000"/>
          <w:sz w:val="28"/>
        </w:rPr>
        <w:t>
      Қарасай ауданының Қаскелең қаласының коммуналдық меншігін (жергілікті өзін-өзі басқарудың коммуналдық меншігін) басқару жөніндегі Қарасай ауданының Қаскелең қаласы аппаратының шешімдерін келісу;</w:t>
      </w:r>
    </w:p>
    <w:bookmarkEnd w:id="27"/>
    <w:bookmarkStart w:name="z37" w:id="28"/>
    <w:p>
      <w:pPr>
        <w:spacing w:after="0"/>
        <w:ind w:left="0"/>
        <w:jc w:val="both"/>
      </w:pPr>
      <w:r>
        <w:rPr>
          <w:rFonts w:ascii="Times New Roman"/>
          <w:b w:val="false"/>
          <w:i w:val="false"/>
          <w:color w:val="000000"/>
          <w:sz w:val="28"/>
        </w:rPr>
        <w:t>
      Қарасай ауданының Қаскелең қаласының бюджетінің атқарылуын мониторингтеу мақсатында жиналысқа қатысушылар қатарынан жергілікті қоғамдастық комиссиясын құру;</w:t>
      </w:r>
    </w:p>
    <w:bookmarkEnd w:id="28"/>
    <w:bookmarkStart w:name="z38" w:id="29"/>
    <w:p>
      <w:pPr>
        <w:spacing w:after="0"/>
        <w:ind w:left="0"/>
        <w:jc w:val="both"/>
      </w:pPr>
      <w:r>
        <w:rPr>
          <w:rFonts w:ascii="Times New Roman"/>
          <w:b w:val="false"/>
          <w:i w:val="false"/>
          <w:color w:val="000000"/>
          <w:sz w:val="28"/>
        </w:rPr>
        <w:t>
      Қарасай ауданының Қаскелең қаласының бюджетінің атқарылуына жүргізілген мониторинг нәтижелері туралы есепті тыңдау және талқылау;</w:t>
      </w:r>
    </w:p>
    <w:bookmarkEnd w:id="29"/>
    <w:bookmarkStart w:name="z39" w:id="30"/>
    <w:p>
      <w:pPr>
        <w:spacing w:after="0"/>
        <w:ind w:left="0"/>
        <w:jc w:val="both"/>
      </w:pPr>
      <w:r>
        <w:rPr>
          <w:rFonts w:ascii="Times New Roman"/>
          <w:b w:val="false"/>
          <w:i w:val="false"/>
          <w:color w:val="000000"/>
          <w:sz w:val="28"/>
        </w:rPr>
        <w:t>
      Қарасай ауданының Қаскелең қаласының коммуналдық мүлкін иеліктен шығаруды келісу;</w:t>
      </w:r>
    </w:p>
    <w:bookmarkEnd w:id="30"/>
    <w:bookmarkStart w:name="z40" w:id="3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
    <w:bookmarkStart w:name="z41" w:id="32"/>
    <w:p>
      <w:pPr>
        <w:spacing w:after="0"/>
        <w:ind w:left="0"/>
        <w:jc w:val="both"/>
      </w:pPr>
      <w:r>
        <w:rPr>
          <w:rFonts w:ascii="Times New Roman"/>
          <w:b w:val="false"/>
          <w:i w:val="false"/>
          <w:color w:val="000000"/>
          <w:sz w:val="28"/>
        </w:rPr>
        <w:t>
      Қарасай ауданының Қаскелең қаласының әкімін лауазымынан босату туралы мәселеге бастамашылық жасау;</w:t>
      </w:r>
    </w:p>
    <w:bookmarkEnd w:id="32"/>
    <w:bookmarkStart w:name="z42" w:id="3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3"/>
    <w:bookmarkStart w:name="z43" w:id="3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4"/>
    <w:bookmarkStart w:name="z44" w:id="35"/>
    <w:p>
      <w:pPr>
        <w:spacing w:after="0"/>
        <w:ind w:left="0"/>
        <w:jc w:val="both"/>
      </w:pPr>
      <w:r>
        <w:rPr>
          <w:rFonts w:ascii="Times New Roman"/>
          <w:b w:val="false"/>
          <w:i w:val="false"/>
          <w:color w:val="000000"/>
          <w:sz w:val="28"/>
        </w:rPr>
        <w:t>
      5. Жиналысты Қарасай ауданының Қаскелең қаласының әкімі дербес не жиналыс мүшелерінің кемінде он пайызының бастамасы бойынша, бірақ тоқсанына кемінде бір рет шақырылады және өткізіледі.</w:t>
      </w:r>
    </w:p>
    <w:bookmarkEnd w:id="35"/>
    <w:bookmarkStart w:name="z45" w:id="3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6"/>
    <w:bookmarkStart w:name="z46" w:id="3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7"/>
    <w:bookmarkStart w:name="z47" w:id="3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
    <w:bookmarkStart w:name="z48" w:id="3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9"/>
    <w:bookmarkStart w:name="z49" w:id="4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
    <w:bookmarkStart w:name="z50" w:id="4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
    <w:bookmarkStart w:name="z51" w:id="4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2"/>
    <w:bookmarkStart w:name="z52" w:id="4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3"/>
    <w:bookmarkStart w:name="z53" w:id="44"/>
    <w:p>
      <w:pPr>
        <w:spacing w:after="0"/>
        <w:ind w:left="0"/>
        <w:jc w:val="both"/>
      </w:pPr>
      <w:r>
        <w:rPr>
          <w:rFonts w:ascii="Times New Roman"/>
          <w:b w:val="false"/>
          <w:i w:val="false"/>
          <w:color w:val="000000"/>
          <w:sz w:val="28"/>
        </w:rPr>
        <w:t>
      9. Жиналыстың күн тәртібін Қарасай ауданының Қаскелең қаласы әкімінің аппаратының жиналыс мүшелері, Қарасай ауданының әкімі енгізген ұсыныстар негізінде қалыптастырады.</w:t>
      </w:r>
    </w:p>
    <w:bookmarkEnd w:id="44"/>
    <w:bookmarkStart w:name="z54" w:id="4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5"/>
    <w:bookmarkStart w:name="z55" w:id="4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
    <w:bookmarkStart w:name="z56" w:id="47"/>
    <w:p>
      <w:pPr>
        <w:spacing w:after="0"/>
        <w:ind w:left="0"/>
        <w:jc w:val="both"/>
      </w:pPr>
      <w:r>
        <w:rPr>
          <w:rFonts w:ascii="Times New Roman"/>
          <w:b w:val="false"/>
          <w:i w:val="false"/>
          <w:color w:val="000000"/>
          <w:sz w:val="28"/>
        </w:rPr>
        <w:t>
      Жиналысты шақырудың күн тәртібін жиналыс бекітеді.</w:t>
      </w:r>
    </w:p>
    <w:bookmarkEnd w:id="47"/>
    <w:bookmarkStart w:name="z57" w:id="4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
    <w:bookmarkStart w:name="z58" w:id="49"/>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49"/>
    <w:bookmarkStart w:name="z59" w:id="5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0"/>
    <w:bookmarkStart w:name="z60" w:id="5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1"/>
    <w:bookmarkStart w:name="z61" w:id="5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2"/>
    <w:bookmarkStart w:name="z62" w:id="5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3"/>
    <w:bookmarkStart w:name="z63" w:id="5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4"/>
    <w:bookmarkStart w:name="z64" w:id="5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
    <w:bookmarkStart w:name="z65" w:id="5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6"/>
    <w:bookmarkStart w:name="z66" w:id="5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7"/>
    <w:bookmarkStart w:name="z67" w:id="58"/>
    <w:p>
      <w:pPr>
        <w:spacing w:after="0"/>
        <w:ind w:left="0"/>
        <w:jc w:val="both"/>
      </w:pPr>
      <w:r>
        <w:rPr>
          <w:rFonts w:ascii="Times New Roman"/>
          <w:b w:val="false"/>
          <w:i w:val="false"/>
          <w:color w:val="000000"/>
          <w:sz w:val="28"/>
        </w:rPr>
        <w:t>
      Жиналыстың шешімі хаттамамен ресімделеді, онда:</w:t>
      </w:r>
    </w:p>
    <w:bookmarkEnd w:id="58"/>
    <w:bookmarkStart w:name="z68" w:id="59"/>
    <w:p>
      <w:pPr>
        <w:spacing w:after="0"/>
        <w:ind w:left="0"/>
        <w:jc w:val="both"/>
      </w:pPr>
      <w:r>
        <w:rPr>
          <w:rFonts w:ascii="Times New Roman"/>
          <w:b w:val="false"/>
          <w:i w:val="false"/>
          <w:color w:val="000000"/>
          <w:sz w:val="28"/>
        </w:rPr>
        <w:t>
      1) жиналыстың өткізілетін күні мен орны;</w:t>
      </w:r>
    </w:p>
    <w:bookmarkEnd w:id="59"/>
    <w:bookmarkStart w:name="z69" w:id="60"/>
    <w:p>
      <w:pPr>
        <w:spacing w:after="0"/>
        <w:ind w:left="0"/>
        <w:jc w:val="both"/>
      </w:pPr>
      <w:r>
        <w:rPr>
          <w:rFonts w:ascii="Times New Roman"/>
          <w:b w:val="false"/>
          <w:i w:val="false"/>
          <w:color w:val="000000"/>
          <w:sz w:val="28"/>
        </w:rPr>
        <w:t>
      2) жиналыс мүшелерінің саны және тізімі;</w:t>
      </w:r>
    </w:p>
    <w:bookmarkEnd w:id="60"/>
    <w:bookmarkStart w:name="z70" w:id="6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1"/>
    <w:bookmarkStart w:name="z71" w:id="6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2"/>
    <w:bookmarkStart w:name="z72" w:id="6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3"/>
    <w:bookmarkStart w:name="z73"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Қаскелең қаласы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Қаскелең қаласының әкіміне беріледі.</w:t>
      </w:r>
    </w:p>
    <w:bookmarkEnd w:id="64"/>
    <w:bookmarkStart w:name="z74" w:id="65"/>
    <w:p>
      <w:pPr>
        <w:spacing w:after="0"/>
        <w:ind w:left="0"/>
        <w:jc w:val="both"/>
      </w:pPr>
      <w:r>
        <w:rPr>
          <w:rFonts w:ascii="Times New Roman"/>
          <w:b w:val="false"/>
          <w:i w:val="false"/>
          <w:color w:val="000000"/>
          <w:sz w:val="28"/>
        </w:rPr>
        <w:t>
      Қарасай ауданының Қаскелең қаласы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65"/>
    <w:bookmarkStart w:name="z75" w:id="66"/>
    <w:p>
      <w:pPr>
        <w:spacing w:after="0"/>
        <w:ind w:left="0"/>
        <w:jc w:val="both"/>
      </w:pPr>
      <w:r>
        <w:rPr>
          <w:rFonts w:ascii="Times New Roman"/>
          <w:b w:val="false"/>
          <w:i w:val="false"/>
          <w:color w:val="000000"/>
          <w:sz w:val="28"/>
        </w:rPr>
        <w:t>
      13. Жиналыс қабылдаған шешімдерді қала әкімі қарайды және Қарасай ауданының Қаскелең қаласы әкімінің аппараты бес жұмыс күнінен аспайтын мерзімде жиналыс мүшелеріне жеткізеді.</w:t>
      </w:r>
    </w:p>
    <w:bookmarkEnd w:id="66"/>
    <w:bookmarkStart w:name="z76" w:id="67"/>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7"/>
    <w:bookmarkStart w:name="z77" w:id="68"/>
    <w:p>
      <w:pPr>
        <w:spacing w:after="0"/>
        <w:ind w:left="0"/>
        <w:jc w:val="both"/>
      </w:pPr>
      <w:r>
        <w:rPr>
          <w:rFonts w:ascii="Times New Roman"/>
          <w:b w:val="false"/>
          <w:i w:val="false"/>
          <w:color w:val="000000"/>
          <w:sz w:val="28"/>
        </w:rPr>
        <w:t>
      Қарасай ауданының Қаскелең қаласы әкімінің келіспеушілігін тудырған мәселелерді шешу мүмкін болмаған жағдайда, мәселені Қарасай ауданының әкімі шешеді.</w:t>
      </w:r>
    </w:p>
    <w:bookmarkEnd w:id="68"/>
    <w:bookmarkStart w:name="z78" w:id="69"/>
    <w:p>
      <w:pPr>
        <w:spacing w:after="0"/>
        <w:ind w:left="0"/>
        <w:jc w:val="both"/>
      </w:pPr>
      <w:r>
        <w:rPr>
          <w:rFonts w:ascii="Times New Roman"/>
          <w:b w:val="false"/>
          <w:i w:val="false"/>
          <w:color w:val="000000"/>
          <w:sz w:val="28"/>
        </w:rPr>
        <w:t>
      Қарасай ауданының Қаскелең қаласының әкімі екі жұмыс күні ішінде жоғары Қарасай ауданыны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9"/>
    <w:bookmarkStart w:name="z79" w:id="70"/>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70"/>
    <w:bookmarkStart w:name="z80" w:id="7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Қарасай ауданының Қаскелең қаласының әкімі мақұлдаған шешімдердің орындалуын қамтамасыз етеді.</w:t>
      </w:r>
    </w:p>
    <w:bookmarkEnd w:id="71"/>
    <w:bookmarkStart w:name="z81" w:id="72"/>
    <w:p>
      <w:pPr>
        <w:spacing w:after="0"/>
        <w:ind w:left="0"/>
        <w:jc w:val="both"/>
      </w:pPr>
      <w:r>
        <w:rPr>
          <w:rFonts w:ascii="Times New Roman"/>
          <w:b w:val="false"/>
          <w:i w:val="false"/>
          <w:color w:val="000000"/>
          <w:sz w:val="28"/>
        </w:rPr>
        <w:t>
      16. Жиналысты шақыруда қабылданған шешімдерді Қарасай ауданының Қаскелең қаласы әкімінің аппараты бұқаралық ақпарат құралдары арқылы немесе өзге де тәсілдермен таратады.</w:t>
      </w:r>
    </w:p>
    <w:bookmarkEnd w:id="72"/>
    <w:bookmarkStart w:name="z82" w:id="7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
    <w:bookmarkStart w:name="z83" w:id="7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4"/>
    <w:bookmarkStart w:name="z84" w:id="7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75"/>
    <w:bookmarkStart w:name="z85"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2 – қосымша</w:t>
            </w:r>
          </w:p>
        </w:tc>
      </w:tr>
    </w:tbl>
    <w:bookmarkStart w:name="z87" w:id="77"/>
    <w:p>
      <w:pPr>
        <w:spacing w:after="0"/>
        <w:ind w:left="0"/>
        <w:jc w:val="left"/>
      </w:pPr>
      <w:r>
        <w:rPr>
          <w:rFonts w:ascii="Times New Roman"/>
          <w:b/>
          <w:i w:val="false"/>
          <w:color w:val="000000"/>
        </w:rPr>
        <w:t xml:space="preserve"> Қарасай ауданының Әйтей ауылдық округінің жергілікті қоғамдастық жиналысының регламенті</w:t>
      </w:r>
    </w:p>
    <w:bookmarkEnd w:id="77"/>
    <w:bookmarkStart w:name="z88" w:id="78"/>
    <w:p>
      <w:pPr>
        <w:spacing w:after="0"/>
        <w:ind w:left="0"/>
        <w:jc w:val="left"/>
      </w:pPr>
      <w:r>
        <w:rPr>
          <w:rFonts w:ascii="Times New Roman"/>
          <w:b/>
          <w:i w:val="false"/>
          <w:color w:val="000000"/>
        </w:rPr>
        <w:t xml:space="preserve"> 1-тарау. Жалпы ережелер</w:t>
      </w:r>
    </w:p>
    <w:bookmarkEnd w:id="78"/>
    <w:bookmarkStart w:name="z89" w:id="79"/>
    <w:p>
      <w:pPr>
        <w:spacing w:after="0"/>
        <w:ind w:left="0"/>
        <w:jc w:val="both"/>
      </w:pPr>
      <w:r>
        <w:rPr>
          <w:rFonts w:ascii="Times New Roman"/>
          <w:b w:val="false"/>
          <w:i w:val="false"/>
          <w:color w:val="000000"/>
          <w:sz w:val="28"/>
        </w:rPr>
        <w:t xml:space="preserve">
      1. Осы регламент Қарасай ауданының Әйтей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79"/>
    <w:bookmarkStart w:name="z90" w:id="80"/>
    <w:p>
      <w:pPr>
        <w:spacing w:after="0"/>
        <w:ind w:left="0"/>
        <w:jc w:val="both"/>
      </w:pPr>
      <w:r>
        <w:rPr>
          <w:rFonts w:ascii="Times New Roman"/>
          <w:b w:val="false"/>
          <w:i w:val="false"/>
          <w:color w:val="000000"/>
          <w:sz w:val="28"/>
        </w:rPr>
        <w:t>
      2. Осы Регламентте қолданылатын негізгі ұғымдар:</w:t>
      </w:r>
    </w:p>
    <w:bookmarkEnd w:id="80"/>
    <w:bookmarkStart w:name="z91" w:id="8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1"/>
    <w:bookmarkStart w:name="z92" w:id="8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2"/>
    <w:bookmarkStart w:name="z93" w:id="83"/>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83"/>
    <w:bookmarkStart w:name="z94" w:id="84"/>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4"/>
    <w:bookmarkStart w:name="z95" w:id="8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5"/>
    <w:bookmarkStart w:name="z96" w:id="86"/>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86"/>
    <w:bookmarkStart w:name="z97" w:id="8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7"/>
    <w:bookmarkStart w:name="z98" w:id="8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Әйтей ауылдық округіндегі халқының жалпы санына байланысты айқындалады:</w:t>
      </w:r>
    </w:p>
    <w:bookmarkEnd w:id="88"/>
    <w:bookmarkStart w:name="z99" w:id="89"/>
    <w:p>
      <w:pPr>
        <w:spacing w:after="0"/>
        <w:ind w:left="0"/>
        <w:jc w:val="both"/>
      </w:pPr>
      <w:r>
        <w:rPr>
          <w:rFonts w:ascii="Times New Roman"/>
          <w:b w:val="false"/>
          <w:i w:val="false"/>
          <w:color w:val="000000"/>
          <w:sz w:val="28"/>
        </w:rPr>
        <w:t>
      1) 10 мың халыққа дейін – жиналыстың 5-10 мүшесі;</w:t>
      </w:r>
    </w:p>
    <w:bookmarkEnd w:id="89"/>
    <w:bookmarkStart w:name="z100" w:id="90"/>
    <w:p>
      <w:pPr>
        <w:spacing w:after="0"/>
        <w:ind w:left="0"/>
        <w:jc w:val="both"/>
      </w:pPr>
      <w:r>
        <w:rPr>
          <w:rFonts w:ascii="Times New Roman"/>
          <w:b w:val="false"/>
          <w:i w:val="false"/>
          <w:color w:val="000000"/>
          <w:sz w:val="28"/>
        </w:rPr>
        <w:t>
      2) 10-15 мың халық – жиналыстың 11-15 мүшесі;</w:t>
      </w:r>
    </w:p>
    <w:bookmarkEnd w:id="90"/>
    <w:bookmarkStart w:name="z101" w:id="91"/>
    <w:p>
      <w:pPr>
        <w:spacing w:after="0"/>
        <w:ind w:left="0"/>
        <w:jc w:val="both"/>
      </w:pPr>
      <w:r>
        <w:rPr>
          <w:rFonts w:ascii="Times New Roman"/>
          <w:b w:val="false"/>
          <w:i w:val="false"/>
          <w:color w:val="000000"/>
          <w:sz w:val="28"/>
        </w:rPr>
        <w:t>
      3) 15-20 мың халық – жиналыстың 16-20 мүшесі;</w:t>
      </w:r>
    </w:p>
    <w:bookmarkEnd w:id="91"/>
    <w:bookmarkStart w:name="z102" w:id="92"/>
    <w:p>
      <w:pPr>
        <w:spacing w:after="0"/>
        <w:ind w:left="0"/>
        <w:jc w:val="both"/>
      </w:pPr>
      <w:r>
        <w:rPr>
          <w:rFonts w:ascii="Times New Roman"/>
          <w:b w:val="false"/>
          <w:i w:val="false"/>
          <w:color w:val="000000"/>
          <w:sz w:val="28"/>
        </w:rPr>
        <w:t>
      4) 20 мыңнан астам халық – жиналыстың 21-25 мүшесі.</w:t>
      </w:r>
    </w:p>
    <w:bookmarkEnd w:id="92"/>
    <w:bookmarkStart w:name="z103" w:id="93"/>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3"/>
    <w:bookmarkStart w:name="z104" w:id="94"/>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94"/>
    <w:bookmarkStart w:name="z105" w:id="9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5"/>
    <w:bookmarkStart w:name="z106" w:id="9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96"/>
    <w:bookmarkStart w:name="z107" w:id="9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97"/>
    <w:bookmarkStart w:name="z108" w:id="98"/>
    <w:p>
      <w:pPr>
        <w:spacing w:after="0"/>
        <w:ind w:left="0"/>
        <w:jc w:val="both"/>
      </w:pPr>
      <w:r>
        <w:rPr>
          <w:rFonts w:ascii="Times New Roman"/>
          <w:b w:val="false"/>
          <w:i w:val="false"/>
          <w:color w:val="000000"/>
          <w:sz w:val="28"/>
        </w:rPr>
        <w:t>
      Қарасай ауданының Әйтей ауылдық округінің бюджетінің жобасын және бюджеттің атқарылуы туралы есепті келісу;</w:t>
      </w:r>
    </w:p>
    <w:bookmarkEnd w:id="98"/>
    <w:bookmarkStart w:name="z109" w:id="99"/>
    <w:p>
      <w:pPr>
        <w:spacing w:after="0"/>
        <w:ind w:left="0"/>
        <w:jc w:val="both"/>
      </w:pPr>
      <w:r>
        <w:rPr>
          <w:rFonts w:ascii="Times New Roman"/>
          <w:b w:val="false"/>
          <w:i w:val="false"/>
          <w:color w:val="000000"/>
          <w:sz w:val="28"/>
        </w:rPr>
        <w:t>
      Қарасай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Әйтей ауылдық округінің бюджетін түзетуді келісу;</w:t>
      </w:r>
    </w:p>
    <w:bookmarkEnd w:id="99"/>
    <w:bookmarkStart w:name="z110" w:id="100"/>
    <w:p>
      <w:pPr>
        <w:spacing w:after="0"/>
        <w:ind w:left="0"/>
        <w:jc w:val="both"/>
      </w:pPr>
      <w:r>
        <w:rPr>
          <w:rFonts w:ascii="Times New Roman"/>
          <w:b w:val="false"/>
          <w:i w:val="false"/>
          <w:color w:val="000000"/>
          <w:sz w:val="28"/>
        </w:rPr>
        <w:t>
      Қарасай ауданының Әйтей ауылдық округінің коммуналдық меншігін (жергілікті өзін-өзі басқарудың коммуналдық меншігін) басқару жөніндегі Қарасай ауданының Әйтей ауылдық округі аппаратының шешімдерін келісу;</w:t>
      </w:r>
    </w:p>
    <w:bookmarkEnd w:id="100"/>
    <w:bookmarkStart w:name="z111" w:id="101"/>
    <w:p>
      <w:pPr>
        <w:spacing w:after="0"/>
        <w:ind w:left="0"/>
        <w:jc w:val="both"/>
      </w:pPr>
      <w:r>
        <w:rPr>
          <w:rFonts w:ascii="Times New Roman"/>
          <w:b w:val="false"/>
          <w:i w:val="false"/>
          <w:color w:val="000000"/>
          <w:sz w:val="28"/>
        </w:rPr>
        <w:t>
      Қарасай ауданының Әйтей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101"/>
    <w:bookmarkStart w:name="z112" w:id="102"/>
    <w:p>
      <w:pPr>
        <w:spacing w:after="0"/>
        <w:ind w:left="0"/>
        <w:jc w:val="both"/>
      </w:pPr>
      <w:r>
        <w:rPr>
          <w:rFonts w:ascii="Times New Roman"/>
          <w:b w:val="false"/>
          <w:i w:val="false"/>
          <w:color w:val="000000"/>
          <w:sz w:val="28"/>
        </w:rPr>
        <w:t>
      Қарасай ауданының Әйтей ауылдық округінің бюджетінің атқарылуына жүргізілген мониторинг нәтижелері туралы есепті тыңдау және талқылау;</w:t>
      </w:r>
    </w:p>
    <w:bookmarkEnd w:id="102"/>
    <w:bookmarkStart w:name="z113" w:id="103"/>
    <w:p>
      <w:pPr>
        <w:spacing w:after="0"/>
        <w:ind w:left="0"/>
        <w:jc w:val="both"/>
      </w:pPr>
      <w:r>
        <w:rPr>
          <w:rFonts w:ascii="Times New Roman"/>
          <w:b w:val="false"/>
          <w:i w:val="false"/>
          <w:color w:val="000000"/>
          <w:sz w:val="28"/>
        </w:rPr>
        <w:t>
      Қарасай ауданының Әйтей ауылдық округінің коммуналдық мүлкін иеліктен шығаруды келісу;</w:t>
      </w:r>
    </w:p>
    <w:bookmarkEnd w:id="103"/>
    <w:bookmarkStart w:name="z114" w:id="104"/>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04"/>
    <w:bookmarkStart w:name="z115" w:id="105"/>
    <w:p>
      <w:pPr>
        <w:spacing w:after="0"/>
        <w:ind w:left="0"/>
        <w:jc w:val="both"/>
      </w:pPr>
      <w:r>
        <w:rPr>
          <w:rFonts w:ascii="Times New Roman"/>
          <w:b w:val="false"/>
          <w:i w:val="false"/>
          <w:color w:val="000000"/>
          <w:sz w:val="28"/>
        </w:rPr>
        <w:t>
      Қарасай ауданының Әйтей ауылдық округінің әкімін лауазымынан босату туралы мәселеге бастамашылық жасау;</w:t>
      </w:r>
    </w:p>
    <w:bookmarkEnd w:id="105"/>
    <w:bookmarkStart w:name="z116" w:id="10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06"/>
    <w:bookmarkStart w:name="z117" w:id="107"/>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07"/>
    <w:bookmarkStart w:name="z118" w:id="108"/>
    <w:p>
      <w:pPr>
        <w:spacing w:after="0"/>
        <w:ind w:left="0"/>
        <w:jc w:val="both"/>
      </w:pPr>
      <w:r>
        <w:rPr>
          <w:rFonts w:ascii="Times New Roman"/>
          <w:b w:val="false"/>
          <w:i w:val="false"/>
          <w:color w:val="000000"/>
          <w:sz w:val="28"/>
        </w:rPr>
        <w:t>
      5. Жиналысты Қарасай ауданының Әйтей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108"/>
    <w:bookmarkStart w:name="z119" w:id="109"/>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09"/>
    <w:bookmarkStart w:name="z120" w:id="11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10"/>
    <w:bookmarkStart w:name="z121" w:id="111"/>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11"/>
    <w:bookmarkStart w:name="z122" w:id="1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12"/>
    <w:bookmarkStart w:name="z123" w:id="113"/>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13"/>
    <w:bookmarkStart w:name="z124" w:id="11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14"/>
    <w:bookmarkStart w:name="z125" w:id="115"/>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15"/>
    <w:bookmarkStart w:name="z126" w:id="1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16"/>
    <w:bookmarkStart w:name="z127" w:id="117"/>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117"/>
    <w:bookmarkStart w:name="z128" w:id="11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18"/>
    <w:bookmarkStart w:name="z129" w:id="11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19"/>
    <w:bookmarkStart w:name="z130" w:id="120"/>
    <w:p>
      <w:pPr>
        <w:spacing w:after="0"/>
        <w:ind w:left="0"/>
        <w:jc w:val="both"/>
      </w:pPr>
      <w:r>
        <w:rPr>
          <w:rFonts w:ascii="Times New Roman"/>
          <w:b w:val="false"/>
          <w:i w:val="false"/>
          <w:color w:val="000000"/>
          <w:sz w:val="28"/>
        </w:rPr>
        <w:t>
      Жиналысты шақырудың күн тәртібін жиналыс бекітеді.</w:t>
      </w:r>
    </w:p>
    <w:bookmarkEnd w:id="120"/>
    <w:bookmarkStart w:name="z131" w:id="12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21"/>
    <w:bookmarkStart w:name="z132" w:id="122"/>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122"/>
    <w:bookmarkStart w:name="z133" w:id="12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23"/>
    <w:bookmarkStart w:name="z134" w:id="12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24"/>
    <w:bookmarkStart w:name="z135" w:id="12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25"/>
    <w:bookmarkStart w:name="z136" w:id="12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26"/>
    <w:bookmarkStart w:name="z137" w:id="12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27"/>
    <w:bookmarkStart w:name="z138" w:id="12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28"/>
    <w:bookmarkStart w:name="z139" w:id="12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29"/>
    <w:bookmarkStart w:name="z140" w:id="13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30"/>
    <w:bookmarkStart w:name="z141" w:id="131"/>
    <w:p>
      <w:pPr>
        <w:spacing w:after="0"/>
        <w:ind w:left="0"/>
        <w:jc w:val="both"/>
      </w:pPr>
      <w:r>
        <w:rPr>
          <w:rFonts w:ascii="Times New Roman"/>
          <w:b w:val="false"/>
          <w:i w:val="false"/>
          <w:color w:val="000000"/>
          <w:sz w:val="28"/>
        </w:rPr>
        <w:t>
      Жиналыстың шешімі хаттамамен ресімделеді, онда:</w:t>
      </w:r>
    </w:p>
    <w:bookmarkEnd w:id="131"/>
    <w:bookmarkStart w:name="z142" w:id="132"/>
    <w:p>
      <w:pPr>
        <w:spacing w:after="0"/>
        <w:ind w:left="0"/>
        <w:jc w:val="both"/>
      </w:pPr>
      <w:r>
        <w:rPr>
          <w:rFonts w:ascii="Times New Roman"/>
          <w:b w:val="false"/>
          <w:i w:val="false"/>
          <w:color w:val="000000"/>
          <w:sz w:val="28"/>
        </w:rPr>
        <w:t>
      1) жиналыстың өткізілетін күні мен орны;</w:t>
      </w:r>
    </w:p>
    <w:bookmarkEnd w:id="132"/>
    <w:bookmarkStart w:name="z143" w:id="133"/>
    <w:p>
      <w:pPr>
        <w:spacing w:after="0"/>
        <w:ind w:left="0"/>
        <w:jc w:val="both"/>
      </w:pPr>
      <w:r>
        <w:rPr>
          <w:rFonts w:ascii="Times New Roman"/>
          <w:b w:val="false"/>
          <w:i w:val="false"/>
          <w:color w:val="000000"/>
          <w:sz w:val="28"/>
        </w:rPr>
        <w:t>
      2) жиналыс мүшелерінің саны және тізімі;</w:t>
      </w:r>
    </w:p>
    <w:bookmarkEnd w:id="133"/>
    <w:bookmarkStart w:name="z144" w:id="134"/>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34"/>
    <w:bookmarkStart w:name="z145" w:id="135"/>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35"/>
    <w:bookmarkStart w:name="z146" w:id="136"/>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136"/>
    <w:bookmarkStart w:name="z147" w:id="137"/>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Әйтей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Әйтей ауылдық округінің әкіміне беріледі.</w:t>
      </w:r>
    </w:p>
    <w:bookmarkEnd w:id="137"/>
    <w:bookmarkStart w:name="z148" w:id="138"/>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138"/>
    <w:bookmarkStart w:name="z149" w:id="139"/>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39"/>
    <w:bookmarkStart w:name="z150" w:id="140"/>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140"/>
    <w:bookmarkStart w:name="z151" w:id="141"/>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141"/>
    <w:bookmarkStart w:name="z152" w:id="142"/>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142"/>
    <w:bookmarkStart w:name="z153" w:id="143"/>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143"/>
    <w:bookmarkStart w:name="z154" w:id="14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44"/>
    <w:bookmarkStart w:name="z155" w:id="145"/>
    <w:p>
      <w:pPr>
        <w:spacing w:after="0"/>
        <w:ind w:left="0"/>
        <w:jc w:val="both"/>
      </w:pPr>
      <w:r>
        <w:rPr>
          <w:rFonts w:ascii="Times New Roman"/>
          <w:b w:val="false"/>
          <w:i w:val="false"/>
          <w:color w:val="000000"/>
          <w:sz w:val="28"/>
        </w:rPr>
        <w:t>
      16. Жиналысты шақыруда қабылданған шешімдерді Қарасай ауданының Әйтей ауылдық округі әкімінің аппараты бұқаралық ақпарат құралдары арқылы немесе өзге де тәсілдермен таратады.</w:t>
      </w:r>
    </w:p>
    <w:bookmarkEnd w:id="145"/>
    <w:bookmarkStart w:name="z156" w:id="14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46"/>
    <w:bookmarkStart w:name="z157" w:id="14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47"/>
    <w:bookmarkStart w:name="z158" w:id="14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148"/>
    <w:bookmarkStart w:name="z159" w:id="14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"28" ақпандағы № 17-3 шешіміне 3– қосымша</w:t>
            </w:r>
          </w:p>
        </w:tc>
      </w:tr>
    </w:tbl>
    <w:bookmarkStart w:name="z161" w:id="150"/>
    <w:p>
      <w:pPr>
        <w:spacing w:after="0"/>
        <w:ind w:left="0"/>
        <w:jc w:val="left"/>
      </w:pPr>
      <w:r>
        <w:rPr>
          <w:rFonts w:ascii="Times New Roman"/>
          <w:b/>
          <w:i w:val="false"/>
          <w:color w:val="000000"/>
        </w:rPr>
        <w:t xml:space="preserve"> Қарасай ауданының Елтай ауылдық округінің жергілікті қоғамдастық жиналысының регламенті</w:t>
      </w:r>
    </w:p>
    <w:bookmarkEnd w:id="150"/>
    <w:bookmarkStart w:name="z162" w:id="151"/>
    <w:p>
      <w:pPr>
        <w:spacing w:after="0"/>
        <w:ind w:left="0"/>
        <w:jc w:val="left"/>
      </w:pPr>
      <w:r>
        <w:rPr>
          <w:rFonts w:ascii="Times New Roman"/>
          <w:b/>
          <w:i w:val="false"/>
          <w:color w:val="000000"/>
        </w:rPr>
        <w:t xml:space="preserve"> 1-тарау. Жалпы ережелер</w:t>
      </w:r>
    </w:p>
    <w:bookmarkEnd w:id="151"/>
    <w:bookmarkStart w:name="z163" w:id="152"/>
    <w:p>
      <w:pPr>
        <w:spacing w:after="0"/>
        <w:ind w:left="0"/>
        <w:jc w:val="both"/>
      </w:pPr>
      <w:r>
        <w:rPr>
          <w:rFonts w:ascii="Times New Roman"/>
          <w:b w:val="false"/>
          <w:i w:val="false"/>
          <w:color w:val="000000"/>
          <w:sz w:val="28"/>
        </w:rPr>
        <w:t xml:space="preserve">
      1. Осы регламент Қарасай ауданының Елтай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152"/>
    <w:bookmarkStart w:name="z164" w:id="153"/>
    <w:p>
      <w:pPr>
        <w:spacing w:after="0"/>
        <w:ind w:left="0"/>
        <w:jc w:val="both"/>
      </w:pPr>
      <w:r>
        <w:rPr>
          <w:rFonts w:ascii="Times New Roman"/>
          <w:b w:val="false"/>
          <w:i w:val="false"/>
          <w:color w:val="000000"/>
          <w:sz w:val="28"/>
        </w:rPr>
        <w:t>
      2. Осы Регламентте қолданылатын негізгі ұғымдар:</w:t>
      </w:r>
    </w:p>
    <w:bookmarkEnd w:id="153"/>
    <w:bookmarkStart w:name="z165" w:id="15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4"/>
    <w:bookmarkStart w:name="z166" w:id="15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55"/>
    <w:bookmarkStart w:name="z167" w:id="15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56"/>
    <w:bookmarkStart w:name="z168" w:id="15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7"/>
    <w:bookmarkStart w:name="z169" w:id="15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8"/>
    <w:bookmarkStart w:name="z170" w:id="159"/>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159"/>
    <w:bookmarkStart w:name="z171" w:id="160"/>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60"/>
    <w:bookmarkStart w:name="z172" w:id="161"/>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Елтай ауылдық округіндегі халқының жалпы санына байланысты айқындалады:</w:t>
      </w:r>
    </w:p>
    <w:bookmarkEnd w:id="161"/>
    <w:bookmarkStart w:name="z173" w:id="162"/>
    <w:p>
      <w:pPr>
        <w:spacing w:after="0"/>
        <w:ind w:left="0"/>
        <w:jc w:val="both"/>
      </w:pPr>
      <w:r>
        <w:rPr>
          <w:rFonts w:ascii="Times New Roman"/>
          <w:b w:val="false"/>
          <w:i w:val="false"/>
          <w:color w:val="000000"/>
          <w:sz w:val="28"/>
        </w:rPr>
        <w:t>
      1) 10 мың халыққа дейін – жиналыстың 5-10 мүшесі;</w:t>
      </w:r>
    </w:p>
    <w:bookmarkEnd w:id="162"/>
    <w:bookmarkStart w:name="z174" w:id="163"/>
    <w:p>
      <w:pPr>
        <w:spacing w:after="0"/>
        <w:ind w:left="0"/>
        <w:jc w:val="both"/>
      </w:pPr>
      <w:r>
        <w:rPr>
          <w:rFonts w:ascii="Times New Roman"/>
          <w:b w:val="false"/>
          <w:i w:val="false"/>
          <w:color w:val="000000"/>
          <w:sz w:val="28"/>
        </w:rPr>
        <w:t>
      2) 10-15 мың халық – жиналыстың 11-15 мүшесі;</w:t>
      </w:r>
    </w:p>
    <w:bookmarkEnd w:id="163"/>
    <w:bookmarkStart w:name="z175" w:id="164"/>
    <w:p>
      <w:pPr>
        <w:spacing w:after="0"/>
        <w:ind w:left="0"/>
        <w:jc w:val="both"/>
      </w:pPr>
      <w:r>
        <w:rPr>
          <w:rFonts w:ascii="Times New Roman"/>
          <w:b w:val="false"/>
          <w:i w:val="false"/>
          <w:color w:val="000000"/>
          <w:sz w:val="28"/>
        </w:rPr>
        <w:t>
      3) 15-20 мың халық – жиналыстың 16-20 мүшесі;</w:t>
      </w:r>
    </w:p>
    <w:bookmarkEnd w:id="164"/>
    <w:bookmarkStart w:name="z176" w:id="165"/>
    <w:p>
      <w:pPr>
        <w:spacing w:after="0"/>
        <w:ind w:left="0"/>
        <w:jc w:val="both"/>
      </w:pPr>
      <w:r>
        <w:rPr>
          <w:rFonts w:ascii="Times New Roman"/>
          <w:b w:val="false"/>
          <w:i w:val="false"/>
          <w:color w:val="000000"/>
          <w:sz w:val="28"/>
        </w:rPr>
        <w:t>
      4) 20 мыңнан астам халық – жиналыстың 21-25 мүшесі.</w:t>
      </w:r>
    </w:p>
    <w:bookmarkEnd w:id="165"/>
    <w:bookmarkStart w:name="z177" w:id="16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66"/>
    <w:bookmarkStart w:name="z178" w:id="16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67"/>
    <w:bookmarkStart w:name="z179" w:id="16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68"/>
    <w:bookmarkStart w:name="z180" w:id="16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69"/>
    <w:bookmarkStart w:name="z181" w:id="17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0"/>
    <w:bookmarkStart w:name="z182" w:id="171"/>
    <w:p>
      <w:pPr>
        <w:spacing w:after="0"/>
        <w:ind w:left="0"/>
        <w:jc w:val="both"/>
      </w:pPr>
      <w:r>
        <w:rPr>
          <w:rFonts w:ascii="Times New Roman"/>
          <w:b w:val="false"/>
          <w:i w:val="false"/>
          <w:color w:val="000000"/>
          <w:sz w:val="28"/>
        </w:rPr>
        <w:t>
      Қарасай ауданының Елтай ауылдық округінің бюджетінің жобасын және бюджеттің атқарылуы туралы есепті келісу;</w:t>
      </w:r>
    </w:p>
    <w:bookmarkEnd w:id="171"/>
    <w:bookmarkStart w:name="z183" w:id="172"/>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Елтай ауылдық округінің бюджетін түзетуді келісу;</w:t>
      </w:r>
    </w:p>
    <w:bookmarkEnd w:id="172"/>
    <w:bookmarkStart w:name="z184" w:id="173"/>
    <w:p>
      <w:pPr>
        <w:spacing w:after="0"/>
        <w:ind w:left="0"/>
        <w:jc w:val="both"/>
      </w:pPr>
      <w:r>
        <w:rPr>
          <w:rFonts w:ascii="Times New Roman"/>
          <w:b w:val="false"/>
          <w:i w:val="false"/>
          <w:color w:val="000000"/>
          <w:sz w:val="28"/>
        </w:rPr>
        <w:t>
      Қарасай ауданының Елтай ауылдық округінің коммуналдық меншігін (жергілікті өзін-өзі басқарудың коммуналдық меншігін) басқару жөніндегі Қарасай ауданының Елтай ауылдық округі аппаратының шешімдерін келісу;</w:t>
      </w:r>
    </w:p>
    <w:bookmarkEnd w:id="173"/>
    <w:bookmarkStart w:name="z185" w:id="174"/>
    <w:p>
      <w:pPr>
        <w:spacing w:after="0"/>
        <w:ind w:left="0"/>
        <w:jc w:val="both"/>
      </w:pPr>
      <w:r>
        <w:rPr>
          <w:rFonts w:ascii="Times New Roman"/>
          <w:b w:val="false"/>
          <w:i w:val="false"/>
          <w:color w:val="000000"/>
          <w:sz w:val="28"/>
        </w:rPr>
        <w:t>
      Қарасай ауданының Елтай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174"/>
    <w:bookmarkStart w:name="z186" w:id="175"/>
    <w:p>
      <w:pPr>
        <w:spacing w:after="0"/>
        <w:ind w:left="0"/>
        <w:jc w:val="both"/>
      </w:pPr>
      <w:r>
        <w:rPr>
          <w:rFonts w:ascii="Times New Roman"/>
          <w:b w:val="false"/>
          <w:i w:val="false"/>
          <w:color w:val="000000"/>
          <w:sz w:val="28"/>
        </w:rPr>
        <w:t>
      Қарасай ауданының Елтай ауылдық округінің бюджетінің атқарылуына жүргізілген мониторинг нәтижелері туралы есепті тыңдау және талқылау;</w:t>
      </w:r>
    </w:p>
    <w:bookmarkEnd w:id="175"/>
    <w:bookmarkStart w:name="z187" w:id="176"/>
    <w:p>
      <w:pPr>
        <w:spacing w:after="0"/>
        <w:ind w:left="0"/>
        <w:jc w:val="both"/>
      </w:pPr>
      <w:r>
        <w:rPr>
          <w:rFonts w:ascii="Times New Roman"/>
          <w:b w:val="false"/>
          <w:i w:val="false"/>
          <w:color w:val="000000"/>
          <w:sz w:val="28"/>
        </w:rPr>
        <w:t>
      Қарасай ауданының Елтай ауылдық округінің коммуналдық мүлкін иеліктен шығаруды келісу;</w:t>
      </w:r>
    </w:p>
    <w:bookmarkEnd w:id="176"/>
    <w:bookmarkStart w:name="z188" w:id="177"/>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77"/>
    <w:bookmarkStart w:name="z189" w:id="178"/>
    <w:p>
      <w:pPr>
        <w:spacing w:after="0"/>
        <w:ind w:left="0"/>
        <w:jc w:val="both"/>
      </w:pPr>
      <w:r>
        <w:rPr>
          <w:rFonts w:ascii="Times New Roman"/>
          <w:b w:val="false"/>
          <w:i w:val="false"/>
          <w:color w:val="000000"/>
          <w:sz w:val="28"/>
        </w:rPr>
        <w:t>
      Қарасай ауданының Елтай ауылдық округінің әкімін лауазымынан босату туралы мәселеге бастамашылық жасау;</w:t>
      </w:r>
    </w:p>
    <w:bookmarkEnd w:id="178"/>
    <w:bookmarkStart w:name="z190" w:id="17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79"/>
    <w:bookmarkStart w:name="z191" w:id="18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80"/>
    <w:bookmarkStart w:name="z192" w:id="181"/>
    <w:p>
      <w:pPr>
        <w:spacing w:after="0"/>
        <w:ind w:left="0"/>
        <w:jc w:val="both"/>
      </w:pPr>
      <w:r>
        <w:rPr>
          <w:rFonts w:ascii="Times New Roman"/>
          <w:b w:val="false"/>
          <w:i w:val="false"/>
          <w:color w:val="000000"/>
          <w:sz w:val="28"/>
        </w:rPr>
        <w:t>
      5. Жиналысты Қарасай ауданының Елтай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181"/>
    <w:bookmarkStart w:name="z193" w:id="18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82"/>
    <w:bookmarkStart w:name="z194" w:id="18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83"/>
    <w:bookmarkStart w:name="z195" w:id="18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84"/>
    <w:bookmarkStart w:name="z196" w:id="18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85"/>
    <w:bookmarkStart w:name="z197" w:id="18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86"/>
    <w:bookmarkStart w:name="z198" w:id="18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87"/>
    <w:bookmarkStart w:name="z199" w:id="18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88"/>
    <w:bookmarkStart w:name="z200" w:id="18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89"/>
    <w:bookmarkStart w:name="z201" w:id="190"/>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190"/>
    <w:bookmarkStart w:name="z202" w:id="19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91"/>
    <w:bookmarkStart w:name="z203" w:id="19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92"/>
    <w:bookmarkStart w:name="z204" w:id="193"/>
    <w:p>
      <w:pPr>
        <w:spacing w:after="0"/>
        <w:ind w:left="0"/>
        <w:jc w:val="both"/>
      </w:pPr>
      <w:r>
        <w:rPr>
          <w:rFonts w:ascii="Times New Roman"/>
          <w:b w:val="false"/>
          <w:i w:val="false"/>
          <w:color w:val="000000"/>
          <w:sz w:val="28"/>
        </w:rPr>
        <w:t>
      Жиналысты шақырудың күн тәртібін жиналыс бекітеді.</w:t>
      </w:r>
    </w:p>
    <w:bookmarkEnd w:id="193"/>
    <w:bookmarkStart w:name="z205" w:id="19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94"/>
    <w:bookmarkStart w:name="z206" w:id="195"/>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195"/>
    <w:bookmarkStart w:name="z207" w:id="19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96"/>
    <w:bookmarkStart w:name="z208" w:id="19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7"/>
    <w:bookmarkStart w:name="z209" w:id="19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98"/>
    <w:bookmarkStart w:name="z210" w:id="19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99"/>
    <w:bookmarkStart w:name="z211" w:id="20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00"/>
    <w:bookmarkStart w:name="z212" w:id="20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01"/>
    <w:bookmarkStart w:name="z213" w:id="20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02"/>
    <w:bookmarkStart w:name="z214" w:id="20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203"/>
    <w:bookmarkStart w:name="z215" w:id="204"/>
    <w:p>
      <w:pPr>
        <w:spacing w:after="0"/>
        <w:ind w:left="0"/>
        <w:jc w:val="both"/>
      </w:pPr>
      <w:r>
        <w:rPr>
          <w:rFonts w:ascii="Times New Roman"/>
          <w:b w:val="false"/>
          <w:i w:val="false"/>
          <w:color w:val="000000"/>
          <w:sz w:val="28"/>
        </w:rPr>
        <w:t>
      Жиналыстың шешімі хаттамамен ресімделеді, онда:</w:t>
      </w:r>
    </w:p>
    <w:bookmarkEnd w:id="204"/>
    <w:bookmarkStart w:name="z216" w:id="205"/>
    <w:p>
      <w:pPr>
        <w:spacing w:after="0"/>
        <w:ind w:left="0"/>
        <w:jc w:val="both"/>
      </w:pPr>
      <w:r>
        <w:rPr>
          <w:rFonts w:ascii="Times New Roman"/>
          <w:b w:val="false"/>
          <w:i w:val="false"/>
          <w:color w:val="000000"/>
          <w:sz w:val="28"/>
        </w:rPr>
        <w:t>
      1) жиналыстың өткізілетін күні мен орны;</w:t>
      </w:r>
    </w:p>
    <w:bookmarkEnd w:id="205"/>
    <w:bookmarkStart w:name="z217" w:id="206"/>
    <w:p>
      <w:pPr>
        <w:spacing w:after="0"/>
        <w:ind w:left="0"/>
        <w:jc w:val="both"/>
      </w:pPr>
      <w:r>
        <w:rPr>
          <w:rFonts w:ascii="Times New Roman"/>
          <w:b w:val="false"/>
          <w:i w:val="false"/>
          <w:color w:val="000000"/>
          <w:sz w:val="28"/>
        </w:rPr>
        <w:t>
      2) жиналыс мүшелерінің саны және тізімі;</w:t>
      </w:r>
    </w:p>
    <w:bookmarkEnd w:id="206"/>
    <w:bookmarkStart w:name="z218" w:id="20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207"/>
    <w:bookmarkStart w:name="z219" w:id="20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208"/>
    <w:bookmarkStart w:name="z220" w:id="20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09"/>
    <w:bookmarkStart w:name="z221" w:id="210"/>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Елтай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Елтай ауылдық округінің әкіміне беріледі.</w:t>
      </w:r>
    </w:p>
    <w:bookmarkEnd w:id="210"/>
    <w:bookmarkStart w:name="z222" w:id="21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211"/>
    <w:bookmarkStart w:name="z223" w:id="21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2"/>
    <w:bookmarkStart w:name="z224" w:id="213"/>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13"/>
    <w:bookmarkStart w:name="z225" w:id="21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214"/>
    <w:bookmarkStart w:name="z226" w:id="215"/>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215"/>
    <w:bookmarkStart w:name="z227" w:id="216"/>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216"/>
    <w:bookmarkStart w:name="z228" w:id="21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17"/>
    <w:bookmarkStart w:name="z229" w:id="218"/>
    <w:p>
      <w:pPr>
        <w:spacing w:after="0"/>
        <w:ind w:left="0"/>
        <w:jc w:val="both"/>
      </w:pPr>
      <w:r>
        <w:rPr>
          <w:rFonts w:ascii="Times New Roman"/>
          <w:b w:val="false"/>
          <w:i w:val="false"/>
          <w:color w:val="000000"/>
          <w:sz w:val="28"/>
        </w:rPr>
        <w:t>
      16. Жиналысты шақыруда қабылданған шешімдерді Қарасай ауданының Елтай ауылдық округі әкімінің аппараты бұқаралық ақпарат құралдары арқылы немесе өзге де тәсілдермен таратады.</w:t>
      </w:r>
    </w:p>
    <w:bookmarkEnd w:id="218"/>
    <w:bookmarkStart w:name="z230" w:id="21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19"/>
    <w:bookmarkStart w:name="z231" w:id="22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20"/>
    <w:bookmarkStart w:name="z232" w:id="22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221"/>
    <w:bookmarkStart w:name="z233" w:id="22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 ақпан № 17-3 шешіміне 4– қосымша</w:t>
            </w:r>
          </w:p>
        </w:tc>
      </w:tr>
    </w:tbl>
    <w:bookmarkStart w:name="z235" w:id="223"/>
    <w:p>
      <w:pPr>
        <w:spacing w:after="0"/>
        <w:ind w:left="0"/>
        <w:jc w:val="left"/>
      </w:pPr>
      <w:r>
        <w:rPr>
          <w:rFonts w:ascii="Times New Roman"/>
          <w:b/>
          <w:i w:val="false"/>
          <w:color w:val="000000"/>
        </w:rPr>
        <w:t xml:space="preserve"> Қарасай ауданының Жамбыл ауылдық округінің жергілікті қоғамдастық жиналысының регламенті</w:t>
      </w:r>
    </w:p>
    <w:bookmarkEnd w:id="223"/>
    <w:bookmarkStart w:name="z236" w:id="224"/>
    <w:p>
      <w:pPr>
        <w:spacing w:after="0"/>
        <w:ind w:left="0"/>
        <w:jc w:val="left"/>
      </w:pPr>
      <w:r>
        <w:rPr>
          <w:rFonts w:ascii="Times New Roman"/>
          <w:b/>
          <w:i w:val="false"/>
          <w:color w:val="000000"/>
        </w:rPr>
        <w:t xml:space="preserve"> 1-тарау. Жалпы ережелер</w:t>
      </w:r>
    </w:p>
    <w:bookmarkEnd w:id="224"/>
    <w:bookmarkStart w:name="z237" w:id="225"/>
    <w:p>
      <w:pPr>
        <w:spacing w:after="0"/>
        <w:ind w:left="0"/>
        <w:jc w:val="both"/>
      </w:pPr>
      <w:r>
        <w:rPr>
          <w:rFonts w:ascii="Times New Roman"/>
          <w:b w:val="false"/>
          <w:i w:val="false"/>
          <w:color w:val="000000"/>
          <w:sz w:val="28"/>
        </w:rPr>
        <w:t xml:space="preserve">
      1. Осы регламент Қарасай ауданының Жамбыл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225"/>
    <w:bookmarkStart w:name="z238" w:id="226"/>
    <w:p>
      <w:pPr>
        <w:spacing w:after="0"/>
        <w:ind w:left="0"/>
        <w:jc w:val="both"/>
      </w:pPr>
      <w:r>
        <w:rPr>
          <w:rFonts w:ascii="Times New Roman"/>
          <w:b w:val="false"/>
          <w:i w:val="false"/>
          <w:color w:val="000000"/>
          <w:sz w:val="28"/>
        </w:rPr>
        <w:t>
      2. Осы Регламентте қолданылатын негізгі ұғымдар:</w:t>
      </w:r>
    </w:p>
    <w:bookmarkEnd w:id="226"/>
    <w:bookmarkStart w:name="z239" w:id="22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27"/>
    <w:bookmarkStart w:name="z240" w:id="22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28"/>
    <w:bookmarkStart w:name="z241" w:id="22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29"/>
    <w:bookmarkStart w:name="z242" w:id="23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30"/>
    <w:bookmarkStart w:name="z243" w:id="23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31"/>
    <w:bookmarkStart w:name="z244" w:id="232"/>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232"/>
    <w:bookmarkStart w:name="z245" w:id="23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33"/>
    <w:bookmarkStart w:name="z246" w:id="23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Жамбыл ауылдық округіндегі халқының жалпы санына байланысты айқындалады:</w:t>
      </w:r>
    </w:p>
    <w:bookmarkEnd w:id="234"/>
    <w:bookmarkStart w:name="z247" w:id="235"/>
    <w:p>
      <w:pPr>
        <w:spacing w:after="0"/>
        <w:ind w:left="0"/>
        <w:jc w:val="both"/>
      </w:pPr>
      <w:r>
        <w:rPr>
          <w:rFonts w:ascii="Times New Roman"/>
          <w:b w:val="false"/>
          <w:i w:val="false"/>
          <w:color w:val="000000"/>
          <w:sz w:val="28"/>
        </w:rPr>
        <w:t>
      1) 10 мың халыққа дейін – жиналыстың 5-10 мүшесі;</w:t>
      </w:r>
    </w:p>
    <w:bookmarkEnd w:id="235"/>
    <w:bookmarkStart w:name="z248" w:id="236"/>
    <w:p>
      <w:pPr>
        <w:spacing w:after="0"/>
        <w:ind w:left="0"/>
        <w:jc w:val="both"/>
      </w:pPr>
      <w:r>
        <w:rPr>
          <w:rFonts w:ascii="Times New Roman"/>
          <w:b w:val="false"/>
          <w:i w:val="false"/>
          <w:color w:val="000000"/>
          <w:sz w:val="28"/>
        </w:rPr>
        <w:t>
      2) 10-15 мың халық – жиналыстың 11-15 мүшесі;</w:t>
      </w:r>
    </w:p>
    <w:bookmarkEnd w:id="236"/>
    <w:bookmarkStart w:name="z249" w:id="237"/>
    <w:p>
      <w:pPr>
        <w:spacing w:after="0"/>
        <w:ind w:left="0"/>
        <w:jc w:val="both"/>
      </w:pPr>
      <w:r>
        <w:rPr>
          <w:rFonts w:ascii="Times New Roman"/>
          <w:b w:val="false"/>
          <w:i w:val="false"/>
          <w:color w:val="000000"/>
          <w:sz w:val="28"/>
        </w:rPr>
        <w:t>
      3) 15-20 мың халық – жиналыстың 16-20 мүшесі;</w:t>
      </w:r>
    </w:p>
    <w:bookmarkEnd w:id="237"/>
    <w:bookmarkStart w:name="z250" w:id="238"/>
    <w:p>
      <w:pPr>
        <w:spacing w:after="0"/>
        <w:ind w:left="0"/>
        <w:jc w:val="both"/>
      </w:pPr>
      <w:r>
        <w:rPr>
          <w:rFonts w:ascii="Times New Roman"/>
          <w:b w:val="false"/>
          <w:i w:val="false"/>
          <w:color w:val="000000"/>
          <w:sz w:val="28"/>
        </w:rPr>
        <w:t>
      4) 20 мыңнан астам халық – жиналыстың 21-25 мүшесі.</w:t>
      </w:r>
    </w:p>
    <w:bookmarkEnd w:id="238"/>
    <w:bookmarkStart w:name="z251" w:id="23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39"/>
    <w:bookmarkStart w:name="z252" w:id="24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40"/>
    <w:bookmarkStart w:name="z253" w:id="24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41"/>
    <w:bookmarkStart w:name="z254" w:id="24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42"/>
    <w:bookmarkStart w:name="z255" w:id="24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3"/>
    <w:bookmarkStart w:name="z256" w:id="244"/>
    <w:p>
      <w:pPr>
        <w:spacing w:after="0"/>
        <w:ind w:left="0"/>
        <w:jc w:val="both"/>
      </w:pPr>
      <w:r>
        <w:rPr>
          <w:rFonts w:ascii="Times New Roman"/>
          <w:b w:val="false"/>
          <w:i w:val="false"/>
          <w:color w:val="000000"/>
          <w:sz w:val="28"/>
        </w:rPr>
        <w:t>
      Қарасай ауданының Жамбыл ауылдық округінің бюджетінің жобасын және бюджеттің атқарылуы туралы есепті келісу;</w:t>
      </w:r>
    </w:p>
    <w:bookmarkEnd w:id="244"/>
    <w:bookmarkStart w:name="z257" w:id="245"/>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Жамбыл ауылдық округінің бюджетін түзетуді келісу;</w:t>
      </w:r>
    </w:p>
    <w:bookmarkEnd w:id="245"/>
    <w:bookmarkStart w:name="z258" w:id="246"/>
    <w:p>
      <w:pPr>
        <w:spacing w:after="0"/>
        <w:ind w:left="0"/>
        <w:jc w:val="both"/>
      </w:pPr>
      <w:r>
        <w:rPr>
          <w:rFonts w:ascii="Times New Roman"/>
          <w:b w:val="false"/>
          <w:i w:val="false"/>
          <w:color w:val="000000"/>
          <w:sz w:val="28"/>
        </w:rPr>
        <w:t>
      Қарасай ауданының Жамбыл ауылдық округінің коммуналдық меншігін (жергілікті өзін-өзі басқарудың коммуналдық меншігін) басқару жөніндегі Қарасай ауданының Жамбыл ауылдық округі аппаратының шешімдерін келісу;</w:t>
      </w:r>
    </w:p>
    <w:bookmarkEnd w:id="246"/>
    <w:bookmarkStart w:name="z259" w:id="247"/>
    <w:p>
      <w:pPr>
        <w:spacing w:after="0"/>
        <w:ind w:left="0"/>
        <w:jc w:val="both"/>
      </w:pPr>
      <w:r>
        <w:rPr>
          <w:rFonts w:ascii="Times New Roman"/>
          <w:b w:val="false"/>
          <w:i w:val="false"/>
          <w:color w:val="000000"/>
          <w:sz w:val="28"/>
        </w:rPr>
        <w:t>
      Қарасай ауданының Жамбыл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247"/>
    <w:bookmarkStart w:name="z260" w:id="248"/>
    <w:p>
      <w:pPr>
        <w:spacing w:after="0"/>
        <w:ind w:left="0"/>
        <w:jc w:val="both"/>
      </w:pPr>
      <w:r>
        <w:rPr>
          <w:rFonts w:ascii="Times New Roman"/>
          <w:b w:val="false"/>
          <w:i w:val="false"/>
          <w:color w:val="000000"/>
          <w:sz w:val="28"/>
        </w:rPr>
        <w:t>
      Қарасай ауданының Жамбыл ауылдық округінің бюджетінің атқарылуына жүргізілген мониторинг нәтижелері туралы есепті тыңдау және талқылау;</w:t>
      </w:r>
    </w:p>
    <w:bookmarkEnd w:id="248"/>
    <w:bookmarkStart w:name="z261" w:id="249"/>
    <w:p>
      <w:pPr>
        <w:spacing w:after="0"/>
        <w:ind w:left="0"/>
        <w:jc w:val="both"/>
      </w:pPr>
      <w:r>
        <w:rPr>
          <w:rFonts w:ascii="Times New Roman"/>
          <w:b w:val="false"/>
          <w:i w:val="false"/>
          <w:color w:val="000000"/>
          <w:sz w:val="28"/>
        </w:rPr>
        <w:t>
      Қарасай ауданының Жамбыл ауылдық округінің коммуналдық мүлкін иеліктен шығаруды келісу;</w:t>
      </w:r>
    </w:p>
    <w:bookmarkEnd w:id="249"/>
    <w:bookmarkStart w:name="z262" w:id="25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50"/>
    <w:bookmarkStart w:name="z263" w:id="251"/>
    <w:p>
      <w:pPr>
        <w:spacing w:after="0"/>
        <w:ind w:left="0"/>
        <w:jc w:val="both"/>
      </w:pPr>
      <w:r>
        <w:rPr>
          <w:rFonts w:ascii="Times New Roman"/>
          <w:b w:val="false"/>
          <w:i w:val="false"/>
          <w:color w:val="000000"/>
          <w:sz w:val="28"/>
        </w:rPr>
        <w:t>
      Қарасай ауданының Жамбыл ауылдық округінің әкімін лауазымынан босату туралы мәселеге бастамашылық жасау;</w:t>
      </w:r>
    </w:p>
    <w:bookmarkEnd w:id="251"/>
    <w:bookmarkStart w:name="z264" w:id="25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2"/>
    <w:bookmarkStart w:name="z265" w:id="25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3"/>
    <w:bookmarkStart w:name="z266" w:id="254"/>
    <w:p>
      <w:pPr>
        <w:spacing w:after="0"/>
        <w:ind w:left="0"/>
        <w:jc w:val="both"/>
      </w:pPr>
      <w:r>
        <w:rPr>
          <w:rFonts w:ascii="Times New Roman"/>
          <w:b w:val="false"/>
          <w:i w:val="false"/>
          <w:color w:val="000000"/>
          <w:sz w:val="28"/>
        </w:rPr>
        <w:t>
      5. Жиналысты Қарасай ауданының Жамбыл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254"/>
    <w:bookmarkStart w:name="z267" w:id="255"/>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5"/>
    <w:bookmarkStart w:name="z268" w:id="25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6"/>
    <w:bookmarkStart w:name="z269" w:id="257"/>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57"/>
    <w:bookmarkStart w:name="z270" w:id="25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58"/>
    <w:bookmarkStart w:name="z271" w:id="259"/>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59"/>
    <w:bookmarkStart w:name="z272" w:id="26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60"/>
    <w:bookmarkStart w:name="z273" w:id="261"/>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1"/>
    <w:bookmarkStart w:name="z274" w:id="26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62"/>
    <w:bookmarkStart w:name="z275" w:id="263"/>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263"/>
    <w:bookmarkStart w:name="z276" w:id="26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4"/>
    <w:bookmarkStart w:name="z277" w:id="26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65"/>
    <w:bookmarkStart w:name="z278" w:id="266"/>
    <w:p>
      <w:pPr>
        <w:spacing w:after="0"/>
        <w:ind w:left="0"/>
        <w:jc w:val="both"/>
      </w:pPr>
      <w:r>
        <w:rPr>
          <w:rFonts w:ascii="Times New Roman"/>
          <w:b w:val="false"/>
          <w:i w:val="false"/>
          <w:color w:val="000000"/>
          <w:sz w:val="28"/>
        </w:rPr>
        <w:t>
      Жиналысты шақырудың күн тәртібін жиналыс бекітеді.</w:t>
      </w:r>
    </w:p>
    <w:bookmarkEnd w:id="266"/>
    <w:bookmarkStart w:name="z279" w:id="26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67"/>
    <w:bookmarkStart w:name="z280" w:id="268"/>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268"/>
    <w:bookmarkStart w:name="z281" w:id="26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69"/>
    <w:bookmarkStart w:name="z282" w:id="270"/>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70"/>
    <w:bookmarkStart w:name="z283" w:id="27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71"/>
    <w:bookmarkStart w:name="z284" w:id="27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72"/>
    <w:bookmarkStart w:name="z285" w:id="27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73"/>
    <w:bookmarkStart w:name="z286" w:id="27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74"/>
    <w:bookmarkStart w:name="z287" w:id="27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275"/>
    <w:bookmarkStart w:name="z288" w:id="276"/>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276"/>
    <w:bookmarkStart w:name="z289" w:id="277"/>
    <w:p>
      <w:pPr>
        <w:spacing w:after="0"/>
        <w:ind w:left="0"/>
        <w:jc w:val="both"/>
      </w:pPr>
      <w:r>
        <w:rPr>
          <w:rFonts w:ascii="Times New Roman"/>
          <w:b w:val="false"/>
          <w:i w:val="false"/>
          <w:color w:val="000000"/>
          <w:sz w:val="28"/>
        </w:rPr>
        <w:t>
      Жиналыстың шешімі хаттамамен ресімделеді, онда:</w:t>
      </w:r>
    </w:p>
    <w:bookmarkEnd w:id="277"/>
    <w:bookmarkStart w:name="z290" w:id="278"/>
    <w:p>
      <w:pPr>
        <w:spacing w:after="0"/>
        <w:ind w:left="0"/>
        <w:jc w:val="both"/>
      </w:pPr>
      <w:r>
        <w:rPr>
          <w:rFonts w:ascii="Times New Roman"/>
          <w:b w:val="false"/>
          <w:i w:val="false"/>
          <w:color w:val="000000"/>
          <w:sz w:val="28"/>
        </w:rPr>
        <w:t>
      1) жиналыстың өткізілетін күні мен орны;</w:t>
      </w:r>
    </w:p>
    <w:bookmarkEnd w:id="278"/>
    <w:bookmarkStart w:name="z291" w:id="279"/>
    <w:p>
      <w:pPr>
        <w:spacing w:after="0"/>
        <w:ind w:left="0"/>
        <w:jc w:val="both"/>
      </w:pPr>
      <w:r>
        <w:rPr>
          <w:rFonts w:ascii="Times New Roman"/>
          <w:b w:val="false"/>
          <w:i w:val="false"/>
          <w:color w:val="000000"/>
          <w:sz w:val="28"/>
        </w:rPr>
        <w:t>
      2) жиналыс мүшелерінің саны және тізімі;</w:t>
      </w:r>
    </w:p>
    <w:bookmarkEnd w:id="279"/>
    <w:bookmarkStart w:name="z292" w:id="280"/>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280"/>
    <w:bookmarkStart w:name="z293" w:id="281"/>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281"/>
    <w:bookmarkStart w:name="z294" w:id="28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82"/>
    <w:bookmarkStart w:name="z295" w:id="283"/>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Жамбыл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Жамбыл ауылдық округінің әкіміне беріледі.</w:t>
      </w:r>
    </w:p>
    <w:bookmarkEnd w:id="283"/>
    <w:bookmarkStart w:name="z296" w:id="284"/>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284"/>
    <w:bookmarkStart w:name="z297" w:id="285"/>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85"/>
    <w:bookmarkStart w:name="z298" w:id="286"/>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86"/>
    <w:bookmarkStart w:name="z299" w:id="287"/>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287"/>
    <w:bookmarkStart w:name="z300" w:id="288"/>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288"/>
    <w:bookmarkStart w:name="z301" w:id="289"/>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289"/>
    <w:bookmarkStart w:name="z302" w:id="29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90"/>
    <w:bookmarkStart w:name="z303" w:id="291"/>
    <w:p>
      <w:pPr>
        <w:spacing w:after="0"/>
        <w:ind w:left="0"/>
        <w:jc w:val="both"/>
      </w:pPr>
      <w:r>
        <w:rPr>
          <w:rFonts w:ascii="Times New Roman"/>
          <w:b w:val="false"/>
          <w:i w:val="false"/>
          <w:color w:val="000000"/>
          <w:sz w:val="28"/>
        </w:rPr>
        <w:t>
      16. Жиналысты шақыруда қабылданған шешімдерді Қарасай ауданының Жамбыл ауылдық округі әкімінің аппараты бұқаралық ақпарат құралдары арқылы немесе өзге де тәсілдермен таратады.</w:t>
      </w:r>
    </w:p>
    <w:bookmarkEnd w:id="291"/>
    <w:bookmarkStart w:name="z304" w:id="29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92"/>
    <w:bookmarkStart w:name="z305" w:id="29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93"/>
    <w:bookmarkStart w:name="z306" w:id="29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294"/>
    <w:bookmarkStart w:name="z307" w:id="29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5– қосымша</w:t>
            </w:r>
          </w:p>
        </w:tc>
      </w:tr>
    </w:tbl>
    <w:bookmarkStart w:name="z309" w:id="296"/>
    <w:p>
      <w:pPr>
        <w:spacing w:after="0"/>
        <w:ind w:left="0"/>
        <w:jc w:val="left"/>
      </w:pPr>
      <w:r>
        <w:rPr>
          <w:rFonts w:ascii="Times New Roman"/>
          <w:b/>
          <w:i w:val="false"/>
          <w:color w:val="000000"/>
        </w:rPr>
        <w:t xml:space="preserve"> Қарасай ауданының Жібек жолы ауылдық округінің жергілікті қоғамдастық жиналысының регламенті</w:t>
      </w:r>
    </w:p>
    <w:bookmarkEnd w:id="296"/>
    <w:bookmarkStart w:name="z310" w:id="297"/>
    <w:p>
      <w:pPr>
        <w:spacing w:after="0"/>
        <w:ind w:left="0"/>
        <w:jc w:val="left"/>
      </w:pPr>
      <w:r>
        <w:rPr>
          <w:rFonts w:ascii="Times New Roman"/>
          <w:b/>
          <w:i w:val="false"/>
          <w:color w:val="000000"/>
        </w:rPr>
        <w:t xml:space="preserve"> 1-тарау. Жалпы ережелер</w:t>
      </w:r>
    </w:p>
    <w:bookmarkEnd w:id="297"/>
    <w:bookmarkStart w:name="z311" w:id="298"/>
    <w:p>
      <w:pPr>
        <w:spacing w:after="0"/>
        <w:ind w:left="0"/>
        <w:jc w:val="both"/>
      </w:pPr>
      <w:r>
        <w:rPr>
          <w:rFonts w:ascii="Times New Roman"/>
          <w:b w:val="false"/>
          <w:i w:val="false"/>
          <w:color w:val="000000"/>
          <w:sz w:val="28"/>
        </w:rPr>
        <w:t xml:space="preserve">
      1. Осы регламент Қарасай ауданының Жібек жолы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298"/>
    <w:bookmarkStart w:name="z312" w:id="299"/>
    <w:p>
      <w:pPr>
        <w:spacing w:after="0"/>
        <w:ind w:left="0"/>
        <w:jc w:val="both"/>
      </w:pPr>
      <w:r>
        <w:rPr>
          <w:rFonts w:ascii="Times New Roman"/>
          <w:b w:val="false"/>
          <w:i w:val="false"/>
          <w:color w:val="000000"/>
          <w:sz w:val="28"/>
        </w:rPr>
        <w:t>
      2. Осы Регламентте қолданылатын негізгі ұғымдар:</w:t>
      </w:r>
    </w:p>
    <w:bookmarkEnd w:id="299"/>
    <w:bookmarkStart w:name="z313" w:id="30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00"/>
    <w:bookmarkStart w:name="z314" w:id="30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01"/>
    <w:bookmarkStart w:name="z315" w:id="30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02"/>
    <w:bookmarkStart w:name="z316" w:id="30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03"/>
    <w:bookmarkStart w:name="z317" w:id="30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04"/>
    <w:bookmarkStart w:name="z318" w:id="305"/>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305"/>
    <w:bookmarkStart w:name="z319" w:id="30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06"/>
    <w:bookmarkStart w:name="z320" w:id="30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Жібек жолы ауылдық округіндегі халқының жалпы санына байланысты айқындалады:</w:t>
      </w:r>
    </w:p>
    <w:bookmarkEnd w:id="307"/>
    <w:bookmarkStart w:name="z321" w:id="308"/>
    <w:p>
      <w:pPr>
        <w:spacing w:after="0"/>
        <w:ind w:left="0"/>
        <w:jc w:val="both"/>
      </w:pPr>
      <w:r>
        <w:rPr>
          <w:rFonts w:ascii="Times New Roman"/>
          <w:b w:val="false"/>
          <w:i w:val="false"/>
          <w:color w:val="000000"/>
          <w:sz w:val="28"/>
        </w:rPr>
        <w:t>
      1) 10 мың халыққа дейін – жиналыстың 5-10 мүшесі;</w:t>
      </w:r>
    </w:p>
    <w:bookmarkEnd w:id="308"/>
    <w:bookmarkStart w:name="z322" w:id="309"/>
    <w:p>
      <w:pPr>
        <w:spacing w:after="0"/>
        <w:ind w:left="0"/>
        <w:jc w:val="both"/>
      </w:pPr>
      <w:r>
        <w:rPr>
          <w:rFonts w:ascii="Times New Roman"/>
          <w:b w:val="false"/>
          <w:i w:val="false"/>
          <w:color w:val="000000"/>
          <w:sz w:val="28"/>
        </w:rPr>
        <w:t>
      2) 10-15 мың халық – жиналыстың 11-15 мүшесі;</w:t>
      </w:r>
    </w:p>
    <w:bookmarkEnd w:id="309"/>
    <w:bookmarkStart w:name="z323" w:id="310"/>
    <w:p>
      <w:pPr>
        <w:spacing w:after="0"/>
        <w:ind w:left="0"/>
        <w:jc w:val="both"/>
      </w:pPr>
      <w:r>
        <w:rPr>
          <w:rFonts w:ascii="Times New Roman"/>
          <w:b w:val="false"/>
          <w:i w:val="false"/>
          <w:color w:val="000000"/>
          <w:sz w:val="28"/>
        </w:rPr>
        <w:t>
      3) 15-20 мың халық – жиналыстың 16-20 мүшесі;</w:t>
      </w:r>
    </w:p>
    <w:bookmarkEnd w:id="310"/>
    <w:bookmarkStart w:name="z324" w:id="311"/>
    <w:p>
      <w:pPr>
        <w:spacing w:after="0"/>
        <w:ind w:left="0"/>
        <w:jc w:val="both"/>
      </w:pPr>
      <w:r>
        <w:rPr>
          <w:rFonts w:ascii="Times New Roman"/>
          <w:b w:val="false"/>
          <w:i w:val="false"/>
          <w:color w:val="000000"/>
          <w:sz w:val="28"/>
        </w:rPr>
        <w:t>
      4) 20 мыңнан астам халық – жиналыстың 21-25 мүшесі.</w:t>
      </w:r>
    </w:p>
    <w:bookmarkEnd w:id="311"/>
    <w:bookmarkStart w:name="z325" w:id="312"/>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312"/>
    <w:bookmarkStart w:name="z326" w:id="313"/>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313"/>
    <w:bookmarkStart w:name="z327" w:id="3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14"/>
    <w:bookmarkStart w:name="z328" w:id="3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15"/>
    <w:bookmarkStart w:name="z329" w:id="3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16"/>
    <w:bookmarkStart w:name="z330" w:id="317"/>
    <w:p>
      <w:pPr>
        <w:spacing w:after="0"/>
        <w:ind w:left="0"/>
        <w:jc w:val="both"/>
      </w:pPr>
      <w:r>
        <w:rPr>
          <w:rFonts w:ascii="Times New Roman"/>
          <w:b w:val="false"/>
          <w:i w:val="false"/>
          <w:color w:val="000000"/>
          <w:sz w:val="28"/>
        </w:rPr>
        <w:t>
      Қарасай ауданының Жібек жолы ауылдық округінің бюджетінің жобасын және бюджеттің атқарылуы туралы есепті келісу;</w:t>
      </w:r>
    </w:p>
    <w:bookmarkEnd w:id="317"/>
    <w:bookmarkStart w:name="z331" w:id="318"/>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Жібек жолы ауылдық округінің бюджетін түзетуді келісу;</w:t>
      </w:r>
    </w:p>
    <w:bookmarkEnd w:id="318"/>
    <w:bookmarkStart w:name="z332" w:id="319"/>
    <w:p>
      <w:pPr>
        <w:spacing w:after="0"/>
        <w:ind w:left="0"/>
        <w:jc w:val="both"/>
      </w:pPr>
      <w:r>
        <w:rPr>
          <w:rFonts w:ascii="Times New Roman"/>
          <w:b w:val="false"/>
          <w:i w:val="false"/>
          <w:color w:val="000000"/>
          <w:sz w:val="28"/>
        </w:rPr>
        <w:t>
      Қарасай ауданының Жібек жолы ауылдық округінің коммуналдық меншігін (жергілікті өзін-өзі басқарудың коммуналдық меншігін) басқару жөніндегі Қарасай ауданының Жібек жолы ауылдық округі аппаратының шешімдерін келісу;</w:t>
      </w:r>
    </w:p>
    <w:bookmarkEnd w:id="319"/>
    <w:bookmarkStart w:name="z333" w:id="320"/>
    <w:p>
      <w:pPr>
        <w:spacing w:after="0"/>
        <w:ind w:left="0"/>
        <w:jc w:val="both"/>
      </w:pPr>
      <w:r>
        <w:rPr>
          <w:rFonts w:ascii="Times New Roman"/>
          <w:b w:val="false"/>
          <w:i w:val="false"/>
          <w:color w:val="000000"/>
          <w:sz w:val="28"/>
        </w:rPr>
        <w:t>
      Қарасай ауданының Жібек жолы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320"/>
    <w:bookmarkStart w:name="z334" w:id="321"/>
    <w:p>
      <w:pPr>
        <w:spacing w:after="0"/>
        <w:ind w:left="0"/>
        <w:jc w:val="both"/>
      </w:pPr>
      <w:r>
        <w:rPr>
          <w:rFonts w:ascii="Times New Roman"/>
          <w:b w:val="false"/>
          <w:i w:val="false"/>
          <w:color w:val="000000"/>
          <w:sz w:val="28"/>
        </w:rPr>
        <w:t>
      Қарасай ауданының Жібек жолы ауылдық округінің бюджетінің атқарылуына жүргізілген мониторинг нәтижелері туралы есепті тыңдау және талқылау;</w:t>
      </w:r>
    </w:p>
    <w:bookmarkEnd w:id="321"/>
    <w:bookmarkStart w:name="z335" w:id="322"/>
    <w:p>
      <w:pPr>
        <w:spacing w:after="0"/>
        <w:ind w:left="0"/>
        <w:jc w:val="both"/>
      </w:pPr>
      <w:r>
        <w:rPr>
          <w:rFonts w:ascii="Times New Roman"/>
          <w:b w:val="false"/>
          <w:i w:val="false"/>
          <w:color w:val="000000"/>
          <w:sz w:val="28"/>
        </w:rPr>
        <w:t>
      Қарасай ауданының Жібек жолы ауылдық округінің коммуналдық мүлкін иеліктен шығаруды келісу;</w:t>
      </w:r>
    </w:p>
    <w:bookmarkEnd w:id="322"/>
    <w:bookmarkStart w:name="z336" w:id="323"/>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23"/>
    <w:bookmarkStart w:name="z337" w:id="324"/>
    <w:p>
      <w:pPr>
        <w:spacing w:after="0"/>
        <w:ind w:left="0"/>
        <w:jc w:val="both"/>
      </w:pPr>
      <w:r>
        <w:rPr>
          <w:rFonts w:ascii="Times New Roman"/>
          <w:b w:val="false"/>
          <w:i w:val="false"/>
          <w:color w:val="000000"/>
          <w:sz w:val="28"/>
        </w:rPr>
        <w:t>
      Қарасай ауданының Жібек жолы ауылдық округінің әкімін лауазымынан босату туралы мәселеге бастамашылық жасау;</w:t>
      </w:r>
    </w:p>
    <w:bookmarkEnd w:id="324"/>
    <w:bookmarkStart w:name="z338" w:id="3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5"/>
    <w:bookmarkStart w:name="z339" w:id="3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26"/>
    <w:bookmarkStart w:name="z340" w:id="327"/>
    <w:p>
      <w:pPr>
        <w:spacing w:after="0"/>
        <w:ind w:left="0"/>
        <w:jc w:val="both"/>
      </w:pPr>
      <w:r>
        <w:rPr>
          <w:rFonts w:ascii="Times New Roman"/>
          <w:b w:val="false"/>
          <w:i w:val="false"/>
          <w:color w:val="000000"/>
          <w:sz w:val="28"/>
        </w:rPr>
        <w:t>
      5. Жиналысты Қарасай ауданының Жібек жолы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327"/>
    <w:bookmarkStart w:name="z341" w:id="32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28"/>
    <w:bookmarkStart w:name="z342" w:id="3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9"/>
    <w:bookmarkStart w:name="z343" w:id="33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30"/>
    <w:bookmarkStart w:name="z344" w:id="3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31"/>
    <w:bookmarkStart w:name="z345" w:id="3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32"/>
    <w:bookmarkStart w:name="z346" w:id="3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3"/>
    <w:bookmarkStart w:name="z347" w:id="33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4"/>
    <w:bookmarkStart w:name="z348" w:id="3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35"/>
    <w:bookmarkStart w:name="z349" w:id="336"/>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336"/>
    <w:bookmarkStart w:name="z350" w:id="3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37"/>
    <w:bookmarkStart w:name="z351" w:id="3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38"/>
    <w:bookmarkStart w:name="z352" w:id="339"/>
    <w:p>
      <w:pPr>
        <w:spacing w:after="0"/>
        <w:ind w:left="0"/>
        <w:jc w:val="both"/>
      </w:pPr>
      <w:r>
        <w:rPr>
          <w:rFonts w:ascii="Times New Roman"/>
          <w:b w:val="false"/>
          <w:i w:val="false"/>
          <w:color w:val="000000"/>
          <w:sz w:val="28"/>
        </w:rPr>
        <w:t>
      Жиналысты шақырудың күн тәртібін жиналыс бекітеді.</w:t>
      </w:r>
    </w:p>
    <w:bookmarkEnd w:id="339"/>
    <w:bookmarkStart w:name="z353" w:id="3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40"/>
    <w:bookmarkStart w:name="z354" w:id="341"/>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341"/>
    <w:bookmarkStart w:name="z355" w:id="3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42"/>
    <w:bookmarkStart w:name="z356" w:id="3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3"/>
    <w:bookmarkStart w:name="z357" w:id="3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44"/>
    <w:bookmarkStart w:name="z358" w:id="3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45"/>
    <w:bookmarkStart w:name="z359" w:id="3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46"/>
    <w:bookmarkStart w:name="z360" w:id="3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47"/>
    <w:bookmarkStart w:name="z361" w:id="34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48"/>
    <w:bookmarkStart w:name="z362" w:id="34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49"/>
    <w:bookmarkStart w:name="z363" w:id="350"/>
    <w:p>
      <w:pPr>
        <w:spacing w:after="0"/>
        <w:ind w:left="0"/>
        <w:jc w:val="both"/>
      </w:pPr>
      <w:r>
        <w:rPr>
          <w:rFonts w:ascii="Times New Roman"/>
          <w:b w:val="false"/>
          <w:i w:val="false"/>
          <w:color w:val="000000"/>
          <w:sz w:val="28"/>
        </w:rPr>
        <w:t>
      Жиналыстың шешімі хаттамамен ресімделеді, онда:</w:t>
      </w:r>
    </w:p>
    <w:bookmarkEnd w:id="350"/>
    <w:bookmarkStart w:name="z364" w:id="351"/>
    <w:p>
      <w:pPr>
        <w:spacing w:after="0"/>
        <w:ind w:left="0"/>
        <w:jc w:val="both"/>
      </w:pPr>
      <w:r>
        <w:rPr>
          <w:rFonts w:ascii="Times New Roman"/>
          <w:b w:val="false"/>
          <w:i w:val="false"/>
          <w:color w:val="000000"/>
          <w:sz w:val="28"/>
        </w:rPr>
        <w:t>
      1) жиналыстың өткізілетін күні мен орны;</w:t>
      </w:r>
    </w:p>
    <w:bookmarkEnd w:id="351"/>
    <w:bookmarkStart w:name="z365" w:id="352"/>
    <w:p>
      <w:pPr>
        <w:spacing w:after="0"/>
        <w:ind w:left="0"/>
        <w:jc w:val="both"/>
      </w:pPr>
      <w:r>
        <w:rPr>
          <w:rFonts w:ascii="Times New Roman"/>
          <w:b w:val="false"/>
          <w:i w:val="false"/>
          <w:color w:val="000000"/>
          <w:sz w:val="28"/>
        </w:rPr>
        <w:t>
      2) жиналыс мүшелерінің саны және тізімі;</w:t>
      </w:r>
    </w:p>
    <w:bookmarkEnd w:id="352"/>
    <w:bookmarkStart w:name="z366" w:id="35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53"/>
    <w:bookmarkStart w:name="z367" w:id="35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54"/>
    <w:bookmarkStart w:name="z368" w:id="35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55"/>
    <w:bookmarkStart w:name="z369" w:id="356"/>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Жібек жолы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Жібек жолы ауылдық округінің әкіміне беріледі.</w:t>
      </w:r>
    </w:p>
    <w:bookmarkEnd w:id="356"/>
    <w:bookmarkStart w:name="z370" w:id="35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357"/>
    <w:bookmarkStart w:name="z371" w:id="358"/>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58"/>
    <w:bookmarkStart w:name="z372" w:id="359"/>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59"/>
    <w:bookmarkStart w:name="z373" w:id="36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360"/>
    <w:bookmarkStart w:name="z374" w:id="361"/>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61"/>
    <w:bookmarkStart w:name="z375" w:id="362"/>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362"/>
    <w:bookmarkStart w:name="z376" w:id="36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363"/>
    <w:bookmarkStart w:name="z377" w:id="364"/>
    <w:p>
      <w:pPr>
        <w:spacing w:after="0"/>
        <w:ind w:left="0"/>
        <w:jc w:val="both"/>
      </w:pPr>
      <w:r>
        <w:rPr>
          <w:rFonts w:ascii="Times New Roman"/>
          <w:b w:val="false"/>
          <w:i w:val="false"/>
          <w:color w:val="000000"/>
          <w:sz w:val="28"/>
        </w:rPr>
        <w:t>
      16. Жиналысты шақыруда қабылданған шешімдерді Қарасай ауданының Жібек жолы ауылдық округі әкімінің аппараты бұқаралық ақпарат құралдары арқылы немесе өзге де тәсілдермен таратады.</w:t>
      </w:r>
    </w:p>
    <w:bookmarkEnd w:id="364"/>
    <w:bookmarkStart w:name="z378" w:id="36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365"/>
    <w:bookmarkStart w:name="z379" w:id="36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366"/>
    <w:bookmarkStart w:name="z380" w:id="36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367"/>
    <w:bookmarkStart w:name="z381" w:id="36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6– қосымша</w:t>
            </w:r>
          </w:p>
        </w:tc>
      </w:tr>
    </w:tbl>
    <w:bookmarkStart w:name="z383" w:id="369"/>
    <w:p>
      <w:pPr>
        <w:spacing w:after="0"/>
        <w:ind w:left="0"/>
        <w:jc w:val="left"/>
      </w:pPr>
      <w:r>
        <w:rPr>
          <w:rFonts w:ascii="Times New Roman"/>
          <w:b/>
          <w:i w:val="false"/>
          <w:color w:val="000000"/>
        </w:rPr>
        <w:t xml:space="preserve"> Қарасай ауданының Жандосов ауылдық округінің жергілікті қоғамдастық жиналысының регламенті</w:t>
      </w:r>
    </w:p>
    <w:bookmarkEnd w:id="369"/>
    <w:bookmarkStart w:name="z384" w:id="370"/>
    <w:p>
      <w:pPr>
        <w:spacing w:after="0"/>
        <w:ind w:left="0"/>
        <w:jc w:val="left"/>
      </w:pPr>
      <w:r>
        <w:rPr>
          <w:rFonts w:ascii="Times New Roman"/>
          <w:b/>
          <w:i w:val="false"/>
          <w:color w:val="000000"/>
        </w:rPr>
        <w:t xml:space="preserve"> 1-тарау. Жалпы ережелер</w:t>
      </w:r>
    </w:p>
    <w:bookmarkEnd w:id="370"/>
    <w:bookmarkStart w:name="z385" w:id="371"/>
    <w:p>
      <w:pPr>
        <w:spacing w:after="0"/>
        <w:ind w:left="0"/>
        <w:jc w:val="both"/>
      </w:pPr>
      <w:r>
        <w:rPr>
          <w:rFonts w:ascii="Times New Roman"/>
          <w:b w:val="false"/>
          <w:i w:val="false"/>
          <w:color w:val="000000"/>
          <w:sz w:val="28"/>
        </w:rPr>
        <w:t xml:space="preserve">
      1. Осы регламент Қарасай ауданының Жандосов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371"/>
    <w:bookmarkStart w:name="z386" w:id="372"/>
    <w:p>
      <w:pPr>
        <w:spacing w:after="0"/>
        <w:ind w:left="0"/>
        <w:jc w:val="both"/>
      </w:pPr>
      <w:r>
        <w:rPr>
          <w:rFonts w:ascii="Times New Roman"/>
          <w:b w:val="false"/>
          <w:i w:val="false"/>
          <w:color w:val="000000"/>
          <w:sz w:val="28"/>
        </w:rPr>
        <w:t>
      2. Осы Регламентте қолданылатын негізгі ұғымдар:</w:t>
      </w:r>
    </w:p>
    <w:bookmarkEnd w:id="372"/>
    <w:bookmarkStart w:name="z387" w:id="37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73"/>
    <w:bookmarkStart w:name="z388" w:id="37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74"/>
    <w:bookmarkStart w:name="z389" w:id="375"/>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75"/>
    <w:bookmarkStart w:name="z390" w:id="376"/>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76"/>
    <w:bookmarkStart w:name="z391" w:id="37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77"/>
    <w:bookmarkStart w:name="z392" w:id="378"/>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378"/>
    <w:bookmarkStart w:name="z393" w:id="379"/>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79"/>
    <w:bookmarkStart w:name="z394" w:id="380"/>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Жандосов ауылдық округіндегі халқының жалпы санына байланысты айқындалады:</w:t>
      </w:r>
    </w:p>
    <w:bookmarkEnd w:id="380"/>
    <w:bookmarkStart w:name="z395" w:id="381"/>
    <w:p>
      <w:pPr>
        <w:spacing w:after="0"/>
        <w:ind w:left="0"/>
        <w:jc w:val="both"/>
      </w:pPr>
      <w:r>
        <w:rPr>
          <w:rFonts w:ascii="Times New Roman"/>
          <w:b w:val="false"/>
          <w:i w:val="false"/>
          <w:color w:val="000000"/>
          <w:sz w:val="28"/>
        </w:rPr>
        <w:t>
      1) 10 мың халыққа дейін – жиналыстың 5-10 мүшесі;</w:t>
      </w:r>
    </w:p>
    <w:bookmarkEnd w:id="381"/>
    <w:bookmarkStart w:name="z396" w:id="382"/>
    <w:p>
      <w:pPr>
        <w:spacing w:after="0"/>
        <w:ind w:left="0"/>
        <w:jc w:val="both"/>
      </w:pPr>
      <w:r>
        <w:rPr>
          <w:rFonts w:ascii="Times New Roman"/>
          <w:b w:val="false"/>
          <w:i w:val="false"/>
          <w:color w:val="000000"/>
          <w:sz w:val="28"/>
        </w:rPr>
        <w:t>
      2) 10-15 мың халық – жиналыстың 11-15 мүшесі;</w:t>
      </w:r>
    </w:p>
    <w:bookmarkEnd w:id="382"/>
    <w:bookmarkStart w:name="z397" w:id="383"/>
    <w:p>
      <w:pPr>
        <w:spacing w:after="0"/>
        <w:ind w:left="0"/>
        <w:jc w:val="both"/>
      </w:pPr>
      <w:r>
        <w:rPr>
          <w:rFonts w:ascii="Times New Roman"/>
          <w:b w:val="false"/>
          <w:i w:val="false"/>
          <w:color w:val="000000"/>
          <w:sz w:val="28"/>
        </w:rPr>
        <w:t>
      3) 15-20 мың халық – жиналыстың 16-20 мүшесі;</w:t>
      </w:r>
    </w:p>
    <w:bookmarkEnd w:id="383"/>
    <w:bookmarkStart w:name="z398" w:id="384"/>
    <w:p>
      <w:pPr>
        <w:spacing w:after="0"/>
        <w:ind w:left="0"/>
        <w:jc w:val="both"/>
      </w:pPr>
      <w:r>
        <w:rPr>
          <w:rFonts w:ascii="Times New Roman"/>
          <w:b w:val="false"/>
          <w:i w:val="false"/>
          <w:color w:val="000000"/>
          <w:sz w:val="28"/>
        </w:rPr>
        <w:t>
      4) 20 мыңнан астам халық – жиналыстың 21-25 мүшесі.</w:t>
      </w:r>
    </w:p>
    <w:bookmarkEnd w:id="384"/>
    <w:bookmarkStart w:name="z399" w:id="385"/>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385"/>
    <w:bookmarkStart w:name="z400" w:id="386"/>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386"/>
    <w:bookmarkStart w:name="z401" w:id="38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87"/>
    <w:bookmarkStart w:name="z402" w:id="388"/>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88"/>
    <w:bookmarkStart w:name="z403" w:id="38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89"/>
    <w:bookmarkStart w:name="z404" w:id="390"/>
    <w:p>
      <w:pPr>
        <w:spacing w:after="0"/>
        <w:ind w:left="0"/>
        <w:jc w:val="both"/>
      </w:pPr>
      <w:r>
        <w:rPr>
          <w:rFonts w:ascii="Times New Roman"/>
          <w:b w:val="false"/>
          <w:i w:val="false"/>
          <w:color w:val="000000"/>
          <w:sz w:val="28"/>
        </w:rPr>
        <w:t>
      Қарасай ауданының Жандосов ауылдық округінің бюджетінің жобасын және бюджеттің атқарылуы туралы есепті келісу;</w:t>
      </w:r>
    </w:p>
    <w:bookmarkEnd w:id="390"/>
    <w:bookmarkStart w:name="z405" w:id="391"/>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Жандосов ауылдық округінің бюджетін түзетуді келісу;</w:t>
      </w:r>
    </w:p>
    <w:bookmarkEnd w:id="391"/>
    <w:bookmarkStart w:name="z406" w:id="392"/>
    <w:p>
      <w:pPr>
        <w:spacing w:after="0"/>
        <w:ind w:left="0"/>
        <w:jc w:val="both"/>
      </w:pPr>
      <w:r>
        <w:rPr>
          <w:rFonts w:ascii="Times New Roman"/>
          <w:b w:val="false"/>
          <w:i w:val="false"/>
          <w:color w:val="000000"/>
          <w:sz w:val="28"/>
        </w:rPr>
        <w:t>
      Қарасай ауданының Жандосов ауылдық округінің коммуналдық меншігін (жергілікті өзін-өзі басқарудың коммуналдық меншігін) басқару жөніндегі Қарасай ауданының Жандосов ауылдық округі аппаратының шешімдерін келісу;</w:t>
      </w:r>
    </w:p>
    <w:bookmarkEnd w:id="392"/>
    <w:bookmarkStart w:name="z407" w:id="393"/>
    <w:p>
      <w:pPr>
        <w:spacing w:after="0"/>
        <w:ind w:left="0"/>
        <w:jc w:val="both"/>
      </w:pPr>
      <w:r>
        <w:rPr>
          <w:rFonts w:ascii="Times New Roman"/>
          <w:b w:val="false"/>
          <w:i w:val="false"/>
          <w:color w:val="000000"/>
          <w:sz w:val="28"/>
        </w:rPr>
        <w:t>
      Қарасай ауданының Жандосов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393"/>
    <w:bookmarkStart w:name="z408" w:id="394"/>
    <w:p>
      <w:pPr>
        <w:spacing w:after="0"/>
        <w:ind w:left="0"/>
        <w:jc w:val="both"/>
      </w:pPr>
      <w:r>
        <w:rPr>
          <w:rFonts w:ascii="Times New Roman"/>
          <w:b w:val="false"/>
          <w:i w:val="false"/>
          <w:color w:val="000000"/>
          <w:sz w:val="28"/>
        </w:rPr>
        <w:t>
      Қарасай ауданының Жандосов ауылдық округінің бюджетінің атқарылуына жүргізілген мониторинг нәтижелері туралы есепті тыңдау және талқылау;</w:t>
      </w:r>
    </w:p>
    <w:bookmarkEnd w:id="394"/>
    <w:bookmarkStart w:name="z409" w:id="395"/>
    <w:p>
      <w:pPr>
        <w:spacing w:after="0"/>
        <w:ind w:left="0"/>
        <w:jc w:val="both"/>
      </w:pPr>
      <w:r>
        <w:rPr>
          <w:rFonts w:ascii="Times New Roman"/>
          <w:b w:val="false"/>
          <w:i w:val="false"/>
          <w:color w:val="000000"/>
          <w:sz w:val="28"/>
        </w:rPr>
        <w:t>
      Қарасай ауданының Жандосов ауылдық округінің коммуналдық мүлкін иеліктен шығаруды келісу;</w:t>
      </w:r>
    </w:p>
    <w:bookmarkEnd w:id="395"/>
    <w:bookmarkStart w:name="z410" w:id="396"/>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96"/>
    <w:bookmarkStart w:name="z411" w:id="397"/>
    <w:p>
      <w:pPr>
        <w:spacing w:after="0"/>
        <w:ind w:left="0"/>
        <w:jc w:val="both"/>
      </w:pPr>
      <w:r>
        <w:rPr>
          <w:rFonts w:ascii="Times New Roman"/>
          <w:b w:val="false"/>
          <w:i w:val="false"/>
          <w:color w:val="000000"/>
          <w:sz w:val="28"/>
        </w:rPr>
        <w:t>
      Қарасай ауданының Жандосов ауылдық округінің әкімін лауазымынан босату туралы мәселеге бастамашылық жасау;</w:t>
      </w:r>
    </w:p>
    <w:bookmarkEnd w:id="397"/>
    <w:bookmarkStart w:name="z412" w:id="39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98"/>
    <w:bookmarkStart w:name="z413" w:id="399"/>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99"/>
    <w:bookmarkStart w:name="z414" w:id="400"/>
    <w:p>
      <w:pPr>
        <w:spacing w:after="0"/>
        <w:ind w:left="0"/>
        <w:jc w:val="both"/>
      </w:pPr>
      <w:r>
        <w:rPr>
          <w:rFonts w:ascii="Times New Roman"/>
          <w:b w:val="false"/>
          <w:i w:val="false"/>
          <w:color w:val="000000"/>
          <w:sz w:val="28"/>
        </w:rPr>
        <w:t>
      5. Жиналысты Қарасай ауданының Жандосов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400"/>
    <w:bookmarkStart w:name="z415" w:id="40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401"/>
    <w:bookmarkStart w:name="z416" w:id="40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02"/>
    <w:bookmarkStart w:name="z417" w:id="403"/>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03"/>
    <w:bookmarkStart w:name="z418" w:id="40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4"/>
    <w:bookmarkStart w:name="z419" w:id="40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5"/>
    <w:bookmarkStart w:name="z420" w:id="40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6"/>
    <w:bookmarkStart w:name="z421" w:id="407"/>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07"/>
    <w:bookmarkStart w:name="z422" w:id="40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08"/>
    <w:bookmarkStart w:name="z423" w:id="409"/>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409"/>
    <w:bookmarkStart w:name="z424" w:id="41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0"/>
    <w:bookmarkStart w:name="z425" w:id="41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11"/>
    <w:bookmarkStart w:name="z426" w:id="412"/>
    <w:p>
      <w:pPr>
        <w:spacing w:after="0"/>
        <w:ind w:left="0"/>
        <w:jc w:val="both"/>
      </w:pPr>
      <w:r>
        <w:rPr>
          <w:rFonts w:ascii="Times New Roman"/>
          <w:b w:val="false"/>
          <w:i w:val="false"/>
          <w:color w:val="000000"/>
          <w:sz w:val="28"/>
        </w:rPr>
        <w:t>
      Жиналысты шақырудың күн тәртібін жиналыс бекітеді.</w:t>
      </w:r>
    </w:p>
    <w:bookmarkEnd w:id="412"/>
    <w:bookmarkStart w:name="z427" w:id="41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13"/>
    <w:bookmarkStart w:name="z428" w:id="414"/>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414"/>
    <w:bookmarkStart w:name="z429" w:id="41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15"/>
    <w:bookmarkStart w:name="z430" w:id="41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16"/>
    <w:bookmarkStart w:name="z431" w:id="4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17"/>
    <w:bookmarkStart w:name="z432" w:id="41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18"/>
    <w:bookmarkStart w:name="z433" w:id="41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19"/>
    <w:bookmarkStart w:name="z434" w:id="42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20"/>
    <w:bookmarkStart w:name="z435" w:id="42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21"/>
    <w:bookmarkStart w:name="z436" w:id="42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22"/>
    <w:bookmarkStart w:name="z437" w:id="423"/>
    <w:p>
      <w:pPr>
        <w:spacing w:after="0"/>
        <w:ind w:left="0"/>
        <w:jc w:val="both"/>
      </w:pPr>
      <w:r>
        <w:rPr>
          <w:rFonts w:ascii="Times New Roman"/>
          <w:b w:val="false"/>
          <w:i w:val="false"/>
          <w:color w:val="000000"/>
          <w:sz w:val="28"/>
        </w:rPr>
        <w:t>
      Жиналыстың шешімі хаттамамен ресімделеді, онда:</w:t>
      </w:r>
    </w:p>
    <w:bookmarkEnd w:id="423"/>
    <w:bookmarkStart w:name="z438" w:id="424"/>
    <w:p>
      <w:pPr>
        <w:spacing w:after="0"/>
        <w:ind w:left="0"/>
        <w:jc w:val="both"/>
      </w:pPr>
      <w:r>
        <w:rPr>
          <w:rFonts w:ascii="Times New Roman"/>
          <w:b w:val="false"/>
          <w:i w:val="false"/>
          <w:color w:val="000000"/>
          <w:sz w:val="28"/>
        </w:rPr>
        <w:t>
      1) жиналыстың өткізілетін күні мен орны;</w:t>
      </w:r>
    </w:p>
    <w:bookmarkEnd w:id="424"/>
    <w:bookmarkStart w:name="z439" w:id="425"/>
    <w:p>
      <w:pPr>
        <w:spacing w:after="0"/>
        <w:ind w:left="0"/>
        <w:jc w:val="both"/>
      </w:pPr>
      <w:r>
        <w:rPr>
          <w:rFonts w:ascii="Times New Roman"/>
          <w:b w:val="false"/>
          <w:i w:val="false"/>
          <w:color w:val="000000"/>
          <w:sz w:val="28"/>
        </w:rPr>
        <w:t>
      2) жиналыс мүшелерінің саны және тізімі;</w:t>
      </w:r>
    </w:p>
    <w:bookmarkEnd w:id="425"/>
    <w:bookmarkStart w:name="z440" w:id="42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426"/>
    <w:bookmarkStart w:name="z441" w:id="42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27"/>
    <w:bookmarkStart w:name="z442" w:id="42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28"/>
    <w:bookmarkStart w:name="z443" w:id="429"/>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Жандосов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Жандосов ауылдық округінің әкіміне беріледі.</w:t>
      </w:r>
    </w:p>
    <w:bookmarkEnd w:id="429"/>
    <w:bookmarkStart w:name="z444" w:id="43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430"/>
    <w:bookmarkStart w:name="z445" w:id="43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31"/>
    <w:bookmarkStart w:name="z446" w:id="432"/>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32"/>
    <w:bookmarkStart w:name="z447" w:id="43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3"/>
    <w:bookmarkStart w:name="z448" w:id="434"/>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34"/>
    <w:bookmarkStart w:name="z449" w:id="435"/>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435"/>
    <w:bookmarkStart w:name="z450" w:id="43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36"/>
    <w:bookmarkStart w:name="z451" w:id="437"/>
    <w:p>
      <w:pPr>
        <w:spacing w:after="0"/>
        <w:ind w:left="0"/>
        <w:jc w:val="both"/>
      </w:pPr>
      <w:r>
        <w:rPr>
          <w:rFonts w:ascii="Times New Roman"/>
          <w:b w:val="false"/>
          <w:i w:val="false"/>
          <w:color w:val="000000"/>
          <w:sz w:val="28"/>
        </w:rPr>
        <w:t>
      16. Жиналысты шақыруда қабылданған шешімдерді Қарасай ауданының Жандосов ауылдық округі әкімінің аппараты бұқаралық ақпарат құралдары арқылы немесе өзге де тәсілдермен таратады.</w:t>
      </w:r>
    </w:p>
    <w:bookmarkEnd w:id="437"/>
    <w:bookmarkStart w:name="z452" w:id="43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38"/>
    <w:bookmarkStart w:name="z453" w:id="43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39"/>
    <w:bookmarkStart w:name="z454" w:id="44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440"/>
    <w:bookmarkStart w:name="z455" w:id="44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7– қосымша</w:t>
            </w:r>
          </w:p>
        </w:tc>
      </w:tr>
    </w:tbl>
    <w:bookmarkStart w:name="z457" w:id="442"/>
    <w:p>
      <w:pPr>
        <w:spacing w:after="0"/>
        <w:ind w:left="0"/>
        <w:jc w:val="left"/>
      </w:pPr>
      <w:r>
        <w:rPr>
          <w:rFonts w:ascii="Times New Roman"/>
          <w:b/>
          <w:i w:val="false"/>
          <w:color w:val="000000"/>
        </w:rPr>
        <w:t xml:space="preserve"> Қарасай ауданының Іргелі ауылдық округінің жергілікті қоғамдастық жиналысының регламенті</w:t>
      </w:r>
    </w:p>
    <w:bookmarkEnd w:id="442"/>
    <w:bookmarkStart w:name="z458" w:id="443"/>
    <w:p>
      <w:pPr>
        <w:spacing w:after="0"/>
        <w:ind w:left="0"/>
        <w:jc w:val="left"/>
      </w:pPr>
      <w:r>
        <w:rPr>
          <w:rFonts w:ascii="Times New Roman"/>
          <w:b/>
          <w:i w:val="false"/>
          <w:color w:val="000000"/>
        </w:rPr>
        <w:t xml:space="preserve"> 1-тарау. Жалпы ережелер</w:t>
      </w:r>
    </w:p>
    <w:bookmarkEnd w:id="443"/>
    <w:bookmarkStart w:name="z459" w:id="444"/>
    <w:p>
      <w:pPr>
        <w:spacing w:after="0"/>
        <w:ind w:left="0"/>
        <w:jc w:val="both"/>
      </w:pPr>
      <w:r>
        <w:rPr>
          <w:rFonts w:ascii="Times New Roman"/>
          <w:b w:val="false"/>
          <w:i w:val="false"/>
          <w:color w:val="000000"/>
          <w:sz w:val="28"/>
        </w:rPr>
        <w:t xml:space="preserve">
      1. Осы регламент Қарасай ауданының Іргелі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444"/>
    <w:bookmarkStart w:name="z460" w:id="445"/>
    <w:p>
      <w:pPr>
        <w:spacing w:after="0"/>
        <w:ind w:left="0"/>
        <w:jc w:val="both"/>
      </w:pPr>
      <w:r>
        <w:rPr>
          <w:rFonts w:ascii="Times New Roman"/>
          <w:b w:val="false"/>
          <w:i w:val="false"/>
          <w:color w:val="000000"/>
          <w:sz w:val="28"/>
        </w:rPr>
        <w:t>
      2. Осы Регламентте қолданылатын негізгі ұғымдар:</w:t>
      </w:r>
    </w:p>
    <w:bookmarkEnd w:id="445"/>
    <w:bookmarkStart w:name="z461" w:id="44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46"/>
    <w:bookmarkStart w:name="z462" w:id="44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447"/>
    <w:bookmarkStart w:name="z463" w:id="44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448"/>
    <w:bookmarkStart w:name="z464" w:id="44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449"/>
    <w:bookmarkStart w:name="z465" w:id="45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450"/>
    <w:bookmarkStart w:name="z466" w:id="451"/>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451"/>
    <w:bookmarkStart w:name="z467" w:id="452"/>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52"/>
    <w:bookmarkStart w:name="z468" w:id="45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Іргелі ауылдық округіндегі халқының жалпы санына байланысты айқындалады:</w:t>
      </w:r>
    </w:p>
    <w:bookmarkEnd w:id="453"/>
    <w:bookmarkStart w:name="z469" w:id="454"/>
    <w:p>
      <w:pPr>
        <w:spacing w:after="0"/>
        <w:ind w:left="0"/>
        <w:jc w:val="both"/>
      </w:pPr>
      <w:r>
        <w:rPr>
          <w:rFonts w:ascii="Times New Roman"/>
          <w:b w:val="false"/>
          <w:i w:val="false"/>
          <w:color w:val="000000"/>
          <w:sz w:val="28"/>
        </w:rPr>
        <w:t>
      1) 10 мың халыққа дейін – жиналыстың 5-10 мүшесі;</w:t>
      </w:r>
    </w:p>
    <w:bookmarkEnd w:id="454"/>
    <w:bookmarkStart w:name="z470" w:id="455"/>
    <w:p>
      <w:pPr>
        <w:spacing w:after="0"/>
        <w:ind w:left="0"/>
        <w:jc w:val="both"/>
      </w:pPr>
      <w:r>
        <w:rPr>
          <w:rFonts w:ascii="Times New Roman"/>
          <w:b w:val="false"/>
          <w:i w:val="false"/>
          <w:color w:val="000000"/>
          <w:sz w:val="28"/>
        </w:rPr>
        <w:t>
      2) 10-15 мың халық – жиналыстың 11-15 мүшесі;</w:t>
      </w:r>
    </w:p>
    <w:bookmarkEnd w:id="455"/>
    <w:bookmarkStart w:name="z471" w:id="456"/>
    <w:p>
      <w:pPr>
        <w:spacing w:after="0"/>
        <w:ind w:left="0"/>
        <w:jc w:val="both"/>
      </w:pPr>
      <w:r>
        <w:rPr>
          <w:rFonts w:ascii="Times New Roman"/>
          <w:b w:val="false"/>
          <w:i w:val="false"/>
          <w:color w:val="000000"/>
          <w:sz w:val="28"/>
        </w:rPr>
        <w:t>
      3) 15-20 мың халық – жиналыстың 16-20 мүшесі;</w:t>
      </w:r>
    </w:p>
    <w:bookmarkEnd w:id="456"/>
    <w:bookmarkStart w:name="z472" w:id="457"/>
    <w:p>
      <w:pPr>
        <w:spacing w:after="0"/>
        <w:ind w:left="0"/>
        <w:jc w:val="both"/>
      </w:pPr>
      <w:r>
        <w:rPr>
          <w:rFonts w:ascii="Times New Roman"/>
          <w:b w:val="false"/>
          <w:i w:val="false"/>
          <w:color w:val="000000"/>
          <w:sz w:val="28"/>
        </w:rPr>
        <w:t>
      4) 20 мыңнан астам халық – жиналыстың 21-25 мүшесі.</w:t>
      </w:r>
    </w:p>
    <w:bookmarkEnd w:id="457"/>
    <w:bookmarkStart w:name="z473" w:id="45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458"/>
    <w:bookmarkStart w:name="z474" w:id="459"/>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459"/>
    <w:bookmarkStart w:name="z475" w:id="46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460"/>
    <w:bookmarkStart w:name="z476" w:id="46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61"/>
    <w:bookmarkStart w:name="z477" w:id="46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62"/>
    <w:bookmarkStart w:name="z478" w:id="463"/>
    <w:p>
      <w:pPr>
        <w:spacing w:after="0"/>
        <w:ind w:left="0"/>
        <w:jc w:val="both"/>
      </w:pPr>
      <w:r>
        <w:rPr>
          <w:rFonts w:ascii="Times New Roman"/>
          <w:b w:val="false"/>
          <w:i w:val="false"/>
          <w:color w:val="000000"/>
          <w:sz w:val="28"/>
        </w:rPr>
        <w:t>
      Қарасай ауданының Іргелі ауылдық округінің бюджетінің жобасын және бюджеттің атқарылуы туралы есепті келісу;</w:t>
      </w:r>
    </w:p>
    <w:bookmarkEnd w:id="463"/>
    <w:bookmarkStart w:name="z479" w:id="464"/>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Іргелі ауылдық округінің бюджетін түзетуді келісу;</w:t>
      </w:r>
    </w:p>
    <w:bookmarkEnd w:id="464"/>
    <w:bookmarkStart w:name="z480" w:id="465"/>
    <w:p>
      <w:pPr>
        <w:spacing w:after="0"/>
        <w:ind w:left="0"/>
        <w:jc w:val="both"/>
      </w:pPr>
      <w:r>
        <w:rPr>
          <w:rFonts w:ascii="Times New Roman"/>
          <w:b w:val="false"/>
          <w:i w:val="false"/>
          <w:color w:val="000000"/>
          <w:sz w:val="28"/>
        </w:rPr>
        <w:t>
      Қарасай ауданының Іргелі ауылдық округінің коммуналдық меншігін (жергілікті өзін-өзі басқарудың коммуналдық меншігін) басқару жөніндегі Қарасай ауданының Іргелі ауылдық округі аппаратының шешімдерін келісу;</w:t>
      </w:r>
    </w:p>
    <w:bookmarkEnd w:id="465"/>
    <w:bookmarkStart w:name="z481" w:id="466"/>
    <w:p>
      <w:pPr>
        <w:spacing w:after="0"/>
        <w:ind w:left="0"/>
        <w:jc w:val="both"/>
      </w:pPr>
      <w:r>
        <w:rPr>
          <w:rFonts w:ascii="Times New Roman"/>
          <w:b w:val="false"/>
          <w:i w:val="false"/>
          <w:color w:val="000000"/>
          <w:sz w:val="28"/>
        </w:rPr>
        <w:t>
      Қарасай ауданының Іргелі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466"/>
    <w:bookmarkStart w:name="z482" w:id="467"/>
    <w:p>
      <w:pPr>
        <w:spacing w:after="0"/>
        <w:ind w:left="0"/>
        <w:jc w:val="both"/>
      </w:pPr>
      <w:r>
        <w:rPr>
          <w:rFonts w:ascii="Times New Roman"/>
          <w:b w:val="false"/>
          <w:i w:val="false"/>
          <w:color w:val="000000"/>
          <w:sz w:val="28"/>
        </w:rPr>
        <w:t>
      Қарасай ауданының Іргелі ауылдық округінің бюджетінің атқарылуына жүргізілген мониторинг нәтижелері туралы есепті тыңдау және талқылау;</w:t>
      </w:r>
    </w:p>
    <w:bookmarkEnd w:id="467"/>
    <w:bookmarkStart w:name="z483" w:id="468"/>
    <w:p>
      <w:pPr>
        <w:spacing w:after="0"/>
        <w:ind w:left="0"/>
        <w:jc w:val="both"/>
      </w:pPr>
      <w:r>
        <w:rPr>
          <w:rFonts w:ascii="Times New Roman"/>
          <w:b w:val="false"/>
          <w:i w:val="false"/>
          <w:color w:val="000000"/>
          <w:sz w:val="28"/>
        </w:rPr>
        <w:t>
      Қарасай ауданының Іргелі ауылдық округінің коммуналдық мүлкін иеліктен шығаруды келісу;</w:t>
      </w:r>
    </w:p>
    <w:bookmarkEnd w:id="468"/>
    <w:bookmarkStart w:name="z484" w:id="46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469"/>
    <w:bookmarkStart w:name="z485" w:id="470"/>
    <w:p>
      <w:pPr>
        <w:spacing w:after="0"/>
        <w:ind w:left="0"/>
        <w:jc w:val="both"/>
      </w:pPr>
      <w:r>
        <w:rPr>
          <w:rFonts w:ascii="Times New Roman"/>
          <w:b w:val="false"/>
          <w:i w:val="false"/>
          <w:color w:val="000000"/>
          <w:sz w:val="28"/>
        </w:rPr>
        <w:t>
      Қарасай ауданының Іргелі ауылдық округінің әкімін лауазымынан босату туралы мәселеге бастамашылық жасау;</w:t>
      </w:r>
    </w:p>
    <w:bookmarkEnd w:id="470"/>
    <w:bookmarkStart w:name="z486" w:id="47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71"/>
    <w:bookmarkStart w:name="z487" w:id="47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472"/>
    <w:bookmarkStart w:name="z488" w:id="473"/>
    <w:p>
      <w:pPr>
        <w:spacing w:after="0"/>
        <w:ind w:left="0"/>
        <w:jc w:val="both"/>
      </w:pPr>
      <w:r>
        <w:rPr>
          <w:rFonts w:ascii="Times New Roman"/>
          <w:b w:val="false"/>
          <w:i w:val="false"/>
          <w:color w:val="000000"/>
          <w:sz w:val="28"/>
        </w:rPr>
        <w:t>
      5. Жиналысты Қарасай ауданының Іргелі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473"/>
    <w:bookmarkStart w:name="z489" w:id="47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474"/>
    <w:bookmarkStart w:name="z490" w:id="47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75"/>
    <w:bookmarkStart w:name="z491" w:id="47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76"/>
    <w:bookmarkStart w:name="z492" w:id="47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77"/>
    <w:bookmarkStart w:name="z493" w:id="478"/>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78"/>
    <w:bookmarkStart w:name="z494" w:id="47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79"/>
    <w:bookmarkStart w:name="z495" w:id="480"/>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80"/>
    <w:bookmarkStart w:name="z496" w:id="48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81"/>
    <w:bookmarkStart w:name="z497" w:id="482"/>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482"/>
    <w:bookmarkStart w:name="z498" w:id="48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83"/>
    <w:bookmarkStart w:name="z499" w:id="48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4"/>
    <w:bookmarkStart w:name="z500" w:id="485"/>
    <w:p>
      <w:pPr>
        <w:spacing w:after="0"/>
        <w:ind w:left="0"/>
        <w:jc w:val="both"/>
      </w:pPr>
      <w:r>
        <w:rPr>
          <w:rFonts w:ascii="Times New Roman"/>
          <w:b w:val="false"/>
          <w:i w:val="false"/>
          <w:color w:val="000000"/>
          <w:sz w:val="28"/>
        </w:rPr>
        <w:t>
      Жиналысты шақырудың күн тәртібін жиналыс бекітеді.</w:t>
      </w:r>
    </w:p>
    <w:bookmarkEnd w:id="485"/>
    <w:bookmarkStart w:name="z501" w:id="48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6"/>
    <w:bookmarkStart w:name="z502" w:id="487"/>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487"/>
    <w:bookmarkStart w:name="z503" w:id="48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88"/>
    <w:bookmarkStart w:name="z504" w:id="48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89"/>
    <w:bookmarkStart w:name="z505" w:id="49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90"/>
    <w:bookmarkStart w:name="z506" w:id="49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1"/>
    <w:bookmarkStart w:name="z507" w:id="49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2"/>
    <w:bookmarkStart w:name="z508" w:id="49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3"/>
    <w:bookmarkStart w:name="z509" w:id="49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94"/>
    <w:bookmarkStart w:name="z510" w:id="49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95"/>
    <w:bookmarkStart w:name="z511" w:id="496"/>
    <w:p>
      <w:pPr>
        <w:spacing w:after="0"/>
        <w:ind w:left="0"/>
        <w:jc w:val="both"/>
      </w:pPr>
      <w:r>
        <w:rPr>
          <w:rFonts w:ascii="Times New Roman"/>
          <w:b w:val="false"/>
          <w:i w:val="false"/>
          <w:color w:val="000000"/>
          <w:sz w:val="28"/>
        </w:rPr>
        <w:t>
      Жиналыстың шешімі хаттамамен ресімделеді, онда:</w:t>
      </w:r>
    </w:p>
    <w:bookmarkEnd w:id="496"/>
    <w:bookmarkStart w:name="z512" w:id="497"/>
    <w:p>
      <w:pPr>
        <w:spacing w:after="0"/>
        <w:ind w:left="0"/>
        <w:jc w:val="both"/>
      </w:pPr>
      <w:r>
        <w:rPr>
          <w:rFonts w:ascii="Times New Roman"/>
          <w:b w:val="false"/>
          <w:i w:val="false"/>
          <w:color w:val="000000"/>
          <w:sz w:val="28"/>
        </w:rPr>
        <w:t>
      1) жиналыстың өткізілетін күні мен орны;</w:t>
      </w:r>
    </w:p>
    <w:bookmarkEnd w:id="497"/>
    <w:bookmarkStart w:name="z513" w:id="498"/>
    <w:p>
      <w:pPr>
        <w:spacing w:after="0"/>
        <w:ind w:left="0"/>
        <w:jc w:val="both"/>
      </w:pPr>
      <w:r>
        <w:rPr>
          <w:rFonts w:ascii="Times New Roman"/>
          <w:b w:val="false"/>
          <w:i w:val="false"/>
          <w:color w:val="000000"/>
          <w:sz w:val="28"/>
        </w:rPr>
        <w:t>
      2) жиналыс мүшелерінің саны және тізімі;</w:t>
      </w:r>
    </w:p>
    <w:bookmarkEnd w:id="498"/>
    <w:bookmarkStart w:name="z514" w:id="499"/>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499"/>
    <w:bookmarkStart w:name="z515" w:id="500"/>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00"/>
    <w:bookmarkStart w:name="z516" w:id="501"/>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01"/>
    <w:bookmarkStart w:name="z517" w:id="502"/>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Іргелі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Іргелі ауылдық округінің әкіміне беріледі.</w:t>
      </w:r>
    </w:p>
    <w:bookmarkEnd w:id="502"/>
    <w:bookmarkStart w:name="z518" w:id="503"/>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503"/>
    <w:bookmarkStart w:name="z519" w:id="504"/>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504"/>
    <w:bookmarkStart w:name="z520" w:id="505"/>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505"/>
    <w:bookmarkStart w:name="z521" w:id="506"/>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506"/>
    <w:bookmarkStart w:name="z522" w:id="507"/>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507"/>
    <w:bookmarkStart w:name="z523" w:id="508"/>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508"/>
    <w:bookmarkStart w:name="z524" w:id="50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509"/>
    <w:bookmarkStart w:name="z525" w:id="510"/>
    <w:p>
      <w:pPr>
        <w:spacing w:after="0"/>
        <w:ind w:left="0"/>
        <w:jc w:val="both"/>
      </w:pPr>
      <w:r>
        <w:rPr>
          <w:rFonts w:ascii="Times New Roman"/>
          <w:b w:val="false"/>
          <w:i w:val="false"/>
          <w:color w:val="000000"/>
          <w:sz w:val="28"/>
        </w:rPr>
        <w:t>
      16. Жиналысты шақыруда қабылданған шешімдерді Қарасай ауданының Іргелі ауылдық округі әкімінің аппараты бұқаралық ақпарат құралдары арқылы немесе өзге де тәсілдермен таратады.</w:t>
      </w:r>
    </w:p>
    <w:bookmarkEnd w:id="510"/>
    <w:bookmarkStart w:name="z526" w:id="51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11"/>
    <w:bookmarkStart w:name="z527" w:id="51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12"/>
    <w:bookmarkStart w:name="z528" w:id="51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513"/>
    <w:bookmarkStart w:name="z529" w:id="51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8– қосымша</w:t>
            </w:r>
          </w:p>
        </w:tc>
      </w:tr>
    </w:tbl>
    <w:bookmarkStart w:name="z531" w:id="515"/>
    <w:p>
      <w:pPr>
        <w:spacing w:after="0"/>
        <w:ind w:left="0"/>
        <w:jc w:val="left"/>
      </w:pPr>
      <w:r>
        <w:rPr>
          <w:rFonts w:ascii="Times New Roman"/>
          <w:b/>
          <w:i w:val="false"/>
          <w:color w:val="000000"/>
        </w:rPr>
        <w:t xml:space="preserve"> Қарасай ауданының Бірінші май ауылдық округінің жергілікті қоғамдастық жиналысының регламенті</w:t>
      </w:r>
    </w:p>
    <w:bookmarkEnd w:id="515"/>
    <w:bookmarkStart w:name="z532" w:id="516"/>
    <w:p>
      <w:pPr>
        <w:spacing w:after="0"/>
        <w:ind w:left="0"/>
        <w:jc w:val="left"/>
      </w:pPr>
      <w:r>
        <w:rPr>
          <w:rFonts w:ascii="Times New Roman"/>
          <w:b/>
          <w:i w:val="false"/>
          <w:color w:val="000000"/>
        </w:rPr>
        <w:t xml:space="preserve"> 1-тарау. Жалпы ережелер</w:t>
      </w:r>
    </w:p>
    <w:bookmarkEnd w:id="516"/>
    <w:bookmarkStart w:name="z533" w:id="517"/>
    <w:p>
      <w:pPr>
        <w:spacing w:after="0"/>
        <w:ind w:left="0"/>
        <w:jc w:val="both"/>
      </w:pPr>
      <w:r>
        <w:rPr>
          <w:rFonts w:ascii="Times New Roman"/>
          <w:b w:val="false"/>
          <w:i w:val="false"/>
          <w:color w:val="000000"/>
          <w:sz w:val="28"/>
        </w:rPr>
        <w:t xml:space="preserve">
      1. Осы регламент Қарасай ауданының Бірінші май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517"/>
    <w:bookmarkStart w:name="z534" w:id="518"/>
    <w:p>
      <w:pPr>
        <w:spacing w:after="0"/>
        <w:ind w:left="0"/>
        <w:jc w:val="both"/>
      </w:pPr>
      <w:r>
        <w:rPr>
          <w:rFonts w:ascii="Times New Roman"/>
          <w:b w:val="false"/>
          <w:i w:val="false"/>
          <w:color w:val="000000"/>
          <w:sz w:val="28"/>
        </w:rPr>
        <w:t>
      2. Осы Регламентте қолданылатын негізгі ұғымдар:</w:t>
      </w:r>
    </w:p>
    <w:bookmarkEnd w:id="518"/>
    <w:bookmarkStart w:name="z535" w:id="51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19"/>
    <w:bookmarkStart w:name="z536" w:id="52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20"/>
    <w:bookmarkStart w:name="z537" w:id="52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21"/>
    <w:bookmarkStart w:name="z538" w:id="52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22"/>
    <w:bookmarkStart w:name="z539" w:id="52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23"/>
    <w:bookmarkStart w:name="z540" w:id="524"/>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524"/>
    <w:bookmarkStart w:name="z541" w:id="525"/>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525"/>
    <w:bookmarkStart w:name="z542" w:id="52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Бірінші май ауылдық округіндегі халқының жалпы санына байланысты айқындалады:</w:t>
      </w:r>
    </w:p>
    <w:bookmarkEnd w:id="526"/>
    <w:bookmarkStart w:name="z543" w:id="527"/>
    <w:p>
      <w:pPr>
        <w:spacing w:after="0"/>
        <w:ind w:left="0"/>
        <w:jc w:val="both"/>
      </w:pPr>
      <w:r>
        <w:rPr>
          <w:rFonts w:ascii="Times New Roman"/>
          <w:b w:val="false"/>
          <w:i w:val="false"/>
          <w:color w:val="000000"/>
          <w:sz w:val="28"/>
        </w:rPr>
        <w:t>
      1) 10 мың халыққа дейін – жиналыстың 5-10 мүшесі;</w:t>
      </w:r>
    </w:p>
    <w:bookmarkEnd w:id="527"/>
    <w:bookmarkStart w:name="z544" w:id="528"/>
    <w:p>
      <w:pPr>
        <w:spacing w:after="0"/>
        <w:ind w:left="0"/>
        <w:jc w:val="both"/>
      </w:pPr>
      <w:r>
        <w:rPr>
          <w:rFonts w:ascii="Times New Roman"/>
          <w:b w:val="false"/>
          <w:i w:val="false"/>
          <w:color w:val="000000"/>
          <w:sz w:val="28"/>
        </w:rPr>
        <w:t>
      2) 10-15 мың халық – жиналыстың 11-15 мүшесі;</w:t>
      </w:r>
    </w:p>
    <w:bookmarkEnd w:id="528"/>
    <w:bookmarkStart w:name="z545" w:id="529"/>
    <w:p>
      <w:pPr>
        <w:spacing w:after="0"/>
        <w:ind w:left="0"/>
        <w:jc w:val="both"/>
      </w:pPr>
      <w:r>
        <w:rPr>
          <w:rFonts w:ascii="Times New Roman"/>
          <w:b w:val="false"/>
          <w:i w:val="false"/>
          <w:color w:val="000000"/>
          <w:sz w:val="28"/>
        </w:rPr>
        <w:t>
      3) 15-20 мың халық – жиналыстың 16-20 мүшесі;</w:t>
      </w:r>
    </w:p>
    <w:bookmarkEnd w:id="529"/>
    <w:bookmarkStart w:name="z546" w:id="530"/>
    <w:p>
      <w:pPr>
        <w:spacing w:after="0"/>
        <w:ind w:left="0"/>
        <w:jc w:val="both"/>
      </w:pPr>
      <w:r>
        <w:rPr>
          <w:rFonts w:ascii="Times New Roman"/>
          <w:b w:val="false"/>
          <w:i w:val="false"/>
          <w:color w:val="000000"/>
          <w:sz w:val="28"/>
        </w:rPr>
        <w:t>
      4) 20 мыңнан астам халық – жиналыстың 21-25 мүшесі.</w:t>
      </w:r>
    </w:p>
    <w:bookmarkEnd w:id="530"/>
    <w:bookmarkStart w:name="z547" w:id="531"/>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531"/>
    <w:bookmarkStart w:name="z548" w:id="532"/>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532"/>
    <w:bookmarkStart w:name="z549" w:id="53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33"/>
    <w:bookmarkStart w:name="z550" w:id="53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534"/>
    <w:bookmarkStart w:name="z551" w:id="53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35"/>
    <w:bookmarkStart w:name="z552" w:id="536"/>
    <w:p>
      <w:pPr>
        <w:spacing w:after="0"/>
        <w:ind w:left="0"/>
        <w:jc w:val="both"/>
      </w:pPr>
      <w:r>
        <w:rPr>
          <w:rFonts w:ascii="Times New Roman"/>
          <w:b w:val="false"/>
          <w:i w:val="false"/>
          <w:color w:val="000000"/>
          <w:sz w:val="28"/>
        </w:rPr>
        <w:t>
      Қарасай ауданының Бірінші май ауылдық округінің бюджетінің жобасын және бюджеттің атқарылуы туралы есепті келісу;</w:t>
      </w:r>
    </w:p>
    <w:bookmarkEnd w:id="536"/>
    <w:bookmarkStart w:name="z553" w:id="537"/>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Бірінші май ауылдық округінің бюджетін түзетуді келісу;</w:t>
      </w:r>
    </w:p>
    <w:bookmarkEnd w:id="537"/>
    <w:bookmarkStart w:name="z554" w:id="538"/>
    <w:p>
      <w:pPr>
        <w:spacing w:after="0"/>
        <w:ind w:left="0"/>
        <w:jc w:val="both"/>
      </w:pPr>
      <w:r>
        <w:rPr>
          <w:rFonts w:ascii="Times New Roman"/>
          <w:b w:val="false"/>
          <w:i w:val="false"/>
          <w:color w:val="000000"/>
          <w:sz w:val="28"/>
        </w:rPr>
        <w:t>
      Қарасай ауданының Бірінші май ауылдық округінің коммуналдық меншігін (жергілікті өзін-өзі басқарудың коммуналдық меншігін) басқару жөніндегі Қарасай ауданының Бірінші май ауылдық округі аппаратының шешімдерін келісу;</w:t>
      </w:r>
    </w:p>
    <w:bookmarkEnd w:id="538"/>
    <w:bookmarkStart w:name="z555" w:id="539"/>
    <w:p>
      <w:pPr>
        <w:spacing w:after="0"/>
        <w:ind w:left="0"/>
        <w:jc w:val="both"/>
      </w:pPr>
      <w:r>
        <w:rPr>
          <w:rFonts w:ascii="Times New Roman"/>
          <w:b w:val="false"/>
          <w:i w:val="false"/>
          <w:color w:val="000000"/>
          <w:sz w:val="28"/>
        </w:rPr>
        <w:t>
      Қарасай ауданының Бірінші май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539"/>
    <w:bookmarkStart w:name="z556" w:id="540"/>
    <w:p>
      <w:pPr>
        <w:spacing w:after="0"/>
        <w:ind w:left="0"/>
        <w:jc w:val="both"/>
      </w:pPr>
      <w:r>
        <w:rPr>
          <w:rFonts w:ascii="Times New Roman"/>
          <w:b w:val="false"/>
          <w:i w:val="false"/>
          <w:color w:val="000000"/>
          <w:sz w:val="28"/>
        </w:rPr>
        <w:t>
      Қарасай ауданының Бірінші май ауылдық округінің бюджетінің атқарылуына жүргізілген мониторинг нәтижелері туралы есепті тыңдау және талқылау;</w:t>
      </w:r>
    </w:p>
    <w:bookmarkEnd w:id="540"/>
    <w:bookmarkStart w:name="z557" w:id="541"/>
    <w:p>
      <w:pPr>
        <w:spacing w:after="0"/>
        <w:ind w:left="0"/>
        <w:jc w:val="both"/>
      </w:pPr>
      <w:r>
        <w:rPr>
          <w:rFonts w:ascii="Times New Roman"/>
          <w:b w:val="false"/>
          <w:i w:val="false"/>
          <w:color w:val="000000"/>
          <w:sz w:val="28"/>
        </w:rPr>
        <w:t>
      Қарасай ауданының Бірінші май ауылдық округінің коммуналдық мүлкін иеліктен шығаруды келісу;</w:t>
      </w:r>
    </w:p>
    <w:bookmarkEnd w:id="541"/>
    <w:bookmarkStart w:name="z558" w:id="542"/>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542"/>
    <w:bookmarkStart w:name="z559" w:id="543"/>
    <w:p>
      <w:pPr>
        <w:spacing w:after="0"/>
        <w:ind w:left="0"/>
        <w:jc w:val="both"/>
      </w:pPr>
      <w:r>
        <w:rPr>
          <w:rFonts w:ascii="Times New Roman"/>
          <w:b w:val="false"/>
          <w:i w:val="false"/>
          <w:color w:val="000000"/>
          <w:sz w:val="28"/>
        </w:rPr>
        <w:t>
      Қарасай ауданының Бірінші май ауылдық округінің әкімін лауазымынан босату туралы мәселеге бастамашылық жасау;</w:t>
      </w:r>
    </w:p>
    <w:bookmarkEnd w:id="543"/>
    <w:bookmarkStart w:name="z560" w:id="54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44"/>
    <w:bookmarkStart w:name="z561" w:id="54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545"/>
    <w:bookmarkStart w:name="z562" w:id="546"/>
    <w:p>
      <w:pPr>
        <w:spacing w:after="0"/>
        <w:ind w:left="0"/>
        <w:jc w:val="both"/>
      </w:pPr>
      <w:r>
        <w:rPr>
          <w:rFonts w:ascii="Times New Roman"/>
          <w:b w:val="false"/>
          <w:i w:val="false"/>
          <w:color w:val="000000"/>
          <w:sz w:val="28"/>
        </w:rPr>
        <w:t>
      5. Жиналысты Қарасай ауданының Бірінші май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546"/>
    <w:bookmarkStart w:name="z563" w:id="54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547"/>
    <w:bookmarkStart w:name="z564" w:id="54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48"/>
    <w:bookmarkStart w:name="z565" w:id="54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549"/>
    <w:bookmarkStart w:name="z566" w:id="55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550"/>
    <w:bookmarkStart w:name="z567" w:id="55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551"/>
    <w:bookmarkStart w:name="z568" w:id="55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552"/>
    <w:bookmarkStart w:name="z569" w:id="55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553"/>
    <w:bookmarkStart w:name="z570" w:id="55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554"/>
    <w:bookmarkStart w:name="z571" w:id="555"/>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555"/>
    <w:bookmarkStart w:name="z572" w:id="55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556"/>
    <w:bookmarkStart w:name="z573" w:id="55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57"/>
    <w:bookmarkStart w:name="z574" w:id="558"/>
    <w:p>
      <w:pPr>
        <w:spacing w:after="0"/>
        <w:ind w:left="0"/>
        <w:jc w:val="both"/>
      </w:pPr>
      <w:r>
        <w:rPr>
          <w:rFonts w:ascii="Times New Roman"/>
          <w:b w:val="false"/>
          <w:i w:val="false"/>
          <w:color w:val="000000"/>
          <w:sz w:val="28"/>
        </w:rPr>
        <w:t>
      Жиналысты шақырудың күн тәртібін жиналыс бекітеді.</w:t>
      </w:r>
    </w:p>
    <w:bookmarkEnd w:id="558"/>
    <w:bookmarkStart w:name="z575" w:id="55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59"/>
    <w:bookmarkStart w:name="z576" w:id="560"/>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560"/>
    <w:bookmarkStart w:name="z577" w:id="56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61"/>
    <w:bookmarkStart w:name="z578" w:id="56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62"/>
    <w:bookmarkStart w:name="z579" w:id="56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63"/>
    <w:bookmarkStart w:name="z580" w:id="56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64"/>
    <w:bookmarkStart w:name="z581" w:id="56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65"/>
    <w:bookmarkStart w:name="z582" w:id="56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6"/>
    <w:bookmarkStart w:name="z583" w:id="56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67"/>
    <w:bookmarkStart w:name="z584" w:id="56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68"/>
    <w:bookmarkStart w:name="z585" w:id="569"/>
    <w:p>
      <w:pPr>
        <w:spacing w:after="0"/>
        <w:ind w:left="0"/>
        <w:jc w:val="both"/>
      </w:pPr>
      <w:r>
        <w:rPr>
          <w:rFonts w:ascii="Times New Roman"/>
          <w:b w:val="false"/>
          <w:i w:val="false"/>
          <w:color w:val="000000"/>
          <w:sz w:val="28"/>
        </w:rPr>
        <w:t>
      Жиналыстың шешімі хаттамамен ресімделеді, онда:</w:t>
      </w:r>
    </w:p>
    <w:bookmarkEnd w:id="569"/>
    <w:bookmarkStart w:name="z586" w:id="570"/>
    <w:p>
      <w:pPr>
        <w:spacing w:after="0"/>
        <w:ind w:left="0"/>
        <w:jc w:val="both"/>
      </w:pPr>
      <w:r>
        <w:rPr>
          <w:rFonts w:ascii="Times New Roman"/>
          <w:b w:val="false"/>
          <w:i w:val="false"/>
          <w:color w:val="000000"/>
          <w:sz w:val="28"/>
        </w:rPr>
        <w:t>
      1) жиналыстың өткізілетін күні мен орны;</w:t>
      </w:r>
    </w:p>
    <w:bookmarkEnd w:id="570"/>
    <w:bookmarkStart w:name="z587" w:id="571"/>
    <w:p>
      <w:pPr>
        <w:spacing w:after="0"/>
        <w:ind w:left="0"/>
        <w:jc w:val="both"/>
      </w:pPr>
      <w:r>
        <w:rPr>
          <w:rFonts w:ascii="Times New Roman"/>
          <w:b w:val="false"/>
          <w:i w:val="false"/>
          <w:color w:val="000000"/>
          <w:sz w:val="28"/>
        </w:rPr>
        <w:t>
      2) жиналыс мүшелерінің саны және тізімі;</w:t>
      </w:r>
    </w:p>
    <w:bookmarkEnd w:id="571"/>
    <w:bookmarkStart w:name="z588" w:id="57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72"/>
    <w:bookmarkStart w:name="z589" w:id="57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73"/>
    <w:bookmarkStart w:name="z590" w:id="57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74"/>
    <w:bookmarkStart w:name="z591" w:id="575"/>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Бірінші май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Бірінші май ауылдық округінің әкіміне беріледі.</w:t>
      </w:r>
    </w:p>
    <w:bookmarkEnd w:id="575"/>
    <w:bookmarkStart w:name="z592" w:id="57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576"/>
    <w:bookmarkStart w:name="z593" w:id="57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577"/>
    <w:bookmarkStart w:name="z594" w:id="578"/>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578"/>
    <w:bookmarkStart w:name="z595" w:id="579"/>
    <w:p>
      <w:pPr>
        <w:spacing w:after="0"/>
        <w:ind w:left="0"/>
        <w:jc w:val="both"/>
      </w:pPr>
      <w:r>
        <w:rPr>
          <w:rFonts w:ascii="Times New Roman"/>
          <w:b w:val="false"/>
          <w:i w:val="false"/>
          <w:color w:val="000000"/>
          <w:sz w:val="28"/>
        </w:rPr>
        <w:t>
      Аылдық округ әкімінің келіспеушілігін тудырған мәселелерді шешу мүмкін болмаған жағдайда, мәселені жоғары тұрған әкім шешеді.</w:t>
      </w:r>
    </w:p>
    <w:bookmarkEnd w:id="579"/>
    <w:bookmarkStart w:name="z596" w:id="580"/>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580"/>
    <w:bookmarkStart w:name="z597" w:id="581"/>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581"/>
    <w:bookmarkStart w:name="z598" w:id="58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582"/>
    <w:bookmarkStart w:name="z599" w:id="583"/>
    <w:p>
      <w:pPr>
        <w:spacing w:after="0"/>
        <w:ind w:left="0"/>
        <w:jc w:val="both"/>
      </w:pPr>
      <w:r>
        <w:rPr>
          <w:rFonts w:ascii="Times New Roman"/>
          <w:b w:val="false"/>
          <w:i w:val="false"/>
          <w:color w:val="000000"/>
          <w:sz w:val="28"/>
        </w:rPr>
        <w:t>
      16. Жиналысты шақыруда қабылданған шешімдерді Қарасай ауданының Бірінші май ауылдық округі әкімінің аппараты бұқаралық ақпарат құралдары арқылы немесе өзге де тәсілдермен таратады.</w:t>
      </w:r>
    </w:p>
    <w:bookmarkEnd w:id="583"/>
    <w:bookmarkStart w:name="z600" w:id="58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84"/>
    <w:bookmarkStart w:name="z601" w:id="58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85"/>
    <w:bookmarkStart w:name="z602" w:id="58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586"/>
    <w:bookmarkStart w:name="z603" w:id="58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9– қосымша</w:t>
            </w:r>
          </w:p>
        </w:tc>
      </w:tr>
    </w:tbl>
    <w:bookmarkStart w:name="z605" w:id="588"/>
    <w:p>
      <w:pPr>
        <w:spacing w:after="0"/>
        <w:ind w:left="0"/>
        <w:jc w:val="left"/>
      </w:pPr>
      <w:r>
        <w:rPr>
          <w:rFonts w:ascii="Times New Roman"/>
          <w:b/>
          <w:i w:val="false"/>
          <w:color w:val="000000"/>
        </w:rPr>
        <w:t xml:space="preserve"> Қарасай ауданының Райымбек ауылдық округінің жергілікті қоғамдастық жиналысының регламенті</w:t>
      </w:r>
    </w:p>
    <w:bookmarkEnd w:id="588"/>
    <w:bookmarkStart w:name="z606" w:id="589"/>
    <w:p>
      <w:pPr>
        <w:spacing w:after="0"/>
        <w:ind w:left="0"/>
        <w:jc w:val="left"/>
      </w:pPr>
      <w:r>
        <w:rPr>
          <w:rFonts w:ascii="Times New Roman"/>
          <w:b/>
          <w:i w:val="false"/>
          <w:color w:val="000000"/>
        </w:rPr>
        <w:t xml:space="preserve"> 1-тарау. Жалпы ережелер</w:t>
      </w:r>
    </w:p>
    <w:bookmarkEnd w:id="589"/>
    <w:bookmarkStart w:name="z607" w:id="590"/>
    <w:p>
      <w:pPr>
        <w:spacing w:after="0"/>
        <w:ind w:left="0"/>
        <w:jc w:val="both"/>
      </w:pPr>
      <w:r>
        <w:rPr>
          <w:rFonts w:ascii="Times New Roman"/>
          <w:b w:val="false"/>
          <w:i w:val="false"/>
          <w:color w:val="000000"/>
          <w:sz w:val="28"/>
        </w:rPr>
        <w:t xml:space="preserve">
      1. Осы регламент Қарасай ауданының Райымбек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"Жергілікті қоғамдастық жиналысының реламентін бекіту туралы" Қазақстан Республикасының Ұлттық экономика министірінің 2017 жылғы 07 тамыздағы №295 бұйрығына (Нормативтік құқықтық актілерді мемлекеттік тіркеу тізілімінде №15630 тіркелген) сәйкес әзірленді.</w:t>
      </w:r>
    </w:p>
    <w:bookmarkEnd w:id="590"/>
    <w:bookmarkStart w:name="z608" w:id="591"/>
    <w:p>
      <w:pPr>
        <w:spacing w:after="0"/>
        <w:ind w:left="0"/>
        <w:jc w:val="both"/>
      </w:pPr>
      <w:r>
        <w:rPr>
          <w:rFonts w:ascii="Times New Roman"/>
          <w:b w:val="false"/>
          <w:i w:val="false"/>
          <w:color w:val="000000"/>
          <w:sz w:val="28"/>
        </w:rPr>
        <w:t>
      2. Осы Регламентте қолданылатын негізгі ұғымдар:</w:t>
      </w:r>
    </w:p>
    <w:bookmarkEnd w:id="591"/>
    <w:bookmarkStart w:name="z609" w:id="59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92"/>
    <w:bookmarkStart w:name="z610" w:id="59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593"/>
    <w:bookmarkStart w:name="z611" w:id="59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94"/>
    <w:bookmarkStart w:name="z612" w:id="59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95"/>
    <w:bookmarkStart w:name="z613" w:id="59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96"/>
    <w:bookmarkStart w:name="z614" w:id="597"/>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597"/>
    <w:bookmarkStart w:name="z615" w:id="598"/>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598"/>
    <w:bookmarkStart w:name="z616" w:id="599"/>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Райымбек ауылдық округіндегі халқының жалпы санына байланысты айқындалады:</w:t>
      </w:r>
    </w:p>
    <w:bookmarkEnd w:id="599"/>
    <w:bookmarkStart w:name="z617" w:id="600"/>
    <w:p>
      <w:pPr>
        <w:spacing w:after="0"/>
        <w:ind w:left="0"/>
        <w:jc w:val="both"/>
      </w:pPr>
      <w:r>
        <w:rPr>
          <w:rFonts w:ascii="Times New Roman"/>
          <w:b w:val="false"/>
          <w:i w:val="false"/>
          <w:color w:val="000000"/>
          <w:sz w:val="28"/>
        </w:rPr>
        <w:t>
      1) 10 мың халыққа дейін – жиналыстың 5-10 мүшесі;</w:t>
      </w:r>
    </w:p>
    <w:bookmarkEnd w:id="600"/>
    <w:bookmarkStart w:name="z618" w:id="601"/>
    <w:p>
      <w:pPr>
        <w:spacing w:after="0"/>
        <w:ind w:left="0"/>
        <w:jc w:val="both"/>
      </w:pPr>
      <w:r>
        <w:rPr>
          <w:rFonts w:ascii="Times New Roman"/>
          <w:b w:val="false"/>
          <w:i w:val="false"/>
          <w:color w:val="000000"/>
          <w:sz w:val="28"/>
        </w:rPr>
        <w:t>
      2) 10-15 мың халық – жиналыстың 11-15 мүшесі;</w:t>
      </w:r>
    </w:p>
    <w:bookmarkEnd w:id="601"/>
    <w:bookmarkStart w:name="z619" w:id="602"/>
    <w:p>
      <w:pPr>
        <w:spacing w:after="0"/>
        <w:ind w:left="0"/>
        <w:jc w:val="both"/>
      </w:pPr>
      <w:r>
        <w:rPr>
          <w:rFonts w:ascii="Times New Roman"/>
          <w:b w:val="false"/>
          <w:i w:val="false"/>
          <w:color w:val="000000"/>
          <w:sz w:val="28"/>
        </w:rPr>
        <w:t>
      3) 15-20 мың халық – жиналыстың 16-20 мүшесі;</w:t>
      </w:r>
    </w:p>
    <w:bookmarkEnd w:id="602"/>
    <w:bookmarkStart w:name="z620" w:id="603"/>
    <w:p>
      <w:pPr>
        <w:spacing w:after="0"/>
        <w:ind w:left="0"/>
        <w:jc w:val="both"/>
      </w:pPr>
      <w:r>
        <w:rPr>
          <w:rFonts w:ascii="Times New Roman"/>
          <w:b w:val="false"/>
          <w:i w:val="false"/>
          <w:color w:val="000000"/>
          <w:sz w:val="28"/>
        </w:rPr>
        <w:t>
      4) 20 мыңнан астам халық – жиналыстың 21-25 мүшесі.</w:t>
      </w:r>
    </w:p>
    <w:bookmarkEnd w:id="603"/>
    <w:bookmarkStart w:name="z621" w:id="60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604"/>
    <w:bookmarkStart w:name="z622" w:id="605"/>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605"/>
    <w:bookmarkStart w:name="z623" w:id="60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606"/>
    <w:bookmarkStart w:name="z624" w:id="607"/>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607"/>
    <w:bookmarkStart w:name="z625" w:id="60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608"/>
    <w:bookmarkStart w:name="z626" w:id="609"/>
    <w:p>
      <w:pPr>
        <w:spacing w:after="0"/>
        <w:ind w:left="0"/>
        <w:jc w:val="both"/>
      </w:pPr>
      <w:r>
        <w:rPr>
          <w:rFonts w:ascii="Times New Roman"/>
          <w:b w:val="false"/>
          <w:i w:val="false"/>
          <w:color w:val="000000"/>
          <w:sz w:val="28"/>
        </w:rPr>
        <w:t>
      Қарасай ауданының Райымбек ауылдық округінің бюджетінің жобасын және бюджеттің атқарылуы туралы есепті келісу;</w:t>
      </w:r>
    </w:p>
    <w:bookmarkEnd w:id="609"/>
    <w:bookmarkStart w:name="z627" w:id="610"/>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Райымбек ауылдық округінің бюджетін түзетуді келісу;</w:t>
      </w:r>
    </w:p>
    <w:bookmarkEnd w:id="610"/>
    <w:bookmarkStart w:name="z628" w:id="611"/>
    <w:p>
      <w:pPr>
        <w:spacing w:after="0"/>
        <w:ind w:left="0"/>
        <w:jc w:val="both"/>
      </w:pPr>
      <w:r>
        <w:rPr>
          <w:rFonts w:ascii="Times New Roman"/>
          <w:b w:val="false"/>
          <w:i w:val="false"/>
          <w:color w:val="000000"/>
          <w:sz w:val="28"/>
        </w:rPr>
        <w:t>
      Қарасай ауданының Райымбек ауылдық округінің коммуналдық меншігін (жергілікті өзін-өзі басқарудың коммуналдық меншігін) басқару жөніндегі Қарасай ауданының Райымбек ауылдық округі аппаратының шешімдерін келісу;</w:t>
      </w:r>
    </w:p>
    <w:bookmarkEnd w:id="611"/>
    <w:bookmarkStart w:name="z629" w:id="612"/>
    <w:p>
      <w:pPr>
        <w:spacing w:after="0"/>
        <w:ind w:left="0"/>
        <w:jc w:val="both"/>
      </w:pPr>
      <w:r>
        <w:rPr>
          <w:rFonts w:ascii="Times New Roman"/>
          <w:b w:val="false"/>
          <w:i w:val="false"/>
          <w:color w:val="000000"/>
          <w:sz w:val="28"/>
        </w:rPr>
        <w:t>
      Қарасай ауданының Райымбек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612"/>
    <w:bookmarkStart w:name="z630" w:id="613"/>
    <w:p>
      <w:pPr>
        <w:spacing w:after="0"/>
        <w:ind w:left="0"/>
        <w:jc w:val="both"/>
      </w:pPr>
      <w:r>
        <w:rPr>
          <w:rFonts w:ascii="Times New Roman"/>
          <w:b w:val="false"/>
          <w:i w:val="false"/>
          <w:color w:val="000000"/>
          <w:sz w:val="28"/>
        </w:rPr>
        <w:t>
      Қарасай ауданының Райымбек ауылдық округінің бюджетінің атқарылуына жүргізілген мониторинг нәтижелері туралы есепті тыңдау және талқылау;</w:t>
      </w:r>
    </w:p>
    <w:bookmarkEnd w:id="613"/>
    <w:bookmarkStart w:name="z631" w:id="614"/>
    <w:p>
      <w:pPr>
        <w:spacing w:after="0"/>
        <w:ind w:left="0"/>
        <w:jc w:val="both"/>
      </w:pPr>
      <w:r>
        <w:rPr>
          <w:rFonts w:ascii="Times New Roman"/>
          <w:b w:val="false"/>
          <w:i w:val="false"/>
          <w:color w:val="000000"/>
          <w:sz w:val="28"/>
        </w:rPr>
        <w:t>
      Қарасай ауданының Райымбек ауылдық округінің коммуналдық мүлкін иеліктен шығаруды келісу;</w:t>
      </w:r>
    </w:p>
    <w:bookmarkEnd w:id="614"/>
    <w:bookmarkStart w:name="z632" w:id="615"/>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615"/>
    <w:bookmarkStart w:name="z633" w:id="616"/>
    <w:p>
      <w:pPr>
        <w:spacing w:after="0"/>
        <w:ind w:left="0"/>
        <w:jc w:val="both"/>
      </w:pPr>
      <w:r>
        <w:rPr>
          <w:rFonts w:ascii="Times New Roman"/>
          <w:b w:val="false"/>
          <w:i w:val="false"/>
          <w:color w:val="000000"/>
          <w:sz w:val="28"/>
        </w:rPr>
        <w:t>
      Қарасай ауданының Райымбек ауылдық округінің әкімін лауазымынан босату туралы мәселеге бастамашылық жасау;</w:t>
      </w:r>
    </w:p>
    <w:bookmarkEnd w:id="616"/>
    <w:bookmarkStart w:name="z634" w:id="61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617"/>
    <w:bookmarkStart w:name="z635" w:id="61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618"/>
    <w:bookmarkStart w:name="z636" w:id="619"/>
    <w:p>
      <w:pPr>
        <w:spacing w:after="0"/>
        <w:ind w:left="0"/>
        <w:jc w:val="both"/>
      </w:pPr>
      <w:r>
        <w:rPr>
          <w:rFonts w:ascii="Times New Roman"/>
          <w:b w:val="false"/>
          <w:i w:val="false"/>
          <w:color w:val="000000"/>
          <w:sz w:val="28"/>
        </w:rPr>
        <w:t>
      5. Жиналысты Қарасай ауданының Райымбек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619"/>
    <w:bookmarkStart w:name="z637" w:id="6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620"/>
    <w:bookmarkStart w:name="z638" w:id="6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621"/>
    <w:bookmarkStart w:name="z639" w:id="622"/>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622"/>
    <w:bookmarkStart w:name="z640" w:id="6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623"/>
    <w:bookmarkStart w:name="z641" w:id="62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624"/>
    <w:bookmarkStart w:name="z642" w:id="6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25"/>
    <w:bookmarkStart w:name="z643" w:id="6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626"/>
    <w:bookmarkStart w:name="z644" w:id="6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27"/>
    <w:bookmarkStart w:name="z645" w:id="628"/>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628"/>
    <w:bookmarkStart w:name="z646" w:id="6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629"/>
    <w:bookmarkStart w:name="z647" w:id="6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30"/>
    <w:bookmarkStart w:name="z648" w:id="631"/>
    <w:p>
      <w:pPr>
        <w:spacing w:after="0"/>
        <w:ind w:left="0"/>
        <w:jc w:val="both"/>
      </w:pPr>
      <w:r>
        <w:rPr>
          <w:rFonts w:ascii="Times New Roman"/>
          <w:b w:val="false"/>
          <w:i w:val="false"/>
          <w:color w:val="000000"/>
          <w:sz w:val="28"/>
        </w:rPr>
        <w:t>
      Жиналысты шақырудың күн тәртібін жиналыс бекітеді.</w:t>
      </w:r>
    </w:p>
    <w:bookmarkEnd w:id="631"/>
    <w:bookmarkStart w:name="z649" w:id="6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32"/>
    <w:bookmarkStart w:name="z650" w:id="633"/>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633"/>
    <w:bookmarkStart w:name="z651" w:id="63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634"/>
    <w:bookmarkStart w:name="z652" w:id="635"/>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635"/>
    <w:bookmarkStart w:name="z653" w:id="63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636"/>
    <w:bookmarkStart w:name="z654" w:id="63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37"/>
    <w:bookmarkStart w:name="z655" w:id="63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38"/>
    <w:bookmarkStart w:name="z656" w:id="63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39"/>
    <w:bookmarkStart w:name="z657" w:id="64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640"/>
    <w:bookmarkStart w:name="z658" w:id="64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641"/>
    <w:bookmarkStart w:name="z659" w:id="642"/>
    <w:p>
      <w:pPr>
        <w:spacing w:after="0"/>
        <w:ind w:left="0"/>
        <w:jc w:val="both"/>
      </w:pPr>
      <w:r>
        <w:rPr>
          <w:rFonts w:ascii="Times New Roman"/>
          <w:b w:val="false"/>
          <w:i w:val="false"/>
          <w:color w:val="000000"/>
          <w:sz w:val="28"/>
        </w:rPr>
        <w:t>
      Жиналыстың шешімі хаттамамен ресімделеді, онда:</w:t>
      </w:r>
    </w:p>
    <w:bookmarkEnd w:id="642"/>
    <w:bookmarkStart w:name="z660" w:id="643"/>
    <w:p>
      <w:pPr>
        <w:spacing w:after="0"/>
        <w:ind w:left="0"/>
        <w:jc w:val="both"/>
      </w:pPr>
      <w:r>
        <w:rPr>
          <w:rFonts w:ascii="Times New Roman"/>
          <w:b w:val="false"/>
          <w:i w:val="false"/>
          <w:color w:val="000000"/>
          <w:sz w:val="28"/>
        </w:rPr>
        <w:t>
      1) жиналыстың өткізілетін күні мен орны;</w:t>
      </w:r>
    </w:p>
    <w:bookmarkEnd w:id="643"/>
    <w:bookmarkStart w:name="z661" w:id="644"/>
    <w:p>
      <w:pPr>
        <w:spacing w:after="0"/>
        <w:ind w:left="0"/>
        <w:jc w:val="both"/>
      </w:pPr>
      <w:r>
        <w:rPr>
          <w:rFonts w:ascii="Times New Roman"/>
          <w:b w:val="false"/>
          <w:i w:val="false"/>
          <w:color w:val="000000"/>
          <w:sz w:val="28"/>
        </w:rPr>
        <w:t>
      2) жиналыс мүшелерінің саны және тізімі;</w:t>
      </w:r>
    </w:p>
    <w:bookmarkEnd w:id="644"/>
    <w:bookmarkStart w:name="z662" w:id="64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45"/>
    <w:bookmarkStart w:name="z663" w:id="64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46"/>
    <w:bookmarkStart w:name="z664" w:id="64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7"/>
    <w:bookmarkStart w:name="z665" w:id="648"/>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Райымбек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Райымбек ауылдық округінің әкіміне беріледі.</w:t>
      </w:r>
    </w:p>
    <w:bookmarkEnd w:id="648"/>
    <w:bookmarkStart w:name="z666" w:id="649"/>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649"/>
    <w:bookmarkStart w:name="z667" w:id="650"/>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50"/>
    <w:bookmarkStart w:name="z668" w:id="651"/>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51"/>
    <w:bookmarkStart w:name="z669" w:id="652"/>
    <w:p>
      <w:pPr>
        <w:spacing w:after="0"/>
        <w:ind w:left="0"/>
        <w:jc w:val="both"/>
      </w:pPr>
      <w:r>
        <w:rPr>
          <w:rFonts w:ascii="Times New Roman"/>
          <w:b w:val="false"/>
          <w:i w:val="false"/>
          <w:color w:val="000000"/>
          <w:sz w:val="28"/>
        </w:rPr>
        <w:t>
      Аылдық округ әкімінің келіспеушілігін тудырған мәселелерді шешу мүмкін болмаған жағдайда, мәселені жоғары тұрған әкім шешеді.</w:t>
      </w:r>
    </w:p>
    <w:bookmarkEnd w:id="652"/>
    <w:bookmarkStart w:name="z670" w:id="653"/>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53"/>
    <w:bookmarkStart w:name="z671" w:id="654"/>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654"/>
    <w:bookmarkStart w:name="z672" w:id="65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5"/>
    <w:bookmarkStart w:name="z673" w:id="656"/>
    <w:p>
      <w:pPr>
        <w:spacing w:after="0"/>
        <w:ind w:left="0"/>
        <w:jc w:val="both"/>
      </w:pPr>
      <w:r>
        <w:rPr>
          <w:rFonts w:ascii="Times New Roman"/>
          <w:b w:val="false"/>
          <w:i w:val="false"/>
          <w:color w:val="000000"/>
          <w:sz w:val="28"/>
        </w:rPr>
        <w:t>
      16. Жиналысты шақыруда қабылданған шешімдерді Қарасай ауданының Райымбек ауылдық округі әкімінің аппараты бұқаралық ақпарат құралдары арқылы немесе өзге де тәсілдермен таратады.</w:t>
      </w:r>
    </w:p>
    <w:bookmarkEnd w:id="656"/>
    <w:bookmarkStart w:name="z674" w:id="65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57"/>
    <w:bookmarkStart w:name="z675" w:id="65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58"/>
    <w:bookmarkStart w:name="z676" w:id="65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659"/>
    <w:bookmarkStart w:name="z677" w:id="66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10– қосымша</w:t>
            </w:r>
          </w:p>
        </w:tc>
      </w:tr>
    </w:tbl>
    <w:bookmarkStart w:name="z679" w:id="661"/>
    <w:p>
      <w:pPr>
        <w:spacing w:after="0"/>
        <w:ind w:left="0"/>
        <w:jc w:val="left"/>
      </w:pPr>
      <w:r>
        <w:rPr>
          <w:rFonts w:ascii="Times New Roman"/>
          <w:b/>
          <w:i w:val="false"/>
          <w:color w:val="000000"/>
        </w:rPr>
        <w:t xml:space="preserve"> Қарасай ауданының Ұмтыл ауылдық округінің жергілікті қоғамдастық жиналысының регламенті</w:t>
      </w:r>
    </w:p>
    <w:bookmarkEnd w:id="661"/>
    <w:bookmarkStart w:name="z680" w:id="662"/>
    <w:p>
      <w:pPr>
        <w:spacing w:after="0"/>
        <w:ind w:left="0"/>
        <w:jc w:val="left"/>
      </w:pPr>
      <w:r>
        <w:rPr>
          <w:rFonts w:ascii="Times New Roman"/>
          <w:b/>
          <w:i w:val="false"/>
          <w:color w:val="000000"/>
        </w:rPr>
        <w:t xml:space="preserve"> 1-тарау. Жалпы ережелер</w:t>
      </w:r>
    </w:p>
    <w:bookmarkEnd w:id="662"/>
    <w:bookmarkStart w:name="z681" w:id="663"/>
    <w:p>
      <w:pPr>
        <w:spacing w:after="0"/>
        <w:ind w:left="0"/>
        <w:jc w:val="both"/>
      </w:pPr>
      <w:r>
        <w:rPr>
          <w:rFonts w:ascii="Times New Roman"/>
          <w:b w:val="false"/>
          <w:i w:val="false"/>
          <w:color w:val="000000"/>
          <w:sz w:val="28"/>
        </w:rPr>
        <w:t xml:space="preserve">
      1. Осы регламент Қарасай ауданының Ұмтыл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663"/>
    <w:bookmarkStart w:name="z682" w:id="664"/>
    <w:p>
      <w:pPr>
        <w:spacing w:after="0"/>
        <w:ind w:left="0"/>
        <w:jc w:val="both"/>
      </w:pPr>
      <w:r>
        <w:rPr>
          <w:rFonts w:ascii="Times New Roman"/>
          <w:b w:val="false"/>
          <w:i w:val="false"/>
          <w:color w:val="000000"/>
          <w:sz w:val="28"/>
        </w:rPr>
        <w:t>
      2. Осы Регламентте қолданылатын негізгі ұғымдар:</w:t>
      </w:r>
    </w:p>
    <w:bookmarkEnd w:id="664"/>
    <w:bookmarkStart w:name="z683" w:id="66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65"/>
    <w:bookmarkStart w:name="z684" w:id="666"/>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666"/>
    <w:bookmarkStart w:name="z685" w:id="667"/>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667"/>
    <w:bookmarkStart w:name="z686" w:id="668"/>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668"/>
    <w:bookmarkStart w:name="z687" w:id="66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669"/>
    <w:bookmarkStart w:name="z688" w:id="670"/>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670"/>
    <w:bookmarkStart w:name="z689" w:id="671"/>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71"/>
    <w:bookmarkStart w:name="z690" w:id="672"/>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Ұмтыл ауылдық округіндегі халқының жалпы санына байланысты айқындалады:</w:t>
      </w:r>
    </w:p>
    <w:bookmarkEnd w:id="672"/>
    <w:bookmarkStart w:name="z691" w:id="673"/>
    <w:p>
      <w:pPr>
        <w:spacing w:after="0"/>
        <w:ind w:left="0"/>
        <w:jc w:val="both"/>
      </w:pPr>
      <w:r>
        <w:rPr>
          <w:rFonts w:ascii="Times New Roman"/>
          <w:b w:val="false"/>
          <w:i w:val="false"/>
          <w:color w:val="000000"/>
          <w:sz w:val="28"/>
        </w:rPr>
        <w:t>
      1) 10 мың халыққа дейін – жиналыстың 5-10 мүшесі;</w:t>
      </w:r>
    </w:p>
    <w:bookmarkEnd w:id="673"/>
    <w:bookmarkStart w:name="z692" w:id="674"/>
    <w:p>
      <w:pPr>
        <w:spacing w:after="0"/>
        <w:ind w:left="0"/>
        <w:jc w:val="both"/>
      </w:pPr>
      <w:r>
        <w:rPr>
          <w:rFonts w:ascii="Times New Roman"/>
          <w:b w:val="false"/>
          <w:i w:val="false"/>
          <w:color w:val="000000"/>
          <w:sz w:val="28"/>
        </w:rPr>
        <w:t>
      2) 10-15 мың халық – жиналыстың 11-15 мүшесі;</w:t>
      </w:r>
    </w:p>
    <w:bookmarkEnd w:id="674"/>
    <w:bookmarkStart w:name="z693" w:id="675"/>
    <w:p>
      <w:pPr>
        <w:spacing w:after="0"/>
        <w:ind w:left="0"/>
        <w:jc w:val="both"/>
      </w:pPr>
      <w:r>
        <w:rPr>
          <w:rFonts w:ascii="Times New Roman"/>
          <w:b w:val="false"/>
          <w:i w:val="false"/>
          <w:color w:val="000000"/>
          <w:sz w:val="28"/>
        </w:rPr>
        <w:t>
      3) 15-20 мың халық – жиналыстың 16-20 мүшесі;</w:t>
      </w:r>
    </w:p>
    <w:bookmarkEnd w:id="675"/>
    <w:bookmarkStart w:name="z694" w:id="676"/>
    <w:p>
      <w:pPr>
        <w:spacing w:after="0"/>
        <w:ind w:left="0"/>
        <w:jc w:val="both"/>
      </w:pPr>
      <w:r>
        <w:rPr>
          <w:rFonts w:ascii="Times New Roman"/>
          <w:b w:val="false"/>
          <w:i w:val="false"/>
          <w:color w:val="000000"/>
          <w:sz w:val="28"/>
        </w:rPr>
        <w:t>
      4) 20 мыңнан астам халық – жиналыстың 21-25 мүшесі.</w:t>
      </w:r>
    </w:p>
    <w:bookmarkEnd w:id="676"/>
    <w:bookmarkStart w:name="z695" w:id="677"/>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677"/>
    <w:bookmarkStart w:name="z696" w:id="678"/>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678"/>
    <w:bookmarkStart w:name="z697" w:id="67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679"/>
    <w:bookmarkStart w:name="z698" w:id="68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680"/>
    <w:bookmarkStart w:name="z699" w:id="68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681"/>
    <w:bookmarkStart w:name="z700" w:id="682"/>
    <w:p>
      <w:pPr>
        <w:spacing w:after="0"/>
        <w:ind w:left="0"/>
        <w:jc w:val="both"/>
      </w:pPr>
      <w:r>
        <w:rPr>
          <w:rFonts w:ascii="Times New Roman"/>
          <w:b w:val="false"/>
          <w:i w:val="false"/>
          <w:color w:val="000000"/>
          <w:sz w:val="28"/>
        </w:rPr>
        <w:t>
      Қарасай ауданының Ұмтыл ауылдық округінің бюджетінің жобасын және бюджеттің атқарылуы туралы есепті келісу;</w:t>
      </w:r>
    </w:p>
    <w:bookmarkEnd w:id="682"/>
    <w:bookmarkStart w:name="z701" w:id="683"/>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Ұмтыл ауылдық округінің бюджетін түзетуді келісу;</w:t>
      </w:r>
    </w:p>
    <w:bookmarkEnd w:id="683"/>
    <w:bookmarkStart w:name="z702" w:id="684"/>
    <w:p>
      <w:pPr>
        <w:spacing w:after="0"/>
        <w:ind w:left="0"/>
        <w:jc w:val="both"/>
      </w:pPr>
      <w:r>
        <w:rPr>
          <w:rFonts w:ascii="Times New Roman"/>
          <w:b w:val="false"/>
          <w:i w:val="false"/>
          <w:color w:val="000000"/>
          <w:sz w:val="28"/>
        </w:rPr>
        <w:t>
      Қарасай ауданының Ұмтыл ауылдық округінің коммуналдық меншігін (жергілікті өзін-өзі басқарудың коммуналдық меншігін) басқару жөніндегі Қарасай ауданының Ұмтыл ауылдық округі аппаратының шешімдерін келісу;</w:t>
      </w:r>
    </w:p>
    <w:bookmarkEnd w:id="684"/>
    <w:bookmarkStart w:name="z703" w:id="685"/>
    <w:p>
      <w:pPr>
        <w:spacing w:after="0"/>
        <w:ind w:left="0"/>
        <w:jc w:val="both"/>
      </w:pPr>
      <w:r>
        <w:rPr>
          <w:rFonts w:ascii="Times New Roman"/>
          <w:b w:val="false"/>
          <w:i w:val="false"/>
          <w:color w:val="000000"/>
          <w:sz w:val="28"/>
        </w:rPr>
        <w:t>
      Қарасай ауданының Ұмтыл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685"/>
    <w:bookmarkStart w:name="z704" w:id="686"/>
    <w:p>
      <w:pPr>
        <w:spacing w:after="0"/>
        <w:ind w:left="0"/>
        <w:jc w:val="both"/>
      </w:pPr>
      <w:r>
        <w:rPr>
          <w:rFonts w:ascii="Times New Roman"/>
          <w:b w:val="false"/>
          <w:i w:val="false"/>
          <w:color w:val="000000"/>
          <w:sz w:val="28"/>
        </w:rPr>
        <w:t>
      Қарасай ауданының Ұмтыл ауылдық округінің бюджетінің атқарылуына жүргізілген мониторинг нәтижелері туралы есепті тыңдау және талқылау;</w:t>
      </w:r>
    </w:p>
    <w:bookmarkEnd w:id="686"/>
    <w:bookmarkStart w:name="z705" w:id="687"/>
    <w:p>
      <w:pPr>
        <w:spacing w:after="0"/>
        <w:ind w:left="0"/>
        <w:jc w:val="both"/>
      </w:pPr>
      <w:r>
        <w:rPr>
          <w:rFonts w:ascii="Times New Roman"/>
          <w:b w:val="false"/>
          <w:i w:val="false"/>
          <w:color w:val="000000"/>
          <w:sz w:val="28"/>
        </w:rPr>
        <w:t>
      Қарасай ауданының Ұмтыл ауылдық округінің коммуналдық мүлкін иеліктен шығаруды келісу;</w:t>
      </w:r>
    </w:p>
    <w:bookmarkEnd w:id="687"/>
    <w:bookmarkStart w:name="z706" w:id="688"/>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688"/>
    <w:bookmarkStart w:name="z707" w:id="689"/>
    <w:p>
      <w:pPr>
        <w:spacing w:after="0"/>
        <w:ind w:left="0"/>
        <w:jc w:val="both"/>
      </w:pPr>
      <w:r>
        <w:rPr>
          <w:rFonts w:ascii="Times New Roman"/>
          <w:b w:val="false"/>
          <w:i w:val="false"/>
          <w:color w:val="000000"/>
          <w:sz w:val="28"/>
        </w:rPr>
        <w:t>
      Қарасай ауданының Ұмтыл ауылдық округінің әкімін лауазымынан босату туралы мәселеге бастамашылық жасау;</w:t>
      </w:r>
    </w:p>
    <w:bookmarkEnd w:id="689"/>
    <w:bookmarkStart w:name="z708" w:id="69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690"/>
    <w:bookmarkStart w:name="z709" w:id="691"/>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691"/>
    <w:bookmarkStart w:name="z710" w:id="692"/>
    <w:p>
      <w:pPr>
        <w:spacing w:after="0"/>
        <w:ind w:left="0"/>
        <w:jc w:val="both"/>
      </w:pPr>
      <w:r>
        <w:rPr>
          <w:rFonts w:ascii="Times New Roman"/>
          <w:b w:val="false"/>
          <w:i w:val="false"/>
          <w:color w:val="000000"/>
          <w:sz w:val="28"/>
        </w:rPr>
        <w:t>
      5. Жиналысты Қарасай ауданының Ұмтыл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692"/>
    <w:bookmarkStart w:name="z711" w:id="69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693"/>
    <w:bookmarkStart w:name="z712" w:id="69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694"/>
    <w:bookmarkStart w:name="z713" w:id="69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695"/>
    <w:bookmarkStart w:name="z714" w:id="69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696"/>
    <w:bookmarkStart w:name="z715" w:id="697"/>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697"/>
    <w:bookmarkStart w:name="z716" w:id="69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98"/>
    <w:bookmarkStart w:name="z717" w:id="699"/>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699"/>
    <w:bookmarkStart w:name="z718" w:id="70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700"/>
    <w:bookmarkStart w:name="z719" w:id="701"/>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701"/>
    <w:bookmarkStart w:name="z720" w:id="70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702"/>
    <w:bookmarkStart w:name="z721" w:id="70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703"/>
    <w:bookmarkStart w:name="z722" w:id="704"/>
    <w:p>
      <w:pPr>
        <w:spacing w:after="0"/>
        <w:ind w:left="0"/>
        <w:jc w:val="both"/>
      </w:pPr>
      <w:r>
        <w:rPr>
          <w:rFonts w:ascii="Times New Roman"/>
          <w:b w:val="false"/>
          <w:i w:val="false"/>
          <w:color w:val="000000"/>
          <w:sz w:val="28"/>
        </w:rPr>
        <w:t>
      Жиналысты шақырудың күн тәртібін жиналыс бекітеді.</w:t>
      </w:r>
    </w:p>
    <w:bookmarkEnd w:id="704"/>
    <w:bookmarkStart w:name="z723" w:id="70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705"/>
    <w:bookmarkStart w:name="z724" w:id="706"/>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706"/>
    <w:bookmarkStart w:name="z725" w:id="70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707"/>
    <w:bookmarkStart w:name="z726" w:id="70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708"/>
    <w:bookmarkStart w:name="z727" w:id="70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709"/>
    <w:bookmarkStart w:name="z728" w:id="71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710"/>
    <w:bookmarkStart w:name="z729" w:id="71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711"/>
    <w:bookmarkStart w:name="z730" w:id="71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712"/>
    <w:bookmarkStart w:name="z731" w:id="713"/>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713"/>
    <w:bookmarkStart w:name="z732" w:id="714"/>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714"/>
    <w:bookmarkStart w:name="z733" w:id="715"/>
    <w:p>
      <w:pPr>
        <w:spacing w:after="0"/>
        <w:ind w:left="0"/>
        <w:jc w:val="both"/>
      </w:pPr>
      <w:r>
        <w:rPr>
          <w:rFonts w:ascii="Times New Roman"/>
          <w:b w:val="false"/>
          <w:i w:val="false"/>
          <w:color w:val="000000"/>
          <w:sz w:val="28"/>
        </w:rPr>
        <w:t>
      Жиналыстың шешімі хаттамамен ресімделеді, онда:</w:t>
      </w:r>
    </w:p>
    <w:bookmarkEnd w:id="715"/>
    <w:bookmarkStart w:name="z734" w:id="716"/>
    <w:p>
      <w:pPr>
        <w:spacing w:after="0"/>
        <w:ind w:left="0"/>
        <w:jc w:val="both"/>
      </w:pPr>
      <w:r>
        <w:rPr>
          <w:rFonts w:ascii="Times New Roman"/>
          <w:b w:val="false"/>
          <w:i w:val="false"/>
          <w:color w:val="000000"/>
          <w:sz w:val="28"/>
        </w:rPr>
        <w:t>
      1) жиналыстың өткізілетін күні мен орны;</w:t>
      </w:r>
    </w:p>
    <w:bookmarkEnd w:id="716"/>
    <w:bookmarkStart w:name="z735" w:id="717"/>
    <w:p>
      <w:pPr>
        <w:spacing w:after="0"/>
        <w:ind w:left="0"/>
        <w:jc w:val="both"/>
      </w:pPr>
      <w:r>
        <w:rPr>
          <w:rFonts w:ascii="Times New Roman"/>
          <w:b w:val="false"/>
          <w:i w:val="false"/>
          <w:color w:val="000000"/>
          <w:sz w:val="28"/>
        </w:rPr>
        <w:t>
      2) жиналыс мүшелерінің саны және тізімі;</w:t>
      </w:r>
    </w:p>
    <w:bookmarkEnd w:id="717"/>
    <w:bookmarkStart w:name="z736" w:id="718"/>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718"/>
    <w:bookmarkStart w:name="z737" w:id="719"/>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719"/>
    <w:bookmarkStart w:name="z738" w:id="720"/>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720"/>
    <w:bookmarkStart w:name="z739" w:id="721"/>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Ұмтыл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Ұмтыл ауылдық округінің әкіміне беріледі.</w:t>
      </w:r>
    </w:p>
    <w:bookmarkEnd w:id="721"/>
    <w:bookmarkStart w:name="z740" w:id="722"/>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722"/>
    <w:bookmarkStart w:name="z741" w:id="723"/>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723"/>
    <w:bookmarkStart w:name="z742" w:id="724"/>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724"/>
    <w:bookmarkStart w:name="z743" w:id="72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725"/>
    <w:bookmarkStart w:name="z744" w:id="726"/>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26"/>
    <w:bookmarkStart w:name="z745" w:id="727"/>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727"/>
    <w:bookmarkStart w:name="z746" w:id="728"/>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8"/>
    <w:bookmarkStart w:name="z747" w:id="729"/>
    <w:p>
      <w:pPr>
        <w:spacing w:after="0"/>
        <w:ind w:left="0"/>
        <w:jc w:val="both"/>
      </w:pPr>
      <w:r>
        <w:rPr>
          <w:rFonts w:ascii="Times New Roman"/>
          <w:b w:val="false"/>
          <w:i w:val="false"/>
          <w:color w:val="000000"/>
          <w:sz w:val="28"/>
        </w:rPr>
        <w:t>
      16. Жиналысты шақыруда қабылданған шешімдерді Қарасай ауданының Ұмтыл ауылдық округі әкімінің аппараты бұқаралық ақпарат құралдары арқылы немесе өзге де тәсілдермен таратады.</w:t>
      </w:r>
    </w:p>
    <w:bookmarkEnd w:id="729"/>
    <w:bookmarkStart w:name="z748" w:id="730"/>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0"/>
    <w:bookmarkStart w:name="z749" w:id="73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31"/>
    <w:bookmarkStart w:name="z750" w:id="73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732"/>
    <w:bookmarkStart w:name="z751" w:id="73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2024 жылғы " 28" ақпан № 17-3 шешіміне 11– қосымша</w:t>
            </w:r>
          </w:p>
        </w:tc>
      </w:tr>
    </w:tbl>
    <w:bookmarkStart w:name="z753" w:id="734"/>
    <w:p>
      <w:pPr>
        <w:spacing w:after="0"/>
        <w:ind w:left="0"/>
        <w:jc w:val="left"/>
      </w:pPr>
      <w:r>
        <w:rPr>
          <w:rFonts w:ascii="Times New Roman"/>
          <w:b/>
          <w:i w:val="false"/>
          <w:color w:val="000000"/>
        </w:rPr>
        <w:t xml:space="preserve"> Қарасай ауданының Шамалған ауылдық округінің жергілікті қоғамдастық жиналысының регламенті</w:t>
      </w:r>
    </w:p>
    <w:bookmarkEnd w:id="734"/>
    <w:bookmarkStart w:name="z754" w:id="735"/>
    <w:p>
      <w:pPr>
        <w:spacing w:after="0"/>
        <w:ind w:left="0"/>
        <w:jc w:val="left"/>
      </w:pPr>
      <w:r>
        <w:rPr>
          <w:rFonts w:ascii="Times New Roman"/>
          <w:b/>
          <w:i w:val="false"/>
          <w:color w:val="000000"/>
        </w:rPr>
        <w:t xml:space="preserve"> 1-тарау. Жалпы ережелер</w:t>
      </w:r>
    </w:p>
    <w:bookmarkEnd w:id="735"/>
    <w:bookmarkStart w:name="z755" w:id="736"/>
    <w:p>
      <w:pPr>
        <w:spacing w:after="0"/>
        <w:ind w:left="0"/>
        <w:jc w:val="both"/>
      </w:pPr>
      <w:r>
        <w:rPr>
          <w:rFonts w:ascii="Times New Roman"/>
          <w:b w:val="false"/>
          <w:i w:val="false"/>
          <w:color w:val="000000"/>
          <w:sz w:val="28"/>
        </w:rPr>
        <w:t xml:space="preserve">
      1. Осы регламент Қарасай ауданының Шамалған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реламентін бекіту туралы" Қазақстан Республикасының Ұлттық экономика министірінің 2017 жылғы 07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 мемлекеттік тіркеу тізілімінде №15630 тіркелген) сәйкес әзірленді.</w:t>
      </w:r>
    </w:p>
    <w:bookmarkEnd w:id="736"/>
    <w:bookmarkStart w:name="z756" w:id="737"/>
    <w:p>
      <w:pPr>
        <w:spacing w:after="0"/>
        <w:ind w:left="0"/>
        <w:jc w:val="both"/>
      </w:pPr>
      <w:r>
        <w:rPr>
          <w:rFonts w:ascii="Times New Roman"/>
          <w:b w:val="false"/>
          <w:i w:val="false"/>
          <w:color w:val="000000"/>
          <w:sz w:val="28"/>
        </w:rPr>
        <w:t>
      2. Осы Регламентте қолданылатын негізгі ұғымдар:</w:t>
      </w:r>
    </w:p>
    <w:bookmarkEnd w:id="737"/>
    <w:bookmarkStart w:name="z757" w:id="73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38"/>
    <w:bookmarkStart w:name="z758" w:id="73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39"/>
    <w:bookmarkStart w:name="z759" w:id="74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740"/>
    <w:bookmarkStart w:name="z760" w:id="74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41"/>
    <w:bookmarkStart w:name="z761" w:id="74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742"/>
    <w:bookmarkStart w:name="z762" w:id="743"/>
    <w:p>
      <w:pPr>
        <w:spacing w:after="0"/>
        <w:ind w:left="0"/>
        <w:jc w:val="both"/>
      </w:pPr>
      <w:r>
        <w:rPr>
          <w:rFonts w:ascii="Times New Roman"/>
          <w:b w:val="false"/>
          <w:i w:val="false"/>
          <w:color w:val="000000"/>
          <w:sz w:val="28"/>
        </w:rPr>
        <w:t>
      3. Жиналыс регламентін Қарасай аудандық мәслихаты бекітеді.</w:t>
      </w:r>
    </w:p>
    <w:bookmarkEnd w:id="743"/>
    <w:bookmarkStart w:name="z763" w:id="74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44"/>
    <w:bookmarkStart w:name="z764" w:id="74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Шамалған ауылдық округіндегі халқының жалпы санына байланысты айқындалады:</w:t>
      </w:r>
    </w:p>
    <w:bookmarkEnd w:id="745"/>
    <w:bookmarkStart w:name="z765" w:id="746"/>
    <w:p>
      <w:pPr>
        <w:spacing w:after="0"/>
        <w:ind w:left="0"/>
        <w:jc w:val="both"/>
      </w:pPr>
      <w:r>
        <w:rPr>
          <w:rFonts w:ascii="Times New Roman"/>
          <w:b w:val="false"/>
          <w:i w:val="false"/>
          <w:color w:val="000000"/>
          <w:sz w:val="28"/>
        </w:rPr>
        <w:t>
      1) 10 мың халыққа дейін – жиналыстың 5-10 мүшесі;</w:t>
      </w:r>
    </w:p>
    <w:bookmarkEnd w:id="746"/>
    <w:bookmarkStart w:name="z766" w:id="747"/>
    <w:p>
      <w:pPr>
        <w:spacing w:after="0"/>
        <w:ind w:left="0"/>
        <w:jc w:val="both"/>
      </w:pPr>
      <w:r>
        <w:rPr>
          <w:rFonts w:ascii="Times New Roman"/>
          <w:b w:val="false"/>
          <w:i w:val="false"/>
          <w:color w:val="000000"/>
          <w:sz w:val="28"/>
        </w:rPr>
        <w:t>
      2) 10-15 мың халық – жиналыстың 11-15 мүшесі;</w:t>
      </w:r>
    </w:p>
    <w:bookmarkEnd w:id="747"/>
    <w:bookmarkStart w:name="z767" w:id="748"/>
    <w:p>
      <w:pPr>
        <w:spacing w:after="0"/>
        <w:ind w:left="0"/>
        <w:jc w:val="both"/>
      </w:pPr>
      <w:r>
        <w:rPr>
          <w:rFonts w:ascii="Times New Roman"/>
          <w:b w:val="false"/>
          <w:i w:val="false"/>
          <w:color w:val="000000"/>
          <w:sz w:val="28"/>
        </w:rPr>
        <w:t>
      3) 15-20 мың халық – жиналыстың 16-20 мүшесі;</w:t>
      </w:r>
    </w:p>
    <w:bookmarkEnd w:id="748"/>
    <w:bookmarkStart w:name="z768" w:id="749"/>
    <w:p>
      <w:pPr>
        <w:spacing w:after="0"/>
        <w:ind w:left="0"/>
        <w:jc w:val="both"/>
      </w:pPr>
      <w:r>
        <w:rPr>
          <w:rFonts w:ascii="Times New Roman"/>
          <w:b w:val="false"/>
          <w:i w:val="false"/>
          <w:color w:val="000000"/>
          <w:sz w:val="28"/>
        </w:rPr>
        <w:t>
      4) 20 мыңнан астам халық – жиналыстың 21-25 мүшесі.</w:t>
      </w:r>
    </w:p>
    <w:bookmarkEnd w:id="749"/>
    <w:bookmarkStart w:name="z769" w:id="75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50"/>
    <w:bookmarkStart w:name="z770" w:id="75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751"/>
    <w:bookmarkStart w:name="z771" w:id="75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52"/>
    <w:bookmarkStart w:name="z772" w:id="75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753"/>
    <w:bookmarkStart w:name="z773" w:id="75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754"/>
    <w:bookmarkStart w:name="z774" w:id="755"/>
    <w:p>
      <w:pPr>
        <w:spacing w:after="0"/>
        <w:ind w:left="0"/>
        <w:jc w:val="both"/>
      </w:pPr>
      <w:r>
        <w:rPr>
          <w:rFonts w:ascii="Times New Roman"/>
          <w:b w:val="false"/>
          <w:i w:val="false"/>
          <w:color w:val="000000"/>
          <w:sz w:val="28"/>
        </w:rPr>
        <w:t>
      Қарасай ауданының Шамалған ауылдық округінің бюджетінің жобасын және бюджеттің атқарылуы туралы есепті келісу;</w:t>
      </w:r>
    </w:p>
    <w:bookmarkEnd w:id="755"/>
    <w:bookmarkStart w:name="z775" w:id="756"/>
    <w:p>
      <w:pPr>
        <w:spacing w:after="0"/>
        <w:ind w:left="0"/>
        <w:jc w:val="both"/>
      </w:pPr>
      <w:r>
        <w:rPr>
          <w:rFonts w:ascii="Times New Roman"/>
          <w:b w:val="false"/>
          <w:i w:val="false"/>
          <w:color w:val="000000"/>
          <w:sz w:val="28"/>
        </w:rPr>
        <w:t>
      Аудандық бджеттен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Қарасай ауданының Шамалған ауылдық округінің бюджетін түзетуді келісу;</w:t>
      </w:r>
    </w:p>
    <w:bookmarkEnd w:id="756"/>
    <w:bookmarkStart w:name="z776" w:id="757"/>
    <w:p>
      <w:pPr>
        <w:spacing w:after="0"/>
        <w:ind w:left="0"/>
        <w:jc w:val="both"/>
      </w:pPr>
      <w:r>
        <w:rPr>
          <w:rFonts w:ascii="Times New Roman"/>
          <w:b w:val="false"/>
          <w:i w:val="false"/>
          <w:color w:val="000000"/>
          <w:sz w:val="28"/>
        </w:rPr>
        <w:t>
      Қарасай ауданының Шамалған ауылдық округінің коммуналдық меншігін (жергілікті өзін-өзі басқарудың коммуналдық меншігін) басқару жөніндегі Қарасай ауданының Шамалған ауылдық округі аппаратының шешімдерін келісу;</w:t>
      </w:r>
    </w:p>
    <w:bookmarkEnd w:id="757"/>
    <w:bookmarkStart w:name="z777" w:id="758"/>
    <w:p>
      <w:pPr>
        <w:spacing w:after="0"/>
        <w:ind w:left="0"/>
        <w:jc w:val="both"/>
      </w:pPr>
      <w:r>
        <w:rPr>
          <w:rFonts w:ascii="Times New Roman"/>
          <w:b w:val="false"/>
          <w:i w:val="false"/>
          <w:color w:val="000000"/>
          <w:sz w:val="28"/>
        </w:rPr>
        <w:t>
      Қарасай ауданының Шамалған ауылдық округінің бюджетінің атқарылуын мониторингтеу мақсатында жиналысқа қатысушылар қатарынан жергілікті қоғамдастық комиссиясын құру;</w:t>
      </w:r>
    </w:p>
    <w:bookmarkEnd w:id="758"/>
    <w:bookmarkStart w:name="z778" w:id="759"/>
    <w:p>
      <w:pPr>
        <w:spacing w:after="0"/>
        <w:ind w:left="0"/>
        <w:jc w:val="both"/>
      </w:pPr>
      <w:r>
        <w:rPr>
          <w:rFonts w:ascii="Times New Roman"/>
          <w:b w:val="false"/>
          <w:i w:val="false"/>
          <w:color w:val="000000"/>
          <w:sz w:val="28"/>
        </w:rPr>
        <w:t>
      Қарасай ауданының Шамалған ауылдық округінің бюджетінің атқарылуына жүргізілген мониторинг нәтижелері туралы есепті тыңдау және талқылау;</w:t>
      </w:r>
    </w:p>
    <w:bookmarkEnd w:id="759"/>
    <w:bookmarkStart w:name="z779" w:id="760"/>
    <w:p>
      <w:pPr>
        <w:spacing w:after="0"/>
        <w:ind w:left="0"/>
        <w:jc w:val="both"/>
      </w:pPr>
      <w:r>
        <w:rPr>
          <w:rFonts w:ascii="Times New Roman"/>
          <w:b w:val="false"/>
          <w:i w:val="false"/>
          <w:color w:val="000000"/>
          <w:sz w:val="28"/>
        </w:rPr>
        <w:t>
      Қарасай ауданының Шамалған ауылдық округінің коммуналдық мүлкін иеліктен шығаруды келісу;</w:t>
      </w:r>
    </w:p>
    <w:bookmarkEnd w:id="760"/>
    <w:bookmarkStart w:name="z780" w:id="76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761"/>
    <w:bookmarkStart w:name="z781" w:id="762"/>
    <w:p>
      <w:pPr>
        <w:spacing w:after="0"/>
        <w:ind w:left="0"/>
        <w:jc w:val="both"/>
      </w:pPr>
      <w:r>
        <w:rPr>
          <w:rFonts w:ascii="Times New Roman"/>
          <w:b w:val="false"/>
          <w:i w:val="false"/>
          <w:color w:val="000000"/>
          <w:sz w:val="28"/>
        </w:rPr>
        <w:t>
      Қарасай ауданының Шамалған ауылдық округінің әкімін лауазымынан босату туралы мәселеге бастамашылық жасау;</w:t>
      </w:r>
    </w:p>
    <w:bookmarkEnd w:id="762"/>
    <w:bookmarkStart w:name="z782" w:id="76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763"/>
    <w:bookmarkStart w:name="z783" w:id="76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764"/>
    <w:bookmarkStart w:name="z784" w:id="765"/>
    <w:p>
      <w:pPr>
        <w:spacing w:after="0"/>
        <w:ind w:left="0"/>
        <w:jc w:val="both"/>
      </w:pPr>
      <w:r>
        <w:rPr>
          <w:rFonts w:ascii="Times New Roman"/>
          <w:b w:val="false"/>
          <w:i w:val="false"/>
          <w:color w:val="000000"/>
          <w:sz w:val="28"/>
        </w:rPr>
        <w:t>
      5. Жиналысты Қарасай ауданының Шамалған ауылдық округінің әкімі дербес не жиналыс мүшелерінің кемінде он пайызының бастамасы бойынша, бірақ тоқсанына кемінде бір рет шақырылады және өткізіледі.</w:t>
      </w:r>
    </w:p>
    <w:bookmarkEnd w:id="765"/>
    <w:bookmarkStart w:name="z785" w:id="76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766"/>
    <w:bookmarkStart w:name="z786" w:id="76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767"/>
    <w:bookmarkStart w:name="z787" w:id="76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768"/>
    <w:bookmarkStart w:name="z788" w:id="76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769"/>
    <w:bookmarkStart w:name="z789" w:id="77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770"/>
    <w:bookmarkStart w:name="z790" w:id="77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771"/>
    <w:bookmarkStart w:name="z791" w:id="77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772"/>
    <w:bookmarkStart w:name="z792" w:id="77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773"/>
    <w:bookmarkStart w:name="z793" w:id="774"/>
    <w:p>
      <w:pPr>
        <w:spacing w:after="0"/>
        <w:ind w:left="0"/>
        <w:jc w:val="both"/>
      </w:pPr>
      <w:r>
        <w:rPr>
          <w:rFonts w:ascii="Times New Roman"/>
          <w:b w:val="false"/>
          <w:i w:val="false"/>
          <w:color w:val="000000"/>
          <w:sz w:val="28"/>
        </w:rPr>
        <w:t>
      9. Жиналыстың күн тәртібін ауылдық округ әкімінің аппаратының жиналыс мүшелері, Қарасай ауданының әкімі енгізген ұсыныстар негізінде қалыптастырады.</w:t>
      </w:r>
    </w:p>
    <w:bookmarkEnd w:id="774"/>
    <w:bookmarkStart w:name="z794" w:id="77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775"/>
    <w:bookmarkStart w:name="z795" w:id="77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776"/>
    <w:bookmarkStart w:name="z796" w:id="777"/>
    <w:p>
      <w:pPr>
        <w:spacing w:after="0"/>
        <w:ind w:left="0"/>
        <w:jc w:val="both"/>
      </w:pPr>
      <w:r>
        <w:rPr>
          <w:rFonts w:ascii="Times New Roman"/>
          <w:b w:val="false"/>
          <w:i w:val="false"/>
          <w:color w:val="000000"/>
          <w:sz w:val="28"/>
        </w:rPr>
        <w:t>
      Жиналысты шақырудың күн тәртібін жиналыс бекітеді.</w:t>
      </w:r>
    </w:p>
    <w:bookmarkEnd w:id="777"/>
    <w:bookmarkStart w:name="z797" w:id="77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778"/>
    <w:bookmarkStart w:name="z798" w:id="779"/>
    <w:p>
      <w:pPr>
        <w:spacing w:after="0"/>
        <w:ind w:left="0"/>
        <w:jc w:val="both"/>
      </w:pPr>
      <w:r>
        <w:rPr>
          <w:rFonts w:ascii="Times New Roman"/>
          <w:b w:val="false"/>
          <w:i w:val="false"/>
          <w:color w:val="000000"/>
          <w:sz w:val="28"/>
        </w:rPr>
        <w:t>
      10. Жиналысты Қарасай ауданының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Қарасай ауданының мәслихатының депутаттары, бұқаралық ақпарат құралдарының және қоғамдық бірлестіктердің өкілдері қатыса алады.</w:t>
      </w:r>
    </w:p>
    <w:bookmarkEnd w:id="779"/>
    <w:bookmarkStart w:name="z799" w:id="78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780"/>
    <w:bookmarkStart w:name="z800" w:id="78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781"/>
    <w:bookmarkStart w:name="z801" w:id="78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782"/>
    <w:bookmarkStart w:name="z802" w:id="78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783"/>
    <w:bookmarkStart w:name="z803" w:id="78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784"/>
    <w:bookmarkStart w:name="z804" w:id="78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785"/>
    <w:bookmarkStart w:name="z805" w:id="78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786"/>
    <w:bookmarkStart w:name="z806" w:id="78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787"/>
    <w:bookmarkStart w:name="z807" w:id="788"/>
    <w:p>
      <w:pPr>
        <w:spacing w:after="0"/>
        <w:ind w:left="0"/>
        <w:jc w:val="both"/>
      </w:pPr>
      <w:r>
        <w:rPr>
          <w:rFonts w:ascii="Times New Roman"/>
          <w:b w:val="false"/>
          <w:i w:val="false"/>
          <w:color w:val="000000"/>
          <w:sz w:val="28"/>
        </w:rPr>
        <w:t>
      Жиналыстың шешімі хаттамамен ресімделеді, онда:</w:t>
      </w:r>
    </w:p>
    <w:bookmarkEnd w:id="788"/>
    <w:bookmarkStart w:name="z808" w:id="789"/>
    <w:p>
      <w:pPr>
        <w:spacing w:after="0"/>
        <w:ind w:left="0"/>
        <w:jc w:val="both"/>
      </w:pPr>
      <w:r>
        <w:rPr>
          <w:rFonts w:ascii="Times New Roman"/>
          <w:b w:val="false"/>
          <w:i w:val="false"/>
          <w:color w:val="000000"/>
          <w:sz w:val="28"/>
        </w:rPr>
        <w:t>
      1) жиналыстың өткізілетін күні мен орны;</w:t>
      </w:r>
    </w:p>
    <w:bookmarkEnd w:id="789"/>
    <w:bookmarkStart w:name="z809" w:id="790"/>
    <w:p>
      <w:pPr>
        <w:spacing w:after="0"/>
        <w:ind w:left="0"/>
        <w:jc w:val="both"/>
      </w:pPr>
      <w:r>
        <w:rPr>
          <w:rFonts w:ascii="Times New Roman"/>
          <w:b w:val="false"/>
          <w:i w:val="false"/>
          <w:color w:val="000000"/>
          <w:sz w:val="28"/>
        </w:rPr>
        <w:t>
      2) жиналыс мүшелерінің саны және тізімі;</w:t>
      </w:r>
    </w:p>
    <w:bookmarkEnd w:id="790"/>
    <w:bookmarkStart w:name="z810" w:id="79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791"/>
    <w:bookmarkStart w:name="z811" w:id="79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792"/>
    <w:bookmarkStart w:name="z812" w:id="79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793"/>
    <w:bookmarkStart w:name="z813" w:id="794"/>
    <w:p>
      <w:pPr>
        <w:spacing w:after="0"/>
        <w:ind w:left="0"/>
        <w:jc w:val="both"/>
      </w:pPr>
      <w:r>
        <w:rPr>
          <w:rFonts w:ascii="Times New Roman"/>
          <w:b w:val="false"/>
          <w:i w:val="false"/>
          <w:color w:val="000000"/>
          <w:sz w:val="28"/>
        </w:rPr>
        <w:t>
      Хаттамаға жиналыстың төрағасы мен хатшысы қол қояды және хаттама Қарасай ауданының Шамалған ауылдық округі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Қарасай ауданының Шамалған ауылдық округінің әкіміне беріледі.</w:t>
      </w:r>
    </w:p>
    <w:bookmarkEnd w:id="794"/>
    <w:bookmarkStart w:name="z814" w:id="79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Қарасай ауданының мәслихатының қарауына беріледі.</w:t>
      </w:r>
    </w:p>
    <w:bookmarkEnd w:id="795"/>
    <w:bookmarkStart w:name="z815" w:id="796"/>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796"/>
    <w:bookmarkStart w:name="z816" w:id="797"/>
    <w:p>
      <w:pPr>
        <w:spacing w:after="0"/>
        <w:ind w:left="0"/>
        <w:jc w:val="both"/>
      </w:pPr>
      <w:r>
        <w:rPr>
          <w:rFonts w:ascii="Times New Roman"/>
          <w:b w:val="false"/>
          <w:i w:val="false"/>
          <w:color w:val="000000"/>
          <w:sz w:val="28"/>
        </w:rPr>
        <w:t>
      14.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797"/>
    <w:bookmarkStart w:name="z817" w:id="798"/>
    <w:p>
      <w:pPr>
        <w:spacing w:after="0"/>
        <w:ind w:left="0"/>
        <w:jc w:val="both"/>
      </w:pPr>
      <w:r>
        <w:rPr>
          <w:rFonts w:ascii="Times New Roman"/>
          <w:b w:val="false"/>
          <w:i w:val="false"/>
          <w:color w:val="000000"/>
          <w:sz w:val="28"/>
        </w:rPr>
        <w:t>
      Аылдық округ әкімінің келіспеушілігін тудырған мәселелерді шешу мүмкін болмаған жағдайда, мәселені жоғары тұрған әкім шешеді.</w:t>
      </w:r>
    </w:p>
    <w:bookmarkEnd w:id="798"/>
    <w:bookmarkStart w:name="z818" w:id="799"/>
    <w:p>
      <w:pPr>
        <w:spacing w:after="0"/>
        <w:ind w:left="0"/>
        <w:jc w:val="both"/>
      </w:pPr>
      <w:r>
        <w:rPr>
          <w:rFonts w:ascii="Times New Roman"/>
          <w:b w:val="false"/>
          <w:i w:val="false"/>
          <w:color w:val="000000"/>
          <w:sz w:val="28"/>
        </w:rPr>
        <w:t>
      Ауылдық округ әкімі екі жұмыс күні ішінде жоғары жоғары тұрған әкімнің және тиісті Қарасай ауданының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99"/>
    <w:bookmarkStart w:name="z819" w:id="800"/>
    <w:p>
      <w:pPr>
        <w:spacing w:after="0"/>
        <w:ind w:left="0"/>
        <w:jc w:val="both"/>
      </w:pPr>
      <w:r>
        <w:rPr>
          <w:rFonts w:ascii="Times New Roman"/>
          <w:b w:val="false"/>
          <w:i w:val="false"/>
          <w:color w:val="000000"/>
          <w:sz w:val="28"/>
        </w:rPr>
        <w:t>
      Бес жұмыс күні ішінде Заңның 11-бабында көзделген тәртіппен Қарасай ауданының мәслихатының таяудағы отырысында алдын ала талқылаудан және оның шешімінен кейін Қарасай ауданының әкімі шешім қабылдайды.</w:t>
      </w:r>
    </w:p>
    <w:bookmarkEnd w:id="800"/>
    <w:bookmarkStart w:name="z820" w:id="80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801"/>
    <w:bookmarkStart w:name="z821" w:id="802"/>
    <w:p>
      <w:pPr>
        <w:spacing w:after="0"/>
        <w:ind w:left="0"/>
        <w:jc w:val="both"/>
      </w:pPr>
      <w:r>
        <w:rPr>
          <w:rFonts w:ascii="Times New Roman"/>
          <w:b w:val="false"/>
          <w:i w:val="false"/>
          <w:color w:val="000000"/>
          <w:sz w:val="28"/>
        </w:rPr>
        <w:t>
      16. Жиналысты шақыруда қабылданған шешімдерді Қарасай ауданының Шамалған ауылдық округі әкімінің аппараты бұқаралық ақпарат құралдары арқылы немесе өзге де тәсілдермен таратады.</w:t>
      </w:r>
    </w:p>
    <w:bookmarkEnd w:id="802"/>
    <w:bookmarkStart w:name="z822" w:id="80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803"/>
    <w:bookmarkStart w:name="z823" w:id="80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804"/>
    <w:bookmarkStart w:name="z824" w:id="80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Қарасай ауданының әкіміне немесе жиналыстың шешімін орындауға жауапты лауазымды адамның жоғары тұрған басшыларына жолдайды.</w:t>
      </w:r>
    </w:p>
    <w:bookmarkEnd w:id="805"/>
    <w:bookmarkStart w:name="z825" w:id="80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Қарасай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8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