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26f7" w14:textId="7152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2024 жылғы 9 қаңтардағы № 8-16-85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Шонжы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270 480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162 781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107 699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270 480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Сүмбе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65 086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12 112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52 974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65 086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Қырғызсай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58 651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9 370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49 281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58 651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Үлкен Ақсу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76 169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37 659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38 510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76 169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Ават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59 725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12 059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47 666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59 725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Тиірмен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92 986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13 275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79 711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92 986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Ақтам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47 886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10 105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37 781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47 886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Дардамты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90 399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21 028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45 866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90 399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Кетпен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57 909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12 043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45 866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57 909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Кіші Дихан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53 822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11 953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41 869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53 822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Калжат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73 118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11 934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61 184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73 118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Бахар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59 861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22 516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37 345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59 861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Тасқарасу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76 224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11 441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64 783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76 224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Шарын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117 353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28 312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89 041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117 353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2023 жылдың 1 қаңтарынан бастап қолданысқа енгізіледі.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1-қосымша</w:t>
            </w:r>
          </w:p>
        </w:tc>
      </w:tr>
    </w:tbl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Шонжы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2-қосымша</w:t>
            </w:r>
          </w:p>
        </w:tc>
      </w:tr>
    </w:tbl>
    <w:bookmarkStart w:name="z27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Шонжы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3-қосымша</w:t>
            </w:r>
          </w:p>
        </w:tc>
      </w:tr>
    </w:tbl>
    <w:bookmarkStart w:name="z27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Шонжы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4-қосымша</w:t>
            </w:r>
          </w:p>
        </w:tc>
      </w:tr>
    </w:tbl>
    <w:bookmarkStart w:name="z28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Сүмбе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5-қосымша</w:t>
            </w:r>
          </w:p>
        </w:tc>
      </w:tr>
    </w:tbl>
    <w:bookmarkStart w:name="z28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Сүмбе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салағы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6-қосымша</w:t>
            </w:r>
          </w:p>
        </w:tc>
      </w:tr>
    </w:tbl>
    <w:bookmarkStart w:name="z29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Сүмбе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7-қосымша</w:t>
            </w:r>
          </w:p>
        </w:tc>
      </w:tr>
    </w:tbl>
    <w:bookmarkStart w:name="z30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Қырғызсай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8-қосымша</w:t>
            </w:r>
          </w:p>
        </w:tc>
      </w:tr>
    </w:tbl>
    <w:bookmarkStart w:name="z30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Қырғызсай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9-қосымша</w:t>
            </w:r>
          </w:p>
        </w:tc>
      </w:tr>
    </w:tbl>
    <w:bookmarkStart w:name="z30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Қырғызсай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Бджеттік креиттер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бағдарлмалардың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10-қосымша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 Ақсу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11-қосымша</w:t>
            </w:r>
          </w:p>
        </w:tc>
      </w:tr>
    </w:tbl>
    <w:bookmarkStart w:name="z32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 Ақсу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12-қосымша</w:t>
            </w:r>
          </w:p>
        </w:tc>
      </w:tr>
    </w:tbl>
    <w:bookmarkStart w:name="z32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Үлкен Ақсу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13-қосымша</w:t>
            </w:r>
          </w:p>
        </w:tc>
      </w:tr>
    </w:tbl>
    <w:bookmarkStart w:name="z33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Ават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47 666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функциларын орындайты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қараатының бос қалдықтаы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14-қосымша</w:t>
            </w:r>
          </w:p>
        </w:tc>
      </w:tr>
    </w:tbl>
    <w:bookmarkStart w:name="z33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Ават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өкiлдiк,атқарушы жәнебасқа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Қарыздадды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15 –қосымша</w:t>
            </w:r>
          </w:p>
        </w:tc>
      </w:tr>
    </w:tbl>
    <w:bookmarkStart w:name="z34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Ават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16-қосымша</w:t>
            </w:r>
          </w:p>
        </w:tc>
      </w:tr>
    </w:tbl>
    <w:bookmarkStart w:name="z35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Тиірмен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17-қосымша</w:t>
            </w:r>
          </w:p>
        </w:tc>
      </w:tr>
    </w:tbl>
    <w:bookmarkStart w:name="z35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Тиірмен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18-қосымша</w:t>
            </w:r>
          </w:p>
        </w:tc>
      </w:tr>
    </w:tbl>
    <w:bookmarkStart w:name="z35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Тиірмен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салыаты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бадарлама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ауыдықокруг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абаттандыу мен көгалдандыр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III.Тазабюджеттек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 теңг)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бюджетен берілен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қарыландру (профицитін пайдалау)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 маызы бар қаланың) жергілікті атқаруш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қаражаттарның пйдаланылатын қадықтары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қаражатыың бос қалдықтаы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Фнкцоналдқ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19-қосымша</w:t>
            </w:r>
          </w:p>
        </w:tc>
      </w:tr>
    </w:tbl>
    <w:bookmarkStart w:name="z36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Ақтам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20-қосымша</w:t>
            </w:r>
          </w:p>
        </w:tc>
      </w:tr>
    </w:tbl>
    <w:bookmarkStart w:name="z36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Ақтам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21-қосымша</w:t>
            </w:r>
          </w:p>
        </w:tc>
      </w:tr>
    </w:tbl>
    <w:bookmarkStart w:name="z37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Ақтам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22-қосымша</w:t>
            </w:r>
          </w:p>
        </w:tc>
      </w:tr>
    </w:tbl>
    <w:bookmarkStart w:name="z37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Дардамты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69 371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23-қосымша</w:t>
            </w:r>
          </w:p>
        </w:tc>
      </w:tr>
    </w:tbl>
    <w:bookmarkStart w:name="z38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Дардамты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қңтардағы № 8-16-85 шешіміне 24-қосымша</w:t>
            </w:r>
          </w:p>
        </w:tc>
      </w:tr>
    </w:tbl>
    <w:bookmarkStart w:name="z38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Дардамты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25-қосымша</w:t>
            </w:r>
          </w:p>
        </w:tc>
      </w:tr>
    </w:tbl>
    <w:bookmarkStart w:name="z39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Кетпен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26-қосымша</w:t>
            </w:r>
          </w:p>
        </w:tc>
      </w:tr>
    </w:tbl>
    <w:bookmarkStart w:name="z39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Кетпен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27-қосымша</w:t>
            </w:r>
          </w:p>
        </w:tc>
      </w:tr>
    </w:tbl>
    <w:bookmarkStart w:name="z405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Кетпен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28-қосымша</w:t>
            </w:r>
          </w:p>
        </w:tc>
      </w:tr>
    </w:tbl>
    <w:bookmarkStart w:name="z41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Кіші Дихан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29-қосымша</w:t>
            </w:r>
          </w:p>
        </w:tc>
      </w:tr>
    </w:tbl>
    <w:bookmarkStart w:name="z41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Кіші Дихан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30-қосымша</w:t>
            </w:r>
          </w:p>
        </w:tc>
      </w:tr>
    </w:tbl>
    <w:bookmarkStart w:name="z42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Кіші Дихан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31-қосымша</w:t>
            </w:r>
          </w:p>
        </w:tc>
      </w:tr>
    </w:tbl>
    <w:bookmarkStart w:name="z42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Қалжат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32-қосымша</w:t>
            </w:r>
          </w:p>
        </w:tc>
      </w:tr>
    </w:tbl>
    <w:bookmarkStart w:name="z43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Қалжат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33-қосымша</w:t>
            </w:r>
          </w:p>
        </w:tc>
      </w:tr>
    </w:tbl>
    <w:bookmarkStart w:name="z44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Қалжат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34-қосымша</w:t>
            </w:r>
          </w:p>
        </w:tc>
      </w:tr>
    </w:tbl>
    <w:bookmarkStart w:name="z44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Бахар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ақпандағы № 8-16-85 шешіміне 35-қосымша</w:t>
            </w:r>
          </w:p>
        </w:tc>
      </w:tr>
    </w:tbl>
    <w:bookmarkStart w:name="z45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Бахар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36-қосымша</w:t>
            </w:r>
          </w:p>
        </w:tc>
      </w:tr>
    </w:tbl>
    <w:bookmarkStart w:name="z45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Бахар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37-қосымша</w:t>
            </w:r>
          </w:p>
        </w:tc>
      </w:tr>
    </w:tbl>
    <w:bookmarkStart w:name="z46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Тасқарасу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38-қосымша</w:t>
            </w:r>
          </w:p>
        </w:tc>
      </w:tr>
    </w:tbl>
    <w:bookmarkStart w:name="z47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Тасқарасу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39-қосымша</w:t>
            </w:r>
          </w:p>
        </w:tc>
      </w:tr>
    </w:tbl>
    <w:bookmarkStart w:name="z47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Тасқарасу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40-қосымша</w:t>
            </w:r>
          </w:p>
        </w:tc>
      </w:tr>
    </w:tbl>
    <w:bookmarkStart w:name="z47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Шарын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2024 жылғы 09 қаңтардағы № 8-16-85 шешіміне 41-қосымша</w:t>
            </w:r>
          </w:p>
        </w:tc>
      </w:tr>
    </w:tbl>
    <w:bookmarkStart w:name="z48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Шарын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29 желтоқсандағы № 7-36-165 шешіміне 42-қосымша</w:t>
            </w:r>
          </w:p>
        </w:tc>
      </w:tr>
    </w:tbl>
    <w:bookmarkStart w:name="z48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Шарын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14 810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