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71dd" w14:textId="d9f7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Республикасының Заңына сәйкес, прокуратура органының тиісті талабы немесе сұрау салуы, сотқа дейінгі басталған тергеп-тексеру шеңберінде шығарылған қаулы, сондай-ақ соттың ұйғарымы бойынша тексеруге қатысу және қорытынды беру үшін кезектілік пен өңірлік ұсынылу қағидаттарын сақтай отырып, аудиторлық ұйымдарды (аудиторларды), аудиторлық ұйымдардың (аудиторлардың) тізбесінен аудиторлық ұйымды (аудиторды) айқындау туралы" Қазақстан Республикасы Қаржы министрінің 2021 жылғы 5 қарашадағы № 1143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23 ақпандағы № 103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органының тиісті талабы немесе сұрау салуы, сотқа дейінгі басталған тергеп-тексеру шеңберінде шығарылған қаулы, сондай-ақ соттың ұйғарымы бойынша тексеруге қатысу және қорытынды беру үшін кезектілік пен өңірлік ұсынылу қағидаттарын сақтай отырып, аудиторлық ұйымдарды (аудиторларды), аудиторлық ұйымдардың (аудиторлардың) тізбесінен аудиторлық ұйымды (аудиторды) айқындау туралы" Қазақстан Республикасы Қаржы министрінің 2021 жылғы 5 қарашадағы № 1143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Қаржы министрінің 2021 жылғы 5 қарашадағы № 1143 бұйрығының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прокуратура, қылмыстық қудалау органының тиісті талабы немесе сұрау салуы, сотқа дейінгі басталған тергеп-тексеру шеңберінде шығарылған қаулы, сондай-ақ соттың ұйғарымы бойынша тексеруге қатысу және қорытынды беру үшін кезектілік пен өңірлік ұсынылу қағидаттарын сақтай отырып, аудиторлық ұйымдардың (аудиторлардың) тізбесін, сондай-ақ аудиторлық ұйымдардың (аудиторлардың) тізбесінен аудиторлық ұйымды (аудиторды)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"Мемлекеттік сатып алу туралы" Қазақстан Республикасының Заңына сәйкес, прокуратура, қылмыстық қудалау органдарының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қағидаттарын сақтай отырып, аудиторлық ұйымдардың (аудиторлардың) тізбесі, сондай-ақ аудиторлық ұйымдардың (аудиторлардың) тізбесінен аудиторлық ұйым (аудитор) осы бұйрыққа қосымшаға сәйкес айқындалсын.";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"Мемлекеттік сатып алу туралы" Қазақстан Республикасының Заңына сәйкес, прокуратура органының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қағидаттарын сақтай отырып, аудиторлық ұйымдардың (аудиторлардың) </w:t>
      </w:r>
      <w:r>
        <w:rPr>
          <w:rFonts w:ascii="Times New Roman"/>
          <w:b w:val="false"/>
          <w:i w:val="false"/>
          <w:color w:val="000000"/>
          <w:sz w:val="28"/>
        </w:rPr>
        <w:t>тізбесі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 осы бұйрықты Қазақстан Республикасы Қаржы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Республикасының Қаржы вице-министрі Д.М. Кеңбеилге жүктелсін.</w:t>
      </w:r>
    </w:p>
    <w:bookmarkEnd w:id="7"/>
    <w:bookmarkStart w:name="z10" w:id="8"/>
    <w:p>
      <w:pPr>
        <w:spacing w:after="0"/>
        <w:ind w:left="0"/>
        <w:jc w:val="both"/>
      </w:pPr>
      <w:r>
        <w:rPr>
          <w:rFonts w:ascii="Times New Roman"/>
          <w:b w:val="false"/>
          <w:i w:val="false"/>
          <w:color w:val="000000"/>
          <w:sz w:val="28"/>
        </w:rPr>
        <w:t>
      4.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2024 жылғы 23 ақпандағы</w:t>
            </w:r>
            <w:r>
              <w:br/>
            </w:r>
            <w:r>
              <w:rPr>
                <w:rFonts w:ascii="Times New Roman"/>
                <w:b w:val="false"/>
                <w:i w:val="false"/>
                <w:color w:val="000000"/>
                <w:sz w:val="20"/>
              </w:rPr>
              <w:t>№ 103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5 қарашадағы</w:t>
            </w:r>
            <w:r>
              <w:br/>
            </w:r>
            <w:r>
              <w:rPr>
                <w:rFonts w:ascii="Times New Roman"/>
                <w:b w:val="false"/>
                <w:i w:val="false"/>
                <w:color w:val="000000"/>
                <w:sz w:val="20"/>
              </w:rPr>
              <w:t>№ 1143 бұйрығына</w:t>
            </w:r>
            <w:r>
              <w:br/>
            </w:r>
            <w:r>
              <w:rPr>
                <w:rFonts w:ascii="Times New Roman"/>
                <w:b w:val="false"/>
                <w:i w:val="false"/>
                <w:color w:val="000000"/>
                <w:sz w:val="20"/>
              </w:rPr>
              <w:t>қосымша</w:t>
            </w:r>
          </w:p>
        </w:tc>
      </w:tr>
    </w:tbl>
    <w:bookmarkStart w:name="z13" w:id="9"/>
    <w:p>
      <w:pPr>
        <w:spacing w:after="0"/>
        <w:ind w:left="0"/>
        <w:jc w:val="left"/>
      </w:pPr>
      <w:r>
        <w:rPr>
          <w:rFonts w:ascii="Times New Roman"/>
          <w:b/>
          <w:i w:val="false"/>
          <w:color w:val="000000"/>
        </w:rPr>
        <w:t xml:space="preserve"> "Мемлекеттік сатып алу туралы" Қазақстан Республикасының Заңына сәйкес, прокуратура, қылмыстық қудалау органдарының тиісті талабы немесе сұрау салуы, сотқа дейінгі басталған тергеп-тексеру шеңберінде шығарылған тиісті қаулы, сондай-ақ соттың тиісті ұйғарымы бойынша тексеруге қатысу және қорытынды беру үшін кезектілік және өңірлік ұсынылу қағидаттарын сақтай отырып, аудиторлық ұйымдардың (аудиторлардың)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Алматы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"ПрайсуотерхаусКупер"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970940001318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"ALMIR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980140000481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ӘЛ-ФАРАБИ даңғылы 19,павильон 2Б,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"НАК""Центраудит-Казахстан"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980140000441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б.ц. "Нурлы Тау" Әл-Фараби даңғ. 19, павильон 1-Б, 3 эт., кеңсе 301,302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"ГАММА-АУДИТ"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990340010180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Сейфуллин көш., 534 үй,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"KRESTON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940740001622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Алмалы ауданы, Желтоқсан көшесі, 111А,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"АЙАУДИТ"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960240001271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Жандосов көшесі, 49, 44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"Finaudit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950240000132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Ауэзова к., № 175 үй,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"ТрастФинАудит"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000240004128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Сатпаев көшесі, 29Д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"Бизнес Эксперт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960240000878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Абай даңғ. 64 үй, п.27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"Каспиан Аудит Партнерс"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090840003277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 Хан Тәңірі ықшам ауданы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"Есентай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100340005646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Бөгенбай батыр к., 221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"AVERS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100240008617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Әуезов к. 82 үй, 509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"АЖУР"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090840015786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Жетісу ауданы, Абылай хан даңғ. 60, 328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"RSP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100940002712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Самал-2 ш/а, № 33А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ACI"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990240000497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Айманов к. 193 үй, 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"ALEM-AUDIT"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Алмалы ауданы,Қазыбек би к. 65, 616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"Э.С.Т.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090840010468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Сәтпаев к. 80 үй, 66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Евразияаудит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080140015065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Қожабергенов к.17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"Parker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990740003330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040140006752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Құрманғазы к., 97 үй,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Concord"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111040009711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Қазыбек би к., 117/86,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"Grant Thornton"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101240004518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 15 үй, т.е.21В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"Фирма Алматыгораудит"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950740001496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Әл-Фараби даңғылы,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"FINKAM –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121240000995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7-ықшам аудан, 1 үй, 12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"NURTEAM AUDIT2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120440007664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9 үй, 4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"Adept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130240015922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Наурызбай ауданы, Қалқаман-2 ш.а., Асфендияров даңғ., 162/1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"Элит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130440015107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Ауезов к., 163А үй, 72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"Өркениет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130640013871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Тастақ ауд.,12 үй, 76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"PCM QAZAQSTAN"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131040003381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 188 үй, 805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"DSAudit"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131240021890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Коктем-2 шағын аудан, 21 үй, 28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East Finance Servaces"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110440012832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Әл-Фараби даңғ. 53 В үй, 38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"Reliable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091040007342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Хаджи Мұқан көшесі, 37 үй, 61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"Алсар-Дария"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140140019379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Масанчи к., 98-В үй, 113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"Scope Audit Kazakhstan" (Скоуп Аудит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140240005124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Кербұлақ көшесі, 14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"Параграф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140540000917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 Назарбаев даңғ, № 51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"Global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140640004282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Абай даңғ, 52 "В" үй, 1-корпус , 710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Интер-Проф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140540021444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Масанчи к., 85 үй, 9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"Консалтинг-Плюс"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000140001932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11-ықшам ауданы, 26 үй, 52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"GraVis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150640000932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Әуезов к.,175/1 үй,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"B2B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140840016181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Абылай хан даңғ., Айтеке би көшесінің бұрышы, 119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"Dalel Consulting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030240004551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Нұрмақов к., 26 үй, 28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"Nexia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141040004161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Мамыр-4 ықшам ауданы, 297 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 &amp; Tax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151140011269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Аксай-2 ықшам ауданы, 73 үй, 48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"Абырой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100940007991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Қазыбек би к., 22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"RSM Qazaqstan"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150940008740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даңғылы, 43 үй,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"ALIS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130240016089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Жаркент к.,23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"КазахНур-Аудит"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160640009234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Жетісу-2 ықшам ауданы, 62 үй, 11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"Международная Аудиторская Компания "Russell Bedford А+ Partners"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160640008701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"Priceless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160640018657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Брусиловский к., 163 үй, 476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"Baker Tilly Qazaqstan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160640010862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19 үй, н/п 4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"DL 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160840025608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Жамбыл к., № 202 үй,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"AccuRate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000740003534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Навои к., № 74.,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"РевизорЪ"</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170140009961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 ықшам ауданы, ПМК-610 к., 5 үй, 10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"ПартнерАудит"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170240001167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Сайран ықшам ауданы, 120 үй, 46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"Ертең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170840027340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З. Шашкин к., № 29 үй,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"КБМК –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170640022184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Таусамалы шағын аудан, Герольд Бельгер көшесі, 50А үй, 2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"ABD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160840001127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Ерменсай 3 шағын аудан,33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"Сенім"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170940020872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қ,Сатпаев к-сі, 88А/1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"A&amp;Z Аудит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171140009746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Таугуль-2 ш/а., 37 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"Standard-Audit"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080740013695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Радостовец к., 152/1.,36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"GRAND PRIORITY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171140014366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қ.Аккент м.а. №4 үй пәтер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"SFAI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111140015551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"АЛЛИАН-АУДИТ"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180140035229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116/13 үй, 12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"НАК"Профессионал"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001040000389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қ,Каблуков к,149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"Luca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180340012643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қ,Бостандық ауданы, Навои көшесі, 304 үй, 1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"ARBAudit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180640000839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Ақбүлақ ш/а., 1 к., №105 үй,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"Ai-Nur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130140005723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Мауленов к., №85 үй,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"SENIM AUDIT &amp;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180640016825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Орбита -2 ш/а, 28Г үй,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"LAR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180640035732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Басенов к., №27 А үй,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SERVICES LTD (АУДИТ СЕРВИСЕЗ ЛТД)"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180740011025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Навои к., №310,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"Anels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180640027907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Абай даңғылы, 76 үй, т/ұ 4, 312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"PKF Audit &amp; Assurance"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131040028365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Тимирязев к., №42 үй,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"OZAT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181040004505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Жароков к., №137 үй,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2Clarkson Hide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181040009487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Акбулақ ш/а, Сейдолла Бәйтереков к., 113,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"ANB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170840003432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Жібек жолы даңғ., №135 үй,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"FS Solution Audit (ФС Солюшн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190140002968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Орджоникидзе к., 26/32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"SAT 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190140006188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Жас Қанат ш/а, № 1/8 үй,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"Service-Audut (Сервис-Аудит)"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190240032616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17 үй,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"BR-Audit"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190440007296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Акжар ш.а., Әмина Өмірзақова көш.,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Business Team"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190440024972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Сәтпаев к., 90/20,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"SV-Аудит"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190540016843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қ.,Аппорт к.,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2НАК "ST-Аудит"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190540030978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Мамыр-1 шағын ауданы, 29/6,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"Atlant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190840023659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Әл-Фараби даңғылы,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"A&amp;A Partners"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190540020603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Бөгенбай батыр к., №279 үй,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"BERISH-AUDIT"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190340002350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Наурызбай ауданы, Таусамалы ықшам ауданы, Қонаев көшесі, 1,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"Global Finance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190840022383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Мамыр-1 ықшам ауданы, 29/8,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"Expert Audit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190940005604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Исаев к., №158 үй,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"Гарант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190840019531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Жароков к., №257/11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"Professional 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191040023999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даңғылы,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"Adilet-consalting"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191140024862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Айманов көшесі, 193б үй,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"Big business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200140014292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 Әл-Фараби даңғ., 15, 10д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"AGP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200140027145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Сейфуллина даңғылы,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"ГРАНД-ПРИОРИТЕТ ПЛЮС+"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150640011948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Жандосов көшесі, №2,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"UM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200240004655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Радостовец к.,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"ФинАудит2020"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200340012421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Мамыр-1 ш/а, №29 үй,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"SK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200940022212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Ақынов к., № 3 үй,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"Delta 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200940017945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Қабанбай Батыр к., № 15 үй,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"ABM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201140023492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Искендеров к., №42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"АйСер консалтинг и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201140018644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Думан-2 ш/а, № 29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Expert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201240000407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Гагарин к., № 133/1 үй,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 AUDIT-GK"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201040036153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"Люсент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201040001874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Қарғалы ш/а, Кенесары хан к., № 54/29 үй,45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"Grand Finance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210140008874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Зерделі ш/а, № 86 үй,3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"StarAudit"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210140001430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Қазыбек би көшесі, 65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"PRIME TAX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201240012103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 52/2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"A.T.A. Partners (Эй.Ти.Эй. Партнерс)"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210140006213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Жандосов к., № 28 үй,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"TEPS Audit-Qazaqstan"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160940005718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қ.,Ауэзов ауданы, 6 ш/а, 56 үй, 118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"Мазарс"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210140021762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Әбіш Кекілбайұлы, №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"Кәсіп-Аудит"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210240032167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Буқар Жырау, № 35,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"ДИНАСТИЯ ПСБ"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210340001676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Шарипова А к., 117,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"BDO Qazaqstan"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210240027864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Ғабдуллин к., № 6 үй,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4 Business"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210340003404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Майлин к. № 79/2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Фирма "Партнер"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210440011726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Манас к., № 12 үй,1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"ProgreSS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210540029495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Шұғыла ш/а, № 340/4 үй,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Agency"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210640003099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Чокана Валиханова көш, №48/37 үй,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"Consult-FinAudit"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210540038970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Масанчи көш, №98 В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"Profit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210640012929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Ақбұлак ы.а., №9 үй,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 D&amp;M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210540034213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Қонаев көш,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"Trustway Consult"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90340000373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Думан ш/а, Қазығұрт к., №30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"Дос-аудит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210640038190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Тастыбулак ш.а, 58А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"Win-Win Audit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210640040886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қ.,Ақсай-3, 33,23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"HELP"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980340000383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Сатпаев к.,54,45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"МИРАУДИТ"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980340000697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Марков к. 49, 25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"ТАБЫС-АУДИТ"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970440003633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Керемет ықшам ауд., 3 үй ,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"АСИКО"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920840000258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Шашкин к., 27 үй, 86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"Фирма "Коктем-Аудит"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981240000498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Бұхар Жырау 12, п.15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"Бизнес-аудит"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991140005754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"Орбита-1" ықшам ауд. 18, п.46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"БИЗНЕС КОНСАЛТ"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ауданы,Жандосов қ. 60А үй, 306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"Prime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001140001093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Қазыбек би к. 50, кеңсе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Универсал"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010240005990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Қазыбек би к.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"FinExpertiza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950740001032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қ.,Әл-Фараби д,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"SPECTRE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001240006305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 Тажибаева к.,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"ФИНЭКС"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970340003491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Валиханов к.,54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"BARYS-AUDIT"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010540009171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 Шағабутдинов к. 31, 1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"АЛТЫНАУДИТ"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010640000756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қ.,Мұратбаев к. 200,102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"МинТаксАудит"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010740006481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Қармысов к.62Б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"НУР"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011240004717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Алмалы ш/а, Нұрмаков к.,93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"НАЗАР-АУДИТ"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011140006839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Мыңбаев/Текстильная к., 16/72 үй, 15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"ГРАТА-АУДИТ"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001040003323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Шевченко к. 157/47 үй,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"Лира-аудит"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021240001675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Мыңбаев к. 43, 1,2 кеңселер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030640007618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Клочков к. 19, 62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"ОПТИУМ-АУДИТ"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980840014902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Төле би к.69 үй, 6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"Фирма" АУДИТ-ЭКСПРЕСС-СЕРВИС"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 Амангелді к.52 үй, 108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"Алуа и партнеры"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031240008051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қ.,.Достық даңғ.38, 5 қабат, 509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"Соломон"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031040001560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030440001855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Мамыр-4 ш/а, 100А/1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"Crowe Audit Tani"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020440005117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 13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"Серпин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040240009483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Ауэзов ш/а, Сайран ақшам ауданы, 14 үй, БО АзияС,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"ФБК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040140004479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Думан-2 ықшам ауданы, 30 үй, 30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"Казахстанаудит"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040240007497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6 ықшам ауданы, 56 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"Тамыр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050740001091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Түрксіб ауданы, Сортировочная к.3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"ASSER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040140008124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Алмалы ауданы, Мәуленов к.85 үй, 67б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"UTA Audit" (Ю Ти Эй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060540009389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даңғылы, 240 ұй, 502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"Делойт"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940740000842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Әл-Фараби даңғ, 36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"КПМГ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930840000232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Достық даңғ. 180, "Көктем" бизнес орталығы , 7 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"Эрнст энд Янг"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041140002277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77/7, "Есентай ТАУЭР"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"ТАБЫС консалт"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960840011161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 7, корпус 5А,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"МАР'К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041240003119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Гагарин к. 296, 11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"Abzal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060140016991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қ.,Қазыбек би к., үй 50, 67,70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"AXISAAUDIT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960340010333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Масанчи к., № 100 үй, 19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казахстанская фирма Сапа-Аудит"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980540002703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Әуезов к.112/15, 8 қызмет бөлмесі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"Real-audit"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090640020110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 Бабаев к. 33 үй, 35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"АЛТАЛ-1"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930740000098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Есіл ауданы , Шашкин к., 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"Хонест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211140014465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Мауленов көш., 111 үй,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"Reach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181140009976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Әл-Фараби даңғ., 47/79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"Казына аудит company"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211240019043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қ.Алматы, Зердели шағын ауданы, 3 үй,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"AS-Comilfo"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211040019766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Северное кольцо көш., 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"Tarlan Global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171240027024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даңғылы,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"Гемба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220240005042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ауданы,Щепкина көш., 35А үй, 2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210940001559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Манаев көш., №92 үй,19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"RC Audit" Тәуелсіз Аудиторлық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210940000838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Қалқаман-2 шағын ауданы, 5 көшесі, № 19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Advising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210940001688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Науаи көшесі, № 68 үй,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"Solid Finance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210840017185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Думан-2 шағын ауданы, № 20 үй,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"KS Audit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100840000425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Алмалы ауданы, Амангелді көшесі, № 52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"ВАСВЕДА"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020540000784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Сатпаев көшесі, № 62Б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"Hi-Tech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210940045114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Орбита-3 шағын ауданы, № 7а үй,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"Эксперт Аудит 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210940023817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Шұғыла шағын ауданы, Жүалы көшесі, № 82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"Alma-Ata-Audit"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211040010042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Қарғалы шағын ауданы, Кенесары Хан көшесі, №54/34 үй,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"Халык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200140024349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Республика аланы, 13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ЖШС"Fin Plan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210740022108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Шевченко көшесі, 85, 477 офис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ЖШС"Tax and advisory services"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220140022811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ауданы,Бальзак көшесі, 13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"KAJET-AUDIT"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211240000131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Жетысу ауданы,Суюнбая даңғылы,157/8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"Relevant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211140004001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Казахфильм ш.а.,11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"TRANSATLANTIC LONESTAR" (ТРАНСАТЛАНТИК ЛОНЕСТАР)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50440001417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Зенков к., 32 үй, 1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"Аудит-Проф &amp; 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220640030880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Достық даңғылы, 97Б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"Crowe Audit 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970240005246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Әл-Фараби даң, 13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"Law &amp; order"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220640046183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Тоқтабаев көшесі, 13 үй, 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LTO"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180640027345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Клочкова көшесі, 123 үй, 405 кеңсесі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"Независимая аудиторская компания "COMPLEXAUDIT 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221240033102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Жароков к., 273А үй,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"Абай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230240030104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Қайрат ш/а, Сарыарқа к., 1 үй,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"Prosperity KZ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220640009013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Медеу ауданы, Достық даңғылы, 103/11 үй, 105п.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"DD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201240004400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Алмала ауданы, Қазыбек Би көшесі, 50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"AB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230740003016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Тимирязев көшесі, № 42/15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"Алатау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210640004532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Бостандық ауданы, Орбита-1 ш/а, № 7 үй, 63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"QARJY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231040013526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Ауэзов ауданы, 8 ш/а, № 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TODAY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240140024643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Ауэзов ауданы, Мамыр-1 ш/а, № 29/2 үй, 12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II.Астана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991140005893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Ақ -Бұлақ-2, Амман көш., №8 үй, 209,210 кабинеттер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"Алмат-Аудит"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990140005652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 2/2, 303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фирма "Алмас"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960440000657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"Ақбұлақ-2" ш/ауд., 7 үй, кеңсе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"Бусар"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030740006633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Улы Дала даңғылы, 3 үй, 463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АК "Центр аудита и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010940004284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Бейбітшілік к., 42 үй, 17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"Сервис-Аудит"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070640005311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Мақсұт Нәрікбаев к., № 5 үй,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"Asia Astana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960140001021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Сығанақ к. 10 үй, 226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"TGS Saryarqa"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130140008044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Сарыарқа к.,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"Insight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130240009175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Астана қ., Иманов к., 26 үй, 316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"Finex-Standart"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131240018602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Астана қ., Иманов к., 11 үй,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"Д-финанс"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131240005046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Тәуелсіздік даңғылы, 5-үй, 7 қабат,3 кабинеті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 Audit Finance"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140840005828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С.Сейфуллин к., № 2/2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"FSG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120740002947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Алматы ауданы, Қасым Аманжолов к., 28 үй, 95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"АПБА-Аудит"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150240012347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Түркістан к., № 8/2 үй, ВП 3, кеңсе 807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"KBI-audit"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101240005704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Мирзоян к., 25 үй, ВП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"ГАЛ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150740021067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Тұран даңғылы, 16 үй, 8 тұрғын емес үй-жай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"Даму"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151040009174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 19/1, ВП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151040006289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Тәуелсіздік даңғ., № 5 үй,5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Азия "KZT"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090940018427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10 көшесі, № 17 С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"Управленческий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060740001717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Сейфуллин к., 18 үй, 17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"Астана Эксперт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160540008202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Орынбор к., 21/1 үй, 253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"Капитал-Аудит"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160740022324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Бейбітшілік к., 18 үй, 476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"RSGroupAudit"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170140022156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Ә.Бөкейхан к., № 27А үй,40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"KazConsultingKz"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170140001728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Ш. Уәлиханов к., 12 үй, 144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Бизнес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170440001838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Б.Момышулы даңғылы, № 2/10 үй,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"Impartial Qazaq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170440018486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 № 55/1 үй,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"Консалт-аудит"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141240003557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Комсомольский т/ұ, Ұмай Ана к., 2 үй, 55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"PROGRESSAUDITKZ"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080740005842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Ғабиден Мустафин к-сі, 21/2 үй, 210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фирма БАГАМ-аудит"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170940002266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Түркістан көшесі, № 30 үй,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"НМ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180140019257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Елубай Тайбеков к,83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"Алма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180240007633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Қайым Мухамедханов к., № 4А үй,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"ЦЕНТР-АУДИТ S&amp;M"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180440007066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Мәлік Ғабдуллин к., №9/1 үй,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"SS-audit"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180440009459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10к., №4 үй,441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"Best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180540022033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Сарайшық к., №9 үй,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"QAZAQ 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180440011778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қ.,Отырар к., 15 үй,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"Global Audit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180840005460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Тәуелсіздік даңғ., № 6/2 үй, н.п.1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"Аудиторско-консалтинговая компания Альфа"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181040035644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Мағжан Жүмабаев даңғ., № 16/1 үй,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"Стандарт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181040011776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 № 49 үй,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"КАЗФИНАУДИТ"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181140027677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Сәкен Сейфуллин к., №8 үй,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"AIN Financial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190140011095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А.Сембинов к., № 10/4 үй,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"Qazaq Audit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180940021337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Күйші Дина к., № 8 үй,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"ZM Audit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190240007338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Кенесары көшесі, 17 ғимарат,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190440000020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Темірбек Жүргенов к., № 28 үй,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"P&amp;A solutions- Project&amp;Audit solutions"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150740007973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Е10 к., № 4 үй,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"Туркестан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190340016866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батыра даңғылы,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"Prime Finance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190640000999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Достық к., № 10 үй,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"ADAL SOLUTION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190740003284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Байқоңыр ауданы, Ташенова к., № 8 үй, ЕМ - 1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"Black &amp; River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170840015189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даңғылы, № 14/1 үй,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"AR Group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190640001373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38 көшесі, 21/1 үй,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"Atameken-Aydit"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190740025959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Түркістан көшесі , 2 үй,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"Audit – Consalt"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190940034320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Шұбар шағын ауданы, Е.Тайбеков көшесі, 72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"Leet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190640005801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даңғылы , № 42 үй,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"Contador.kz"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190840026752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қ.,Сығанак к.,54А ғимараты, тұрғын үй емес 90В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"KazAudit 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180440036604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Бокейхан к., 11-141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"RIA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қ.,Иманов к., 11, 203/1, 307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"Байтерек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191240012149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Жеңіс даңғылы, № 29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"Financial services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191240005780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Қорғалжын тас жолы, 13Б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"CENTER-AUDIT"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171140019298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Мәңгілік ел даңғылы, 20/2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"ARIP Consulting group"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200140009942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491 к., № 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"АСАР-Аудит"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200140028916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Кенен Әзірбаев көшесі, № 47, 59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"Audit Business partner"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200240005306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көшесі, № 42,62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"SM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200240015076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Тәуелсіздік даңғ., №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"ASK-AUDIT"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200140038231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Алексей Петров к., № 14/2 үй,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"Leader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170540022438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Мәңгілік Ел к., № 33/2 үй,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"MASSCORP"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200240012110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Таха Хусейн к., № 2 үй,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200340007049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Алматы қ., № 13 үй,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"Эксперт-Аудитор"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200240023949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Күйші Дина к., № 31 үй,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"ПрофУчетАудит"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170940004711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Қайым Мухамедханов к., № 4А үй,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"Аудиторское бюро Astana"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200840004052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 №43В үй,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"Консалтинговая компания "TYPES OF AUDIT SOLUTION"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200940009710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Темірбек Жүргенов к., № 34 үй,34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"ААА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200940008792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А.Бараев к., № 18 үй,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"JM Audit &amp;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200940029150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Жеңіс даңғ, № 24 үй,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"Акцепт –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201040024962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Г.Потанин к., № 3 үй,6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"UNIIQUE AUDIT PARTNERS"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200740008656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Мичурино тұрғын үй алаңы, Бақанас к., № 19А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"JQ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201140032481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Сығанақ к., 21/1,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"Айкын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201240000863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 22 көшесі, № 3 үй,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AUDIT-AZ"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201140034547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Жеңіс даңғ., № 2 үй,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"DOSSOVA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61140008577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Есіл ауданы,Тұран даңғылы, № 46/2 ғимарат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"Expert-Audit"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170440024004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Әлихан Бокейхан к., № 27/2 үй,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"Sequoia Audit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210140012892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Ш.Уәлиханов к., № 9/2 үй,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"Bona Fide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51240003558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Бауыржан Момышұлы даңғ, № 6/1үй,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"A&amp;M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210140024350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Ақ -Бұлақ-2, Асқар Тоқпанов к, № 41 үй,1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"ШынКазАудит"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210240001216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Кенесары к., № 75/1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"Центр аудита "FinLab"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210240021964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Қайым Мұхамедханов к., № 10А үй,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"SANA-Audit"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201240020233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Шыңғыс Айтматов к., №29 үй,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"BestAuditService"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210540014883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Күйші Дина к., № 28 үй,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"Дом Консалтинга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71140025182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қ.,Есіл ауданы, Түркістан к., 8/2 үй,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"ARSI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210540028962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Кенесары к., № 8 үй,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"AllianceAudit"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20024021982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Ақбұлақ-2 шағын ауданы, Сарыкеңгір түйық көше,№ 1 үй, т/е үй жайы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"CAPITAL PRO"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210540010088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Әлихан Бөкейхан, № 10 үй,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"Auditing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210540028635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Сауран к., № 42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"ALAU-Audit"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210540032762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Мустафин көшесі, 24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"КРУ и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210140012047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Александра Затаевич көш., №10 үй,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"Finance Tax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210440027732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Сатпаев көш., 21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210640013373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Ахмет Байтұрсынұлы көш., 51,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"Aman-Audit"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210640018853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Улы Дала көш., 19,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"Olja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210740018427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Керей Жанібек хандар к.. 18 ғимараты, т/ұ емес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"Национальная аудиторская организация"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210740017479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Мангілік Ел даңғылы, 8/2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"SK AUDIT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210740033738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Әлихан Бокейхан көш., 27 а, үй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"NRGaudit"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190140038700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Абылайхан даңғ,52,94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210840011136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Бейімбет Майлин көш., 23,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"НАК "Audit Senim""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210440037773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 Әлихан Бөкейхан көш., 42 үй , 31ғим.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"Capital-Audit QZ"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211040025635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Бейбітшілік көш., 18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""Аудиторская компания ДГН""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210940005303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қ.,Е 11 көш.,10 үй,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"ZHENIS-AUDIT"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211140021217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 60А үй,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"Ainur&amp;Co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211140017221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Әліби Жангелдин көш., 26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"RM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150940009601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 57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"Audit and Assurance"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220240007841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ауданы,Тұран даңғ., 3 үй, 26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Учет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210840022459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даңғылы, № 22 үй,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"CONSULTING GROUPASEMAI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210640004225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Ұлы Дала даңғылы, № 6/1 үй,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"Райян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210940035088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Жұмабек Тәшенев көшесі, № 23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Expert Plus"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190340023581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Мәнгілік Ел даңғылы, 40/2 ғимаратты, 881 пәтері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"Мир аудита и аутсорсинга"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201240019329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Қараөткел шағын ауданы Аягөз көшесі, № 1 үй,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"Топ-Аудит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111240002404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Конаев көшесі, 12/1 үй, ВП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"КОНСАЛТИНГОВАЯ ФИНАНСОВАЯ КОМПАНИЯ TEZ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220540034959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ауданы,Қабанбай Батыр даңғылы, 13 үй,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"Kansa Partners"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220140023611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ауданы,Тұран даңғылы, 19/1 үй, 72 пәтері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"AUDIT VECTOR"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220640004584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Мангілік Ел даңғылы, 31 үй,5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"Аль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220440052913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Улы Дала даңғылы, 29 үй, 34 пәтері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"Capital Fin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220640036939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ауданы,Тұран даңғылы, 46Б үй, 12 пәтері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"ALIM-AUDIT"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210440023135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"Байқоныр" ауданы, Амангелді Иманов көшесі, 19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"MSA Perfect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190740023566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Жұмекен Нәжімеденов к., 4/1 үй, 908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"Азаматаудит"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220940018139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Мәнгілік Ел даңғылы, 56 үй,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"FinTax PROFF"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230440003997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Тұран даңғылы, № 55/3 үй,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"RAI &amp;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230440022755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"Нұра" ауданы, Тұран даңғылы, № 46/5 үй, пәтер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&amp; Outsourcing MS"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90340012278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Қабанбай Батыр даңғылы,№5/1 үй,66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TimeAstana"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220640032728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Сарыарқа даңғылы, № 8 үй,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"KIT Audit Consulting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131040002639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"Есіл" ауданы, Сауран к., № 3/1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"SapaAudit-AM"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230440031893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"Алматы" ауданы, Бауыржан Момышұлы даңғылы, № 2/1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"Moore Kazakhstan"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040540006291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Қайым Мухамедханов к., №5 ғимарат, 38б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"QAZAQAUDITOR"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240140021420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"Нұра" ауданы, Күлтегін к., № 11 үй, 16 т/ү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"QAZFIN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180840003751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Сарыарқа ауданы, Сарыарқа даңғылы, № 31/2 ұй, 33 тұрғын ұй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Қарағанда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группа "Партнер"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060940008563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Бұһар Жырау даңғ. 73/2, 4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И КОНСАЛТИНГ-АА"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940940000850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қ.,.Колодезная к.,12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Фирма "Аудитсервис"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910740000301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Бухар Жырау даңғылы, 49/6 құрылым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"FC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020440010361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Қазыбек би атындағы аудан, Әліханов к.. 14б-үй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"МСА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150340023029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қ., Ерубаев к., 45 үй, 53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"АК-Аудит"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160640008167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Карағандаы қ.,Қазыбек би ауданы, Төлепов к., 7/3 үй, 13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Skill"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010540004209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Караганды қ., Қазыбек би ауданы, Ермеков к., 47 үй, 40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 "Persona Granta"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100940012703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Қараганды қ,Лободы к-сі,41 үй,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"Авантаж-Аудит"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қ.,Қазыбек би ауд., Гоголь к., үй №51/3,80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"КарагандаБизнесЭкспертиза"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171240022370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Ерубаев к.,№5 үй,9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"ERP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181040038014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Қазыбек би ауданы, Алиханов к., №37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Стандарт"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190740019786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Қарағанды қ., Татімбетов көшесі, 19 үй,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"MS-аудит"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110940002398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Казыбек би атындағы аудан, Абай көшесі,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"Account&amp;Partners"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201240030429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Степной-3 ш/а, № 2 үй,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CONSULT"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110140000253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Шахтерлар даңғ., № 40 үй,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"A&amp;G Audit Consult"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210640006360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Қараганды қ., Гульдер-1 ы-а, № 4 үй,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"SIMA-Аудит"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200840019962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 Чкалов к., № 6 үй, н.п.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"Liberte"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140440021232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Қараганда қ., Қазыбек би атындағы ауданы, Абдиров даңғылы, 48/2 үй, 93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"Альянс Аудит УчҰт и Финансы""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230640015076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Карағанда қ., Казыбек би атыңдағы ауданы,Ерубаев к., 12 үй, 1 т/ү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Қарағанда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Алматы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"НК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180240036022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 Талғар ауданы, Кеңдала а.о., Кеңдала с., Новостройка к-сі., №273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АДАЛ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040140007522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 Қаскелен қ., Райымбек к. 62А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"UHY SAPA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00240001768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 .Райымбек с/о, Абай ауылы, Абай к., 24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"FinExpert JTA"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210640017039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обылысы, Қарасай ауданы, Жанатұрмыс ауылы, Ұлан көш., №1А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Батыс -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"КОНТАК""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960240001310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 Аманжолов к. 89, 27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"Баланс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200240041233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Орал қ., Әбілқайыр Хан даңғ, № 171 үй,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"Samira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60540004536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Орал қ., С.Сейфуллин к., № 12/1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"Аудиторская компания "Janat"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230340013514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 Қадыр Мырза Али ш/а, 17 үй, п.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ЖШС"BEST AUDIT KAZAKHSTAN"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200540016729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Бөрлі ауданы,Ақсай қ., Мустахим Иқсанов к., 184/1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Шымкент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"Ордабасы-аудит"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030640006878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Темірлан тас жолы, 7 үй, 13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"Капитал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030440004399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Тәшенов/Жылқышиев к.,51-51 "а" үй, 11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"Астана-Аудит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080440004596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4 ш/а, 4 үй, 4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"КАЗЫНА-АУДИТ"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970240004377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Әл-Фараби ауданы, Іляев к. 22, 41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"Аудиторскоая компания "Азияаудит"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000140004431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Әл-Фараби ауданы , Желтоқсан к., 18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"Жаңа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100640010227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Күншығыс к, 108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"Инсар"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941040001045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Желтөқсан к., 7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"Консалтинговая компания" Эксперт-Аудит-Капитал"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160840020074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Д.Қонаев даңғылы, 39 үй, 42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"KZT Audit &amp;tax 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130340026248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Самал-2 ықш. ауданы, уч. 3571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"Гросс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171140005476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Дехкан к., 2 үй, 25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"Эксперт Аудит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180240040734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Самал-3 ш.а., А.Шеримкулов к., 57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"S Grand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180840002862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Тараз ш/а., №131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"Береке МТ-Аудит"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190140002185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Бейбітшілік, № 8А үй,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 Mega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190740014557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Желтоқсан көшесі, № 18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"FAIR"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190540015439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Бейбітшілік к., № 4 А үй,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"Финансовый центр аудита и анализа"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200840016819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Күңшығыс ш/а, № 108А үй,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"AYLA-AUDIT"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200840006603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Түркістан к., 2/5 үй, 23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"ОТАУ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201240007672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Желтоқсан к., № 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"Turkistan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130540013065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Төлеген Айбергенов к., 1Г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"Ая-Люкс-Consulting"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051240005118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Әл-Фараби ауд, Наурыз мөлтек ауд, 111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"AuditFinanceGroup"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210740023809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Солт.-Батыс ш.а.,1582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"Дербіс Аудит Консалтинг"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211240019241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Байтұрсынов көш., 90 үй,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"Financial advice"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210740015066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Самал 2 шағын ауданы, № 17 үй,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"NORD Аудит"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180140013654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Абай ауданы , Темірлан тас жолы,1/22 ғимаратты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"AuditConsultingKz"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220840001216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қ.,Енбекші ауданы, Ерімбетов көшесі,32Б үй, 18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"Pro Audit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230940000415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Әл-Фараби ауданы, Қазыбек Би к., № 49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"Сonsulting &amp; 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230740020274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Әл-Фараби ауданы, 16 ш/а, № 19 үй, 54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"KZ-Аудит АZS"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210440019880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 Енбекші ауданы, 194 орам, № 2899 ұй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Павлодар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"Независимая аудиторская компания"KIGAUDIT"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210740035030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қ.,Толстой көш, 68,395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"BKH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220740010136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Максим Горький көшесі, 55 үй, 212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Солтүстік -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фирма АЛИАС-ТУ"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000440005222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 Қазақстан Конституциясы к. 28 үй, 451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"Налоговое бюро Казконсалтинг"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181140020868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Ғабит Мүсірепов ауданы , Hовоишимск а.о., Hовоишимск ауылы, Абылайхан көшесі,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"Сервис "БухучҰт и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210540023129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Ғабит Мүсірепов ауд., Новоишим ауылы, Гаражная көшесі 2Е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Ақмола обласы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"Учет и аудит-97"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970140006341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 қ., .Мира к. 31,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"GRANDAUDIT"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170340026730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Мәлік Ғабдуллин к., 9 үй, 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Кокше-Консалтинг"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920340000091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 Ақан Сері к. 113, 53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Assistance"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171240008325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Көкшетау қ., Ақан Сері көшесі, № 66 үй,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"ЕсепАудитКонсалт"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210140008349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 Есіл қ.,Ә.Бектұров к., 1/2 үй,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Қостанай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"Аудит-Консалтинг LTD"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061040007327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Вокзальная к. 2 үй, ВП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Есепаудит"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010240006027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Байтұрсынов к. 72, кеңсе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"Кенесаудит"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000540004832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Карбышев к., №2 үй,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"Rich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210240033353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Наурыз ш/а,№ 8 үй,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"MKA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210440020071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 Қостанай қ., Солтүстік-Батыс ш/а, 42 квартал, № 8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"Национальная аудиторская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210640036927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Пушкина көш.,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"АУДИТ МЕЧТА"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990140005216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 Павлов к., 61 үй, вп1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Шығыс -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"Восток-аудит"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090440017867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Буров к. 20 үй, 41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"Хегай и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Серікбаев к., №1 үй,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"НАК" Остбизнес"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940540000409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Қазақстан к. 71А, кеңсе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"ИНВЕСТ-аудит"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010840000052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Виноградов к. 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"АТАМЕКЕН АУДИТ КОНСАЛТИНГ"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200340006269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Қаныш Сатпаев к., №36/1 үй,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"Premium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210640029657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Нұрсұлтан Назарбаев даңғылы, 50,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"PREMIUMAUDITOR"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220240009759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 Добролюбова қөшесі, 34/2 ғимараты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Ақтөбе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"Жан-Аудит"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040540014381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Жұбановтар к. 292 үй, 1 корпусі,76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 Pro"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121040014849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Ғ.Жұбанов к., 39 Е үй, 19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"Есеп ЛТД"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050140016474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Маресьев к.,95 А үй, 10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"Салық Аудит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170240014703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Есет батыр даңғ., 107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"Kemel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161040015745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Набережная к-сі, 85 үй,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"NOMAD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191140015586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Е.Тайбеков к., 6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"Tax Audit Бизнес"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191140016287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қ.,шағын ауданы 12, 43- 26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"АудитБизнесKZ"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171140016332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 Береке тұрғын ауданы,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"JAN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210740000484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 қ., Алматы ауданы, Набережная көш, 81 үй, 100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Маңғыстау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"САН Аудит Актау"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040540007051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 13 ықшам ауданы 48 үй, 1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"Каспий-Аудит"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990640004622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 34 ықшам ауданы, 18 үй,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"Ростаудит"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160140003029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 2- ықшам ауданы, 46 үй, 3 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"GG-Audit Consulting"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190940026052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 10 шағын ауданы, 2 үй,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"ProAudit"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190240038030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қ.,Шыгыс 2 ш/а, 82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Жамбыл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"АудитБухЦентр"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140940003430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 Тараз қ., Қолбасшы Қойгелді к., №220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"Universal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200640017909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Тараз қ., Асанбай Асқаров к., 20А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"Компания "Арна-аудит"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061240012579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 Төле би даңғ.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"Аудиторская компания Мойынқұм-Шу"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211140005862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Мойынкум ауданы, Мойынкум а/о, Мойынкум ауылы, Мухтар Ауэзов көшесі, 29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 Қызылорда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"ДарМирАудит"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050840005464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Әлихан Бокейхан қөшесі, 64 кеңсе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"Orda K.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191140017882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көшесі Ораз Жандосов,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"Аудит-LQ"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171040009693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Саулет ш.а., А.Алтынбеков к., 11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"VOSHOD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200240023463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Ахмет Байтұрсынов қөшесі, 46 үй,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"МС.Мұра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210640000587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 Әлімхан Науанов көш.,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"QAZAQ KZO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210640025159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қ., Арай ы-а, Ұзақ Оралбай көш,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 Атырау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"Grand Partners 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180240029406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Түсіп Бисекенов өтпе жолы, №12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"Аргентинка &amp;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200440002834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Құрманғазы к., № 122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организация "Деловой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190840020426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Авангард -2 ықшам ауданы, 10,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"Евразия Стандарт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191240019265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Бірлік шағын ауданы, Шернияз Жарлығасұлы көшесі, 46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 Consulting Atyrau-2020"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191240027038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Авангард-4 ш/а, 5 үй,3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"Accounting Business Solutions"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160640014786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Нұрсая ш/а, № 69 үй,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"Аудиторско-консалтинговая группа "MRD Capital"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210440010054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 Атырау қ., Нұрсая-3 ш/а, 12 кошесі,33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"Аудиторская компания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210440040948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Махамбет Өтемісұлы к., 70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"ТРИУМФ-ЭКСПЕРТ2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210640040330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Ғизат Әліпов көш., 2А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"КБ Консалтинг НВ"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211140019585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Қаженбаев Сырым көш., 1А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"MRS-Audit"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220440041620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 Азаттық даңғылы,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 Түркістан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"НАЗ-АУДИТ"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110140002735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 Толе би көшесі 49, 1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"Turkistan Best 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201040033248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 Түркістан қ., Б.Саттарханов даңғ.,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"Kazygurt-audit"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210440024511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 Казығұрт ауд., Қарақозы Абдалиев а.о., Рабат ауылы, М.Әуезов к., № 25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"Әділет Аудит KZ"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220240001951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Шардара ауданы, Шардара қ., Қазыбек Би көшесі,№ 1Б үй,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XVIII. Жетісу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"WORLD FINANCE"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210340003711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обласы, Талдыкорған қ., Үшбұлақ көшесі, 33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"Жетісу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210440042042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обласы, Талдықорган қ., Қарлығаш көшесі,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"НЕЗАВИСИМАЯ АУДИТОРСКАЯ КОМПАНИЯ "ЖУЛДЫЗ"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210640018522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обласы, Талдықорган қ., Нұрсұлтан Назарбаев даңғылы, 58A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XIX. Абай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"PVS Audit&amp;Consulting"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221140022854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 Бородулихинский ауданы, Бородулихинский а/о., Бородулиха ауылы, Достық көшесі, 174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"Аудиторская компания "ПрофБизнесАудит"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141240020359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 Семей қ., Мәңгілік ел көшесі, 45 үй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"ФинАП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201240000813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 Семей қ., Айткеш Ибраев көшесі, 147 үй,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"AuditBusinessGroup"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180740018012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Шәкәрім даңғ., № 13 үй.,117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ЖШС "Audit Professional"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230340006620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 Қабанбай батыр к., № 42 үй, 133 пәтер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