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e8b5" w14:textId="e79e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әкімдігінің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2024 жылғы 23 қаңтардағы № 8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 әкімдігінің 2023 жылғы 31 қаңтардағы "Үржар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№ 21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Үржар ауданының тұрғын үй-коммуналдық шаруашылығы, жолаушы көлігі және автомобиль жолдары бөлімі осы қаулыдан туындайтын шараларды заңда белгіленген тәртіпте қамтамасыз етсін.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Д.Хамитовқа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