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242f" w14:textId="02d2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Жетісу облыстық мәслихатының 2024 жылғы 14 ақпандағы № 14-83 шешімі</w:t>
      </w:r>
    </w:p>
    <w:p>
      <w:pPr>
        <w:spacing w:after="0"/>
        <w:ind w:left="0"/>
        <w:jc w:val="both"/>
      </w:pPr>
      <w:bookmarkStart w:name="z7" w:id="0"/>
      <w:r>
        <w:rPr>
          <w:rFonts w:ascii="Times New Roman"/>
          <w:b w:val="false"/>
          <w:i w:val="false"/>
          <w:color w:val="000000"/>
          <w:sz w:val="28"/>
        </w:rPr>
        <w:t xml:space="preserve">
      Қазақстан Республикасының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2019 жылғы 13 мамырдағы </w:t>
      </w:r>
      <w:r>
        <w:rPr>
          <w:rFonts w:ascii="Times New Roman"/>
          <w:b w:val="false"/>
          <w:i w:val="false"/>
          <w:color w:val="000000"/>
          <w:sz w:val="28"/>
        </w:rPr>
        <w:t>№ 37</w:t>
      </w:r>
      <w:r>
        <w:rPr>
          <w:rFonts w:ascii="Times New Roman"/>
          <w:b w:val="false"/>
          <w:i w:val="false"/>
          <w:color w:val="000000"/>
          <w:sz w:val="28"/>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бұйрығына сәйкес, Жетісу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Жетісу облысында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(келісім бойынша)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2024 жылғы "14" ақпандағы № 14-83 шешіміне қосымша</w:t>
            </w:r>
          </w:p>
        </w:tc>
      </w:tr>
    </w:tbl>
    <w:bookmarkStart w:name="z13" w:id="4"/>
    <w:p>
      <w:pPr>
        <w:spacing w:after="0"/>
        <w:ind w:left="0"/>
        <w:jc w:val="left"/>
      </w:pPr>
      <w:r>
        <w:rPr>
          <w:rFonts w:ascii="Times New Roman"/>
          <w:b/>
          <w:i w:val="false"/>
          <w:color w:val="000000"/>
        </w:rPr>
        <w:t xml:space="preserve"> Жетісу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Жетісу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(бұдан әрі – Қағидалар) Қазақстан Республикасының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2019 жылғы 13 мамырдағы </w:t>
      </w:r>
      <w:r>
        <w:rPr>
          <w:rFonts w:ascii="Times New Roman"/>
          <w:b w:val="false"/>
          <w:i w:val="false"/>
          <w:color w:val="000000"/>
          <w:sz w:val="28"/>
        </w:rPr>
        <w:t>№ 37</w:t>
      </w:r>
      <w:r>
        <w:rPr>
          <w:rFonts w:ascii="Times New Roman"/>
          <w:b w:val="false"/>
          <w:i w:val="false"/>
          <w:color w:val="000000"/>
          <w:sz w:val="28"/>
        </w:rPr>
        <w:t xml:space="preserve"> бұйрығына сәйкес әзірленді.</w:t>
      </w:r>
    </w:p>
    <w:bookmarkEnd w:id="6"/>
    <w:bookmarkStart w:name="z16" w:id="7"/>
    <w:p>
      <w:pPr>
        <w:spacing w:after="0"/>
        <w:ind w:left="0"/>
        <w:jc w:val="both"/>
      </w:pPr>
      <w:r>
        <w:rPr>
          <w:rFonts w:ascii="Times New Roman"/>
          <w:b w:val="false"/>
          <w:i w:val="false"/>
          <w:color w:val="000000"/>
          <w:sz w:val="28"/>
        </w:rPr>
        <w:t>
      2. Қағидалар Жетісу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тәртібін белгілейді.</w:t>
      </w:r>
    </w:p>
    <w:bookmarkEnd w:id="7"/>
    <w:bookmarkStart w:name="z17" w:id="8"/>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8"/>
    <w:bookmarkStart w:name="z18" w:id="9"/>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9"/>
    <w:bookmarkStart w:name="z19" w:id="10"/>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bookmarkEnd w:id="10"/>
    <w:bookmarkStart w:name="z20" w:id="11"/>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bookmarkEnd w:id="11"/>
    <w:bookmarkStart w:name="z21" w:id="12"/>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2"/>
    <w:bookmarkStart w:name="z22" w:id="13"/>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3"/>
    <w:bookmarkStart w:name="z23" w:id="14"/>
    <w:p>
      <w:pPr>
        <w:spacing w:after="0"/>
        <w:ind w:left="0"/>
        <w:jc w:val="both"/>
      </w:pPr>
      <w:r>
        <w:rPr>
          <w:rFonts w:ascii="Times New Roman"/>
          <w:b w:val="false"/>
          <w:i w:val="false"/>
          <w:color w:val="000000"/>
          <w:sz w:val="28"/>
        </w:rPr>
        <w:t>
      6) жергілікті атқарушы орган – облыстың,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4" w:id="15"/>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5"/>
    <w:bookmarkStart w:name="z25" w:id="16"/>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6"/>
    <w:bookmarkStart w:name="z26" w:id="17"/>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17"/>
    <w:bookmarkStart w:name="z27" w:id="18"/>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8"/>
    <w:bookmarkStart w:name="z28" w:id="19"/>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9"/>
    <w:bookmarkStart w:name="z29" w:id="20"/>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0"/>
    <w:bookmarkStart w:name="z30" w:id="21"/>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құрылыс қызметі, автомобиль жолдары және жол жүрісі туралы заңнамасына сәйкес жүзеге асырылады.</w:t>
      </w:r>
    </w:p>
    <w:bookmarkEnd w:id="21"/>
    <w:bookmarkStart w:name="z31" w:id="22"/>
    <w:p>
      <w:pPr>
        <w:spacing w:after="0"/>
        <w:ind w:left="0"/>
        <w:jc w:val="both"/>
      </w:pPr>
      <w:r>
        <w:rPr>
          <w:rFonts w:ascii="Times New Roman"/>
          <w:b w:val="false"/>
          <w:i w:val="false"/>
          <w:color w:val="000000"/>
          <w:sz w:val="28"/>
        </w:rPr>
        <w:t>
      8. Сыртқы (көрнекі) жарнамаға:</w:t>
      </w:r>
    </w:p>
    <w:bookmarkEnd w:id="22"/>
    <w:bookmarkStart w:name="z32" w:id="23"/>
    <w:p>
      <w:pPr>
        <w:spacing w:after="0"/>
        <w:ind w:left="0"/>
        <w:jc w:val="both"/>
      </w:pPr>
      <w:r>
        <w:rPr>
          <w:rFonts w:ascii="Times New Roman"/>
          <w:b w:val="false"/>
          <w:i w:val="false"/>
          <w:color w:val="000000"/>
          <w:sz w:val="28"/>
        </w:rPr>
        <w:t>
      1) маңдайша;</w:t>
      </w:r>
    </w:p>
    <w:bookmarkEnd w:id="23"/>
    <w:bookmarkStart w:name="z33" w:id="24"/>
    <w:p>
      <w:pPr>
        <w:spacing w:after="0"/>
        <w:ind w:left="0"/>
        <w:jc w:val="both"/>
      </w:pPr>
      <w:r>
        <w:rPr>
          <w:rFonts w:ascii="Times New Roman"/>
          <w:b w:val="false"/>
          <w:i w:val="false"/>
          <w:color w:val="000000"/>
          <w:sz w:val="28"/>
        </w:rPr>
        <w:t>
      2) жұмыс режимі туралы ақпарат;</w:t>
      </w:r>
    </w:p>
    <w:bookmarkEnd w:id="24"/>
    <w:bookmarkStart w:name="z34" w:id="25"/>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5"/>
    <w:bookmarkStart w:name="z35" w:id="26"/>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6"/>
    <w:bookmarkStart w:name="z36" w:id="27"/>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7"/>
    <w:bookmarkStart w:name="z37" w:id="28"/>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8"/>
    <w:bookmarkStart w:name="z38" w:id="29"/>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29"/>
    <w:bookmarkStart w:name="z39" w:id="30"/>
    <w:p>
      <w:pPr>
        <w:spacing w:after="0"/>
        <w:ind w:left="0"/>
        <w:jc w:val="both"/>
      </w:pPr>
      <w:r>
        <w:rPr>
          <w:rFonts w:ascii="Times New Roman"/>
          <w:b w:val="false"/>
          <w:i w:val="false"/>
          <w:color w:val="000000"/>
          <w:sz w:val="28"/>
        </w:rPr>
        <w:t>
      8) сырттан көру үшін сөрелер мен терезелерді мынадай:</w:t>
      </w:r>
    </w:p>
    <w:bookmarkEnd w:id="30"/>
    <w:bookmarkStart w:name="z40" w:id="31"/>
    <w:p>
      <w:pPr>
        <w:spacing w:after="0"/>
        <w:ind w:left="0"/>
        <w:jc w:val="both"/>
      </w:pPr>
      <w:r>
        <w:rPr>
          <w:rFonts w:ascii="Times New Roman"/>
          <w:b w:val="false"/>
          <w:i w:val="false"/>
          <w:color w:val="000000"/>
          <w:sz w:val="28"/>
        </w:rPr>
        <w:t>
      үй-жайлардың ішінде орналастырылатын тауар өнімі;</w:t>
      </w:r>
    </w:p>
    <w:bookmarkEnd w:id="31"/>
    <w:bookmarkStart w:name="z41" w:id="32"/>
    <w:p>
      <w:pPr>
        <w:spacing w:after="0"/>
        <w:ind w:left="0"/>
        <w:jc w:val="both"/>
      </w:pPr>
      <w:r>
        <w:rPr>
          <w:rFonts w:ascii="Times New Roman"/>
          <w:b w:val="false"/>
          <w:i w:val="false"/>
          <w:color w:val="000000"/>
          <w:sz w:val="28"/>
        </w:rPr>
        <w:t>
      көрсетілетін қызмет түрлері;</w:t>
      </w:r>
    </w:p>
    <w:bookmarkEnd w:id="32"/>
    <w:bookmarkStart w:name="z42" w:id="33"/>
    <w:p>
      <w:pPr>
        <w:spacing w:after="0"/>
        <w:ind w:left="0"/>
        <w:jc w:val="both"/>
      </w:pPr>
      <w:r>
        <w:rPr>
          <w:rFonts w:ascii="Times New Roman"/>
          <w:b w:val="false"/>
          <w:i w:val="false"/>
          <w:color w:val="000000"/>
          <w:sz w:val="28"/>
        </w:rPr>
        <w:t>
      дараландыру құралдары;</w:t>
      </w:r>
    </w:p>
    <w:bookmarkEnd w:id="33"/>
    <w:bookmarkStart w:name="z43" w:id="34"/>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4"/>
    <w:bookmarkStart w:name="z44" w:id="35"/>
    <w:p>
      <w:pPr>
        <w:spacing w:after="0"/>
        <w:ind w:left="0"/>
        <w:jc w:val="both"/>
      </w:pPr>
      <w:r>
        <w:rPr>
          <w:rFonts w:ascii="Times New Roman"/>
          <w:b w:val="false"/>
          <w:i w:val="false"/>
          <w:color w:val="000000"/>
          <w:sz w:val="28"/>
        </w:rPr>
        <w:t>
      9.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5"/>
    <w:bookmarkStart w:name="z45" w:id="36"/>
    <w:p>
      <w:pPr>
        <w:spacing w:after="0"/>
        <w:ind w:left="0"/>
        <w:jc w:val="both"/>
      </w:pPr>
      <w:r>
        <w:rPr>
          <w:rFonts w:ascii="Times New Roman"/>
          <w:b w:val="false"/>
          <w:i w:val="false"/>
          <w:color w:val="000000"/>
          <w:sz w:val="28"/>
        </w:rPr>
        <w:t>
      10.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6"/>
    <w:bookmarkStart w:name="z46" w:id="37"/>
    <w:p>
      <w:pPr>
        <w:spacing w:after="0"/>
        <w:ind w:left="0"/>
        <w:jc w:val="both"/>
      </w:pPr>
      <w:r>
        <w:rPr>
          <w:rFonts w:ascii="Times New Roman"/>
          <w:b w:val="false"/>
          <w:i w:val="false"/>
          <w:color w:val="000000"/>
          <w:sz w:val="28"/>
        </w:rPr>
        <w:t>
      11.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37"/>
    <w:bookmarkStart w:name="z47" w:id="38"/>
    <w:p>
      <w:pPr>
        <w:spacing w:after="0"/>
        <w:ind w:left="0"/>
        <w:jc w:val="both"/>
      </w:pPr>
      <w:r>
        <w:rPr>
          <w:rFonts w:ascii="Times New Roman"/>
          <w:b w:val="false"/>
          <w:i w:val="false"/>
          <w:color w:val="000000"/>
          <w:sz w:val="28"/>
        </w:rPr>
        <w:t xml:space="preserve">
      12. Сыртқы (көрнекі) жарнаманы орналастыруға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қосымшаға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8"/>
    <w:bookmarkStart w:name="z48" w:id="39"/>
    <w:p>
      <w:pPr>
        <w:spacing w:after="0"/>
        <w:ind w:left="0"/>
        <w:jc w:val="both"/>
      </w:pPr>
      <w:r>
        <w:rPr>
          <w:rFonts w:ascii="Times New Roman"/>
          <w:b w:val="false"/>
          <w:i w:val="false"/>
          <w:color w:val="000000"/>
          <w:sz w:val="28"/>
        </w:rPr>
        <w:t>
      13. Жергілікті атқарушы органдарға тиісті хабарлама жібермей сыртқы (көрнекі) жарнама объектілерін өз еркінше орналастыруға жол берілмейді.</w:t>
      </w:r>
    </w:p>
    <w:bookmarkEnd w:id="39"/>
    <w:bookmarkStart w:name="z49" w:id="40"/>
    <w:p>
      <w:pPr>
        <w:spacing w:after="0"/>
        <w:ind w:left="0"/>
        <w:jc w:val="both"/>
      </w:pPr>
      <w:r>
        <w:rPr>
          <w:rFonts w:ascii="Times New Roman"/>
          <w:b w:val="false"/>
          <w:i w:val="false"/>
          <w:color w:val="000000"/>
          <w:sz w:val="28"/>
        </w:rPr>
        <w:t>
      14. Хабарламаларды сыртқы (көрнекі) жарнаманы орналастыратын жарнама таратушылар:</w:t>
      </w:r>
    </w:p>
    <w:bookmarkEnd w:id="40"/>
    <w:bookmarkStart w:name="z50" w:id="41"/>
    <w:p>
      <w:pPr>
        <w:spacing w:after="0"/>
        <w:ind w:left="0"/>
        <w:jc w:val="both"/>
      </w:pPr>
      <w:r>
        <w:rPr>
          <w:rFonts w:ascii="Times New Roman"/>
          <w:b w:val="false"/>
          <w:i w:val="false"/>
          <w:color w:val="000000"/>
          <w:sz w:val="28"/>
        </w:rPr>
        <w:t>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орналастырған кезде – облыстық маңызы бар қалалардың жергілікті атқарушы органдарына;</w:t>
      </w:r>
    </w:p>
    <w:bookmarkEnd w:id="41"/>
    <w:bookmarkStart w:name="z51" w:id="42"/>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2"/>
    <w:bookmarkStart w:name="z52" w:id="43"/>
    <w:p>
      <w:pPr>
        <w:spacing w:after="0"/>
        <w:ind w:left="0"/>
        <w:jc w:val="both"/>
      </w:pPr>
      <w:r>
        <w:rPr>
          <w:rFonts w:ascii="Times New Roman"/>
          <w:b w:val="false"/>
          <w:i w:val="false"/>
          <w:color w:val="000000"/>
          <w:sz w:val="28"/>
        </w:rPr>
        <w:t>
      15.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3"/>
    <w:bookmarkStart w:name="z53" w:id="44"/>
    <w:p>
      <w:pPr>
        <w:spacing w:after="0"/>
        <w:ind w:left="0"/>
        <w:jc w:val="both"/>
      </w:pPr>
      <w:r>
        <w:rPr>
          <w:rFonts w:ascii="Times New Roman"/>
          <w:b w:val="false"/>
          <w:i w:val="false"/>
          <w:color w:val="000000"/>
          <w:sz w:val="28"/>
        </w:rPr>
        <w:t>
      16. Хабарламаға:</w:t>
      </w:r>
    </w:p>
    <w:bookmarkEnd w:id="44"/>
    <w:bookmarkStart w:name="z54" w:id="45"/>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5"/>
    <w:bookmarkStart w:name="z55" w:id="4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6"/>
    <w:bookmarkStart w:name="z56" w:id="47"/>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7"/>
    <w:bookmarkStart w:name="z57" w:id="48"/>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48"/>
    <w:bookmarkStart w:name="z58" w:id="49"/>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49"/>
    <w:bookmarkStart w:name="z59" w:id="50"/>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0"/>
    <w:bookmarkStart w:name="z60" w:id="51"/>
    <w:p>
      <w:pPr>
        <w:spacing w:after="0"/>
        <w:ind w:left="0"/>
        <w:jc w:val="both"/>
      </w:pPr>
      <w:r>
        <w:rPr>
          <w:rFonts w:ascii="Times New Roman"/>
          <w:b w:val="false"/>
          <w:i w:val="false"/>
          <w:color w:val="000000"/>
          <w:sz w:val="28"/>
        </w:rPr>
        <w:t>
      17. Жергілікті атқарушы органдар хабарлама бойынша ұсынылған материалдарға жойылуы міндетті жазбаша уәжді ескертулер береді.</w:t>
      </w:r>
    </w:p>
    <w:bookmarkEnd w:id="51"/>
    <w:bookmarkStart w:name="z61" w:id="52"/>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2"/>
    <w:bookmarkStart w:name="z62" w:id="53"/>
    <w:p>
      <w:pPr>
        <w:spacing w:after="0"/>
        <w:ind w:left="0"/>
        <w:jc w:val="both"/>
      </w:pPr>
      <w:r>
        <w:rPr>
          <w:rFonts w:ascii="Times New Roman"/>
          <w:b w:val="false"/>
          <w:i w:val="false"/>
          <w:color w:val="000000"/>
          <w:sz w:val="28"/>
        </w:rPr>
        <w:t>
      18.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bookmarkEnd w:id="53"/>
    <w:bookmarkStart w:name="z63" w:id="54"/>
    <w:p>
      <w:pPr>
        <w:spacing w:after="0"/>
        <w:ind w:left="0"/>
        <w:jc w:val="both"/>
      </w:pPr>
      <w:r>
        <w:rPr>
          <w:rFonts w:ascii="Times New Roman"/>
          <w:b w:val="false"/>
          <w:i w:val="false"/>
          <w:color w:val="000000"/>
          <w:sz w:val="28"/>
        </w:rPr>
        <w:t>
      19.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4"/>
    <w:bookmarkStart w:name="z64" w:id="55"/>
    <w:p>
      <w:pPr>
        <w:spacing w:after="0"/>
        <w:ind w:left="0"/>
        <w:jc w:val="both"/>
      </w:pPr>
      <w:r>
        <w:rPr>
          <w:rFonts w:ascii="Times New Roman"/>
          <w:b w:val="false"/>
          <w:i w:val="false"/>
          <w:color w:val="000000"/>
          <w:sz w:val="28"/>
        </w:rPr>
        <w:t xml:space="preserve">
      20.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төлемақы алынады.</w:t>
      </w:r>
    </w:p>
    <w:bookmarkEnd w:id="55"/>
    <w:bookmarkStart w:name="z65" w:id="56"/>
    <w:p>
      <w:pPr>
        <w:spacing w:after="0"/>
        <w:ind w:left="0"/>
        <w:jc w:val="left"/>
      </w:pPr>
      <w:r>
        <w:rPr>
          <w:rFonts w:ascii="Times New Roman"/>
          <w:b/>
          <w:i w:val="false"/>
          <w:color w:val="000000"/>
        </w:rPr>
        <w:t xml:space="preserve"> 3-тарау. Қорытынды ережелер</w:t>
      </w:r>
    </w:p>
    <w:bookmarkEnd w:id="56"/>
    <w:bookmarkStart w:name="z66" w:id="57"/>
    <w:p>
      <w:pPr>
        <w:spacing w:after="0"/>
        <w:ind w:left="0"/>
        <w:jc w:val="both"/>
      </w:pPr>
      <w:r>
        <w:rPr>
          <w:rFonts w:ascii="Times New Roman"/>
          <w:b w:val="false"/>
          <w:i w:val="false"/>
          <w:color w:val="000000"/>
          <w:sz w:val="28"/>
        </w:rPr>
        <w:t>
      21.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қағидаларына қосымша</w:t>
            </w:r>
          </w:p>
        </w:tc>
      </w:tr>
    </w:tbl>
    <w:bookmarkStart w:name="z68" w:id="58"/>
    <w:p>
      <w:pPr>
        <w:spacing w:after="0"/>
        <w:ind w:left="0"/>
        <w:jc w:val="both"/>
      </w:pPr>
      <w:r>
        <w:rPr>
          <w:rFonts w:ascii="Times New Roman"/>
          <w:b w:val="false"/>
          <w:i w:val="false"/>
          <w:color w:val="000000"/>
          <w:sz w:val="28"/>
        </w:rPr>
        <w:t>
       Нысан</w:t>
      </w:r>
    </w:p>
    <w:bookmarkEnd w:id="58"/>
    <w:bookmarkStart w:name="z69" w:id="59"/>
    <w:p>
      <w:pPr>
        <w:spacing w:after="0"/>
        <w:ind w:left="0"/>
        <w:jc w:val="both"/>
      </w:pPr>
      <w:r>
        <w:rPr>
          <w:rFonts w:ascii="Times New Roman"/>
          <w:b w:val="false"/>
          <w:i w:val="false"/>
          <w:color w:val="000000"/>
          <w:sz w:val="28"/>
        </w:rPr>
        <w:t>
      _________________________________</w:t>
      </w:r>
    </w:p>
    <w:bookmarkEnd w:id="59"/>
    <w:bookmarkStart w:name="z70" w:id="60"/>
    <w:p>
      <w:pPr>
        <w:spacing w:after="0"/>
        <w:ind w:left="0"/>
        <w:jc w:val="both"/>
      </w:pPr>
      <w:r>
        <w:rPr>
          <w:rFonts w:ascii="Times New Roman"/>
          <w:b w:val="false"/>
          <w:i w:val="false"/>
          <w:color w:val="000000"/>
          <w:sz w:val="28"/>
        </w:rPr>
        <w:t>
      (жергілікті атқарушы органның құрылымдық бөлімшесі)</w:t>
      </w:r>
    </w:p>
    <w:bookmarkEnd w:id="60"/>
    <w:bookmarkStart w:name="z71" w:id="61"/>
    <w:p>
      <w:pPr>
        <w:spacing w:after="0"/>
        <w:ind w:left="0"/>
        <w:jc w:val="both"/>
      </w:pPr>
      <w:r>
        <w:rPr>
          <w:rFonts w:ascii="Times New Roman"/>
          <w:b w:val="false"/>
          <w:i w:val="false"/>
          <w:color w:val="000000"/>
          <w:sz w:val="28"/>
        </w:rPr>
        <w:t>
      _________________________________</w:t>
      </w:r>
    </w:p>
    <w:bookmarkEnd w:id="61"/>
    <w:bookmarkStart w:name="z72" w:id="62"/>
    <w:p>
      <w:pPr>
        <w:spacing w:after="0"/>
        <w:ind w:left="0"/>
        <w:jc w:val="both"/>
      </w:pPr>
      <w:r>
        <w:rPr>
          <w:rFonts w:ascii="Times New Roman"/>
          <w:b w:val="false"/>
          <w:i w:val="false"/>
          <w:color w:val="000000"/>
          <w:sz w:val="28"/>
        </w:rPr>
        <w:t>
      (басшының аты, әкесінің аты (болған кезде) тегі)</w:t>
      </w:r>
    </w:p>
    <w:bookmarkEnd w:id="62"/>
    <w:bookmarkStart w:name="z73" w:id="63"/>
    <w:p>
      <w:pPr>
        <w:spacing w:after="0"/>
        <w:ind w:left="0"/>
        <w:jc w:val="both"/>
      </w:pPr>
      <w:r>
        <w:rPr>
          <w:rFonts w:ascii="Times New Roman"/>
          <w:b w:val="false"/>
          <w:i w:val="false"/>
          <w:color w:val="000000"/>
          <w:sz w:val="28"/>
        </w:rPr>
        <w:t>
      ________________________________</w:t>
      </w:r>
    </w:p>
    <w:bookmarkEnd w:id="63"/>
    <w:bookmarkStart w:name="z74" w:id="64"/>
    <w:p>
      <w:pPr>
        <w:spacing w:after="0"/>
        <w:ind w:left="0"/>
        <w:jc w:val="both"/>
      </w:pPr>
      <w:r>
        <w:rPr>
          <w:rFonts w:ascii="Times New Roman"/>
          <w:b w:val="false"/>
          <w:i w:val="false"/>
          <w:color w:val="000000"/>
          <w:sz w:val="28"/>
        </w:rPr>
        <w:t>
      (жеке тұлғаның аты, әкесінің аты (болған кезде) тегі, байланыс телефоны,</w:t>
      </w:r>
    </w:p>
    <w:bookmarkEnd w:id="64"/>
    <w:bookmarkStart w:name="z75" w:id="65"/>
    <w:p>
      <w:pPr>
        <w:spacing w:after="0"/>
        <w:ind w:left="0"/>
        <w:jc w:val="both"/>
      </w:pPr>
      <w:r>
        <w:rPr>
          <w:rFonts w:ascii="Times New Roman"/>
          <w:b w:val="false"/>
          <w:i w:val="false"/>
          <w:color w:val="000000"/>
          <w:sz w:val="28"/>
        </w:rPr>
        <w:t>
      _________________________________</w:t>
      </w:r>
    </w:p>
    <w:bookmarkEnd w:id="65"/>
    <w:bookmarkStart w:name="z76" w:id="66"/>
    <w:p>
      <w:pPr>
        <w:spacing w:after="0"/>
        <w:ind w:left="0"/>
        <w:jc w:val="both"/>
      </w:pPr>
      <w:r>
        <w:rPr>
          <w:rFonts w:ascii="Times New Roman"/>
          <w:b w:val="false"/>
          <w:i w:val="false"/>
          <w:color w:val="000000"/>
          <w:sz w:val="28"/>
        </w:rPr>
        <w:t>
      заңды тұлғаның мекенжайы немесе толық атауы)</w:t>
      </w:r>
    </w:p>
    <w:bookmarkEnd w:id="66"/>
    <w:bookmarkStart w:name="z77" w:id="67"/>
    <w:p>
      <w:pPr>
        <w:spacing w:after="0"/>
        <w:ind w:left="0"/>
        <w:jc w:val="both"/>
      </w:pPr>
      <w:r>
        <w:rPr>
          <w:rFonts w:ascii="Times New Roman"/>
          <w:b w:val="false"/>
          <w:i w:val="false"/>
          <w:color w:val="000000"/>
          <w:sz w:val="28"/>
        </w:rPr>
        <w:t>
      _________________________________</w:t>
      </w:r>
    </w:p>
    <w:bookmarkEnd w:id="67"/>
    <w:bookmarkStart w:name="z78" w:id="68"/>
    <w:p>
      <w:pPr>
        <w:spacing w:after="0"/>
        <w:ind w:left="0"/>
        <w:jc w:val="both"/>
      </w:pPr>
      <w:r>
        <w:rPr>
          <w:rFonts w:ascii="Times New Roman"/>
          <w:b w:val="false"/>
          <w:i w:val="false"/>
          <w:color w:val="000000"/>
          <w:sz w:val="28"/>
        </w:rPr>
        <w:t>
      (жеке тұлғаның ЖСН немесе</w:t>
      </w:r>
    </w:p>
    <w:bookmarkEnd w:id="68"/>
    <w:bookmarkStart w:name="z79" w:id="69"/>
    <w:p>
      <w:pPr>
        <w:spacing w:after="0"/>
        <w:ind w:left="0"/>
        <w:jc w:val="both"/>
      </w:pPr>
      <w:r>
        <w:rPr>
          <w:rFonts w:ascii="Times New Roman"/>
          <w:b w:val="false"/>
          <w:i w:val="false"/>
          <w:color w:val="000000"/>
          <w:sz w:val="28"/>
        </w:rPr>
        <w:t>
      _________________________________</w:t>
      </w:r>
    </w:p>
    <w:bookmarkEnd w:id="69"/>
    <w:bookmarkStart w:name="z80" w:id="70"/>
    <w:p>
      <w:pPr>
        <w:spacing w:after="0"/>
        <w:ind w:left="0"/>
        <w:jc w:val="both"/>
      </w:pPr>
      <w:r>
        <w:rPr>
          <w:rFonts w:ascii="Times New Roman"/>
          <w:b w:val="false"/>
          <w:i w:val="false"/>
          <w:color w:val="000000"/>
          <w:sz w:val="28"/>
        </w:rPr>
        <w:t>
      заңды тұлғаның БСН),</w:t>
      </w:r>
    </w:p>
    <w:bookmarkEnd w:id="70"/>
    <w:bookmarkStart w:name="z81" w:id="71"/>
    <w:p>
      <w:pPr>
        <w:spacing w:after="0"/>
        <w:ind w:left="0"/>
        <w:jc w:val="both"/>
      </w:pPr>
      <w:r>
        <w:rPr>
          <w:rFonts w:ascii="Times New Roman"/>
          <w:b w:val="false"/>
          <w:i w:val="false"/>
          <w:color w:val="000000"/>
          <w:sz w:val="28"/>
        </w:rPr>
        <w:t>
      _________________________________</w:t>
      </w:r>
    </w:p>
    <w:bookmarkEnd w:id="71"/>
    <w:bookmarkStart w:name="z82" w:id="72"/>
    <w:p>
      <w:pPr>
        <w:spacing w:after="0"/>
        <w:ind w:left="0"/>
        <w:jc w:val="both"/>
      </w:pPr>
      <w:r>
        <w:rPr>
          <w:rFonts w:ascii="Times New Roman"/>
          <w:b w:val="false"/>
          <w:i w:val="false"/>
          <w:color w:val="000000"/>
          <w:sz w:val="28"/>
        </w:rPr>
        <w:t>
      байланыс телефоны, мекенжайы)</w:t>
      </w:r>
    </w:p>
    <w:bookmarkEnd w:id="72"/>
    <w:bookmarkStart w:name="z83" w:id="73"/>
    <w:p>
      <w:pPr>
        <w:spacing w:after="0"/>
        <w:ind w:left="0"/>
        <w:jc w:val="left"/>
      </w:pPr>
      <w:r>
        <w:rPr>
          <w:rFonts w:ascii="Times New Roman"/>
          <w:b/>
          <w:i w:val="false"/>
          <w:color w:val="000000"/>
        </w:rPr>
        <w:t xml:space="preserve"> Жетісу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73"/>
    <w:bookmarkStart w:name="z84" w:id="74"/>
    <w:p>
      <w:pPr>
        <w:spacing w:after="0"/>
        <w:ind w:left="0"/>
        <w:jc w:val="both"/>
      </w:pPr>
      <w:r>
        <w:rPr>
          <w:rFonts w:ascii="Times New Roman"/>
          <w:b w:val="false"/>
          <w:i w:val="false"/>
          <w:color w:val="000000"/>
          <w:sz w:val="28"/>
        </w:rPr>
        <w:t>
       Меншік иесі __________________________ ________________________</w:t>
      </w:r>
    </w:p>
    <w:bookmarkEnd w:id="74"/>
    <w:bookmarkStart w:name="z85" w:id="75"/>
    <w:p>
      <w:pPr>
        <w:spacing w:after="0"/>
        <w:ind w:left="0"/>
        <w:jc w:val="both"/>
      </w:pPr>
      <w:r>
        <w:rPr>
          <w:rFonts w:ascii="Times New Roman"/>
          <w:b w:val="false"/>
          <w:i w:val="false"/>
          <w:color w:val="000000"/>
          <w:sz w:val="28"/>
        </w:rPr>
        <w:t>
       (сыртқы (көрнекі) жарнама иесін, меншік құқығын растайтын құжатты көрсету)</w:t>
      </w:r>
    </w:p>
    <w:bookmarkEnd w:id="75"/>
    <w:bookmarkStart w:name="z86" w:id="76"/>
    <w:p>
      <w:pPr>
        <w:spacing w:after="0"/>
        <w:ind w:left="0"/>
        <w:jc w:val="both"/>
      </w:pPr>
      <w:r>
        <w:rPr>
          <w:rFonts w:ascii="Times New Roman"/>
          <w:b w:val="false"/>
          <w:i w:val="false"/>
          <w:color w:val="000000"/>
          <w:sz w:val="28"/>
        </w:rPr>
        <w:t>
       Сыртқы (көрнекі) жарнаманы орналастыру орны және кезеңі</w:t>
      </w:r>
    </w:p>
    <w:bookmarkEnd w:id="76"/>
    <w:bookmarkStart w:name="z87" w:id="77"/>
    <w:p>
      <w:pPr>
        <w:spacing w:after="0"/>
        <w:ind w:left="0"/>
        <w:jc w:val="both"/>
      </w:pPr>
      <w:r>
        <w:rPr>
          <w:rFonts w:ascii="Times New Roman"/>
          <w:b w:val="false"/>
          <w:i w:val="false"/>
          <w:color w:val="000000"/>
          <w:sz w:val="28"/>
        </w:rPr>
        <w:t>
       ______________________________________________________________</w:t>
      </w:r>
    </w:p>
    <w:bookmarkEnd w:id="77"/>
    <w:bookmarkStart w:name="z88" w:id="78"/>
    <w:p>
      <w:pPr>
        <w:spacing w:after="0"/>
        <w:ind w:left="0"/>
        <w:jc w:val="both"/>
      </w:pPr>
      <w:r>
        <w:rPr>
          <w:rFonts w:ascii="Times New Roman"/>
          <w:b w:val="false"/>
          <w:i w:val="false"/>
          <w:color w:val="000000"/>
          <w:sz w:val="28"/>
        </w:rPr>
        <w:t>
       (орналастыру орнын және кезеңін көрсету)</w:t>
      </w:r>
    </w:p>
    <w:bookmarkEnd w:id="78"/>
    <w:bookmarkStart w:name="z89" w:id="79"/>
    <w:p>
      <w:pPr>
        <w:spacing w:after="0"/>
        <w:ind w:left="0"/>
        <w:jc w:val="both"/>
      </w:pPr>
      <w:r>
        <w:rPr>
          <w:rFonts w:ascii="Times New Roman"/>
          <w:b w:val="false"/>
          <w:i w:val="false"/>
          <w:color w:val="000000"/>
          <w:sz w:val="28"/>
        </w:rPr>
        <w:t>
       Эскиздің сипаттамасы: __________________________________________</w:t>
      </w:r>
    </w:p>
    <w:bookmarkEnd w:id="79"/>
    <w:bookmarkStart w:name="z90" w:id="80"/>
    <w:p>
      <w:pPr>
        <w:spacing w:after="0"/>
        <w:ind w:left="0"/>
        <w:jc w:val="both"/>
      </w:pPr>
      <w:r>
        <w:rPr>
          <w:rFonts w:ascii="Times New Roman"/>
          <w:b w:val="false"/>
          <w:i w:val="false"/>
          <w:color w:val="000000"/>
          <w:sz w:val="28"/>
        </w:rPr>
        <w:t>
       ______________________________________________________________</w:t>
      </w:r>
    </w:p>
    <w:bookmarkEnd w:id="80"/>
    <w:bookmarkStart w:name="z91" w:id="81"/>
    <w:p>
      <w:pPr>
        <w:spacing w:after="0"/>
        <w:ind w:left="0"/>
        <w:jc w:val="both"/>
      </w:pPr>
      <w:r>
        <w:rPr>
          <w:rFonts w:ascii="Times New Roman"/>
          <w:b w:val="false"/>
          <w:i w:val="false"/>
          <w:color w:val="000000"/>
          <w:sz w:val="28"/>
        </w:rPr>
        <w:t>
       Қосымша:</w:t>
      </w:r>
    </w:p>
    <w:bookmarkEnd w:id="81"/>
    <w:bookmarkStart w:name="z92" w:id="82"/>
    <w:p>
      <w:pPr>
        <w:spacing w:after="0"/>
        <w:ind w:left="0"/>
        <w:jc w:val="both"/>
      </w:pPr>
      <w:r>
        <w:rPr>
          <w:rFonts w:ascii="Times New Roman"/>
          <w:b w:val="false"/>
          <w:i w:val="false"/>
          <w:color w:val="000000"/>
          <w:sz w:val="28"/>
        </w:rPr>
        <w:t>
       1) сыртқы (көрнекі) жарнаманы орналастырғаны үшін төлемақы жасалғанын растайтын құжат;</w:t>
      </w:r>
    </w:p>
    <w:bookmarkEnd w:id="82"/>
    <w:bookmarkStart w:name="z93" w:id="83"/>
    <w:p>
      <w:pPr>
        <w:spacing w:after="0"/>
        <w:ind w:left="0"/>
        <w:jc w:val="both"/>
      </w:pPr>
      <w:r>
        <w:rPr>
          <w:rFonts w:ascii="Times New Roman"/>
          <w:b w:val="false"/>
          <w:i w:val="false"/>
          <w:color w:val="000000"/>
          <w:sz w:val="28"/>
        </w:rPr>
        <w:t>
       2) эскиз.</w:t>
      </w:r>
    </w:p>
    <w:bookmarkEnd w:id="83"/>
    <w:bookmarkStart w:name="z94" w:id="84"/>
    <w:p>
      <w:pPr>
        <w:spacing w:after="0"/>
        <w:ind w:left="0"/>
        <w:jc w:val="both"/>
      </w:pPr>
      <w:r>
        <w:rPr>
          <w:rFonts w:ascii="Times New Roman"/>
          <w:b w:val="false"/>
          <w:i w:val="false"/>
          <w:color w:val="000000"/>
          <w:sz w:val="28"/>
        </w:rPr>
        <w:t>
       Күні__________ Қолы_________</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