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b00d" w14:textId="3bbb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Республикасының Цифрлық даму, инновациялар және аэроғарыш өнеркәсібі министрінің міндетін атқарушының 2020 жылғы 31 қаңтардағы № 39/НҚ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19 наурыздағы № 171/НҚ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 </w:t>
      </w:r>
      <w:r>
        <w:rPr>
          <w:rFonts w:ascii="Times New Roman"/>
          <w:b w:val="false"/>
          <w:i w:val="false"/>
          <w:color w:val="000000"/>
          <w:sz w:val="28"/>
        </w:rPr>
        <w:t>тізілімі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қызметтер комитеті қамтамасыз етсін: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2) осы бұйрыққа қол қойылғаннан кейін бес жұмыс күні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банкіне енгізу үшін Казақстан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2025 жылғы 1 қаңтардан бастап қолданысқа енгізілетін осы бұйрыққа қосымшаның 356-тармағын қоспағанда, осы бұйрық оның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2020 жылғы 31 қаңтардағы</w:t>
            </w:r>
            <w:r>
              <w:br/>
            </w:r>
            <w:r>
              <w:rPr>
                <w:rFonts w:ascii="Times New Roman"/>
                <w:b w:val="false"/>
                <w:i w:val="false"/>
                <w:color w:val="000000"/>
                <w:sz w:val="20"/>
              </w:rPr>
              <w:t>№ 39/НҚ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Мемлекеттік көрсетілетін қызметтер тізілімі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Құжаттандыру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Жеке басты куәландыратын құжаттарды/анықтамаларды және мәртебе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паспорттар, жеке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бірінші рет ресімдеу:</w:t>
            </w:r>
          </w:p>
          <w:p>
            <w:pPr>
              <w:spacing w:after="20"/>
              <w:ind w:left="20"/>
              <w:jc w:val="both"/>
            </w:pPr>
            <w:r>
              <w:rPr>
                <w:rFonts w:ascii="Times New Roman"/>
                <w:b w:val="false"/>
                <w:i w:val="false"/>
                <w:color w:val="000000"/>
                <w:sz w:val="20"/>
              </w:rPr>
              <w:t>
- 16 жасқа толмаған балаларға Қазақстан Республикасы азаматының паспортын;</w:t>
            </w:r>
          </w:p>
          <w:p>
            <w:pPr>
              <w:spacing w:after="20"/>
              <w:ind w:left="20"/>
              <w:jc w:val="both"/>
            </w:pPr>
            <w:r>
              <w:rPr>
                <w:rFonts w:ascii="Times New Roman"/>
                <w:b w:val="false"/>
                <w:i w:val="false"/>
                <w:color w:val="000000"/>
                <w:sz w:val="20"/>
              </w:rPr>
              <w:t>
- 16 жасқа толған адамдарға;</w:t>
            </w:r>
          </w:p>
          <w:p>
            <w:pPr>
              <w:spacing w:after="20"/>
              <w:ind w:left="20"/>
              <w:jc w:val="both"/>
            </w:pPr>
            <w:r>
              <w:rPr>
                <w:rFonts w:ascii="Times New Roman"/>
                <w:b w:val="false"/>
                <w:i w:val="false"/>
                <w:color w:val="000000"/>
                <w:sz w:val="20"/>
              </w:rPr>
              <w:t>
- болған жеке куәлік немесе паспорт;</w:t>
            </w:r>
          </w:p>
          <w:p>
            <w:pPr>
              <w:spacing w:after="20"/>
              <w:ind w:left="20"/>
              <w:jc w:val="both"/>
            </w:pPr>
            <w:r>
              <w:rPr>
                <w:rFonts w:ascii="Times New Roman"/>
                <w:b w:val="false"/>
                <w:i w:val="false"/>
                <w:color w:val="000000"/>
                <w:sz w:val="20"/>
              </w:rPr>
              <w:t>
- 1974 жылғы үлгідегі КСРО паспорты немесе оны жоғалту негізінде;</w:t>
            </w:r>
          </w:p>
          <w:p>
            <w:pPr>
              <w:spacing w:after="20"/>
              <w:ind w:left="20"/>
              <w:jc w:val="both"/>
            </w:pPr>
            <w:r>
              <w:rPr>
                <w:rFonts w:ascii="Times New Roman"/>
                <w:b w:val="false"/>
                <w:i w:val="false"/>
                <w:color w:val="000000"/>
                <w:sz w:val="20"/>
              </w:rPr>
              <w:t>
- Қазақстан Республикасының азаматтығын қабылдаған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құжаттарды ауыстыру:</w:t>
            </w:r>
          </w:p>
          <w:p>
            <w:pPr>
              <w:spacing w:after="20"/>
              <w:ind w:left="20"/>
              <w:jc w:val="both"/>
            </w:pPr>
            <w:r>
              <w:rPr>
                <w:rFonts w:ascii="Times New Roman"/>
                <w:b w:val="false"/>
                <w:i w:val="false"/>
                <w:color w:val="000000"/>
                <w:sz w:val="20"/>
              </w:rPr>
              <w:t>
- қолданылу мерзімінің өтуіне байланысты;</w:t>
            </w:r>
          </w:p>
          <w:p>
            <w:pPr>
              <w:spacing w:after="20"/>
              <w:ind w:left="20"/>
              <w:jc w:val="both"/>
            </w:pPr>
            <w:r>
              <w:rPr>
                <w:rFonts w:ascii="Times New Roman"/>
                <w:b w:val="false"/>
                <w:i w:val="false"/>
                <w:color w:val="000000"/>
                <w:sz w:val="20"/>
              </w:rPr>
              <w:t>
- жоғалтқанына;</w:t>
            </w:r>
          </w:p>
          <w:p>
            <w:pPr>
              <w:spacing w:after="20"/>
              <w:ind w:left="20"/>
              <w:jc w:val="both"/>
            </w:pPr>
            <w:r>
              <w:rPr>
                <w:rFonts w:ascii="Times New Roman"/>
                <w:b w:val="false"/>
                <w:i w:val="false"/>
                <w:color w:val="000000"/>
                <w:sz w:val="20"/>
              </w:rPr>
              <w:t>
- пайдалануға жарамсыз;</w:t>
            </w:r>
          </w:p>
          <w:p>
            <w:pPr>
              <w:spacing w:after="20"/>
              <w:ind w:left="20"/>
              <w:jc w:val="both"/>
            </w:pPr>
            <w:r>
              <w:rPr>
                <w:rFonts w:ascii="Times New Roman"/>
                <w:b w:val="false"/>
                <w:i w:val="false"/>
                <w:color w:val="000000"/>
                <w:sz w:val="20"/>
              </w:rPr>
              <w:t>
- құжаттардың түрін өзгертуге байланысты оларды дайындаудың жаңа технологиясына сәйкес иесінің қалауы бойынша;</w:t>
            </w:r>
          </w:p>
          <w:p>
            <w:pPr>
              <w:spacing w:after="20"/>
              <w:ind w:left="20"/>
              <w:jc w:val="both"/>
            </w:pPr>
            <w:r>
              <w:rPr>
                <w:rFonts w:ascii="Times New Roman"/>
                <w:b w:val="false"/>
                <w:i w:val="false"/>
                <w:color w:val="000000"/>
                <w:sz w:val="20"/>
              </w:rPr>
              <w:t>
- шетелден Қазақстан Республикасына тұрақты тұруға оралғанына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анықтамалық деректері (тегі, аты, әкесінің аты, туған күні, туған жері немесе өзінің ұлтын көрсетпеу ниеті) өзгерген; шығарылған құжаттардағы жазбалардың дәл еместігі жағдайда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туралы мәліметтерді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"Әскери міндеттілер мен әскерге шақырылушыларды әскери есепке алу қағидаларын бекіту туралы"</w:t>
            </w:r>
          </w:p>
          <w:p>
            <w:pPr>
              <w:spacing w:after="20"/>
              <w:ind w:left="20"/>
              <w:jc w:val="both"/>
            </w:pPr>
            <w:r>
              <w:rPr>
                <w:rFonts w:ascii="Times New Roman"/>
                <w:b w:val="false"/>
                <w:i w:val="false"/>
                <w:color w:val="000000"/>
                <w:sz w:val="20"/>
              </w:rPr>
              <w:t xml:space="preserve">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2017 жылғы 10 наурызда № 14881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міндеттілерге әскери билеттерді немесе олардың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және құқық қорғау, арнаулы мемлекеттік органдарда әскери қызмет не қызмет өтеген және әскери қызметтің белгіленген мерзімін өткерген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14881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(балама) қызметті не құқық қорғау және арнаулы мемлекеттік органдарда қызмет өткергендер қатарынан басқа мемлекеттерден келген және Қазақстан Республикасының азаматтығын алған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немесе құқық қорғау, арнаулы мемлекеттік органдарда қызмет өткерген азаматтар ескі үлгідегі әскери билетті жаңасына айырбастаған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 жоғалған не бүлінген кезде әскери қызмет немесе құқық қорғау, арнаулы мемлекеттік органдарда қызмет өткерген азаматтар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немесе құқық қорғау, арнаулы мемлекеттік органдарда қызмет өткерген азаматтардың тегі, аты, әкесінің аты өзгерген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атағына қалпына келтірілген және құқық қорғау және арнаулы мемлекеттік органдарда әскери қызмет не қызмет өткерген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қызметтен не құқық қорғау, арнаулы мемлекеттік органдарда қызметтен босатылған және әскери қызметтің белгіленген мерзімін өткерген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оқу орындарына түсу үшін кандидаттарды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оқу орындарына қайта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орнын бітіргені туралы дипломның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куәліктер беруге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19008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не болмауы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сыбайлас жемқорлық қылмыс жасағаны туралы мәліметтер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w:t>
            </w:r>
          </w:p>
          <w:p>
            <w:pPr>
              <w:spacing w:after="20"/>
              <w:ind w:left="20"/>
              <w:jc w:val="both"/>
            </w:pPr>
            <w:r>
              <w:rPr>
                <w:rFonts w:ascii="Times New Roman"/>
                <w:b w:val="false"/>
                <w:i w:val="false"/>
                <w:color w:val="000000"/>
                <w:sz w:val="20"/>
              </w:rPr>
              <w:t xml:space="preserve">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20 мамырда № 20674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оларды Қазақстан Республикасының шет елдерде жүрген азаматтарына паспорттар жасауға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20627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15517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нөмірді "электрондық үкіметтің" веб-порталының есептік жазбасына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м.а. 2016 жылғы 25 қаңтардағы № 58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2016 жылы 24 ақпанда № 13195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Кәсіпкерлік қызметпен байланысты емес құқықтарды қамтамасыз ететін құжаттарды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 10056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алғаш рет беру және көлік құралдарын жүргізу құқығынан айырғаннан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"Г", "Б" және "Д" санаттарындағы тракторшы-машинист куәлігін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жүргіштерді, квадроциклдерді басқаруға рұқсат етіледідеген жазуы бар тракторист-машинист куәлігін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куәлігінің телнұсқасын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кемелерді жүргізу құқығына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11528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куәліктің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куәліктің қолданылу мерзімі өткен жағдайда өздігінен жүретін шағын көлемді кемені басқару құқығына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 және (немесе) кеме типінің өзгеруіне байланысты өздігінен жүретін шағын көлемді кемені басқару құқығына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адамдарына диплом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дипломның телнұсқасы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20309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10661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Жеке тұлғалар мен азаматтарды тіркеу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Жеке тұлғаларды тіркеу/мәртебесін, тұрғылықты жерін, Т.А.Ә. және басқа деректерін ауыстыру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тұрғылықты жері бойынша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30 наурызда № 20192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уақытша болатын (тұратын) жері бойынша уақытша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30 наурызда № 20192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 мен азаматтығы жоқ адамдарды тұрғылықты жері бойынша тұрақты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құжаттандыру және тіркеу мәселелері бойынша мемлекеттік қызметтер көрсету қағидаларын бекіту туралы"</w:t>
            </w:r>
          </w:p>
          <w:p>
            <w:pPr>
              <w:spacing w:after="20"/>
              <w:ind w:left="20"/>
              <w:jc w:val="both"/>
            </w:pPr>
            <w:r>
              <w:rPr>
                <w:rFonts w:ascii="Times New Roman"/>
                <w:b w:val="false"/>
                <w:i w:val="false"/>
                <w:color w:val="000000"/>
                <w:sz w:val="20"/>
              </w:rPr>
              <w:t>
Қазақстан Республикасы Ішкі істер министрінің 2020 жылғы 30 наурыздағы № 267 бұйрығы. Қазақстан Республикасының Әділет министрлігінде 2020 жылғы 30 наурызда № 20192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 мен азаматтығы жоқ адамдарды тұрғылықты жері бойынша уақытша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құжаттандыру және тіркеу мәселелері бойынша мемлекеттік қызметтер көрсету қағидаларын бекіту туралы"</w:t>
            </w:r>
          </w:p>
          <w:p>
            <w:pPr>
              <w:spacing w:after="20"/>
              <w:ind w:left="20"/>
              <w:jc w:val="both"/>
            </w:pPr>
            <w:r>
              <w:rPr>
                <w:rFonts w:ascii="Times New Roman"/>
                <w:b w:val="false"/>
                <w:i w:val="false"/>
                <w:color w:val="000000"/>
                <w:sz w:val="20"/>
              </w:rPr>
              <w:t>
Қазақстан Республикасы Ішкі істер министрінің 2020 жылғы 30 наурыздағы № 267 бұйрығы. Қазақстан Республикасының Әділет министрлігінде 2020 жылғы 30 наурызда № 20192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мәртебесін алған шетелдіктер мен азаматтығы жоқ адамдарды тұрғылықты жері бойынша уақытша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құжаттандыру және тіркеу мәселелері бойынша мемлекеттік қызметтер көрсету қағидаларын бекіту туралы"</w:t>
            </w:r>
          </w:p>
          <w:p>
            <w:pPr>
              <w:spacing w:after="20"/>
              <w:ind w:left="20"/>
              <w:jc w:val="both"/>
            </w:pPr>
            <w:r>
              <w:rPr>
                <w:rFonts w:ascii="Times New Roman"/>
                <w:b w:val="false"/>
                <w:i w:val="false"/>
                <w:color w:val="000000"/>
                <w:sz w:val="20"/>
              </w:rPr>
              <w:t>
Қазақстан Республикасы Ішкі істер министрінің 2020 жылғы 30 наурыздағы № 267 бұйрығы. Қазақстан Республикасының Әділет министрлігінде 2020 жылғы 30 наурызда № 20192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Республикадан тыс жерлерге тұрақты тұруға кеткен адамдарды тіркеуден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Қазақстан Республикасының нормативтік құқықтық актілерді мемлекеттік тіркеу тізілімінде № 20192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тұрғын үй-жайды пайдалану құқығынан айырылған деп танылғандарды тіркеуден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 немесе үй-жай иесінің өтініші бойынша тіркеуден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 толықтырулар мен түзетулер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10764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тіркеу туралы қайталама куәліктер немесе анықтамалар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актілерді мемлекеттік тіркеу тізілімінде № 10764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Некені (ерлі-зайыптыболуды) бұзу туралы қайталама куәлік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болу туралы қайталама куәлік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Өлімді тіркеу туралы хабарлама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тұлғаларды тіркеуді және қайта тіркеуді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20256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практикамен айналысатын адамды тіркеу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рәсімдеу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 Қазақстан Республикасы Ішкі істер министрінің 2020 жылғы 27 наурыздағы № 259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31 наурызда № 20207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 мәртебесін беру немесе ұзарту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тәртіпте мәртебе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8624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арқылы қандас мәртебесін беруге жергілікті атқарушы органның келісімі негізінде мәртебе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әскери есепте тұрмаған ер азаматтар, оның ішінде бас бостандығынан айыру орындарынан босатылған азаматтар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алу қағидаларын бекіту туралы"</w:t>
            </w:r>
          </w:p>
          <w:p>
            <w:pPr>
              <w:spacing w:after="20"/>
              <w:ind w:left="20"/>
              <w:jc w:val="both"/>
            </w:pPr>
            <w:r>
              <w:rPr>
                <w:rFonts w:ascii="Times New Roman"/>
                <w:b w:val="false"/>
                <w:i w:val="false"/>
                <w:color w:val="000000"/>
                <w:sz w:val="20"/>
              </w:rPr>
              <w:t xml:space="preserve">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2017 жылғы 10 наурызда № 14881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қызметтен, құқық қорғау және арнаулы мемлекеттік органдарда қызметтен босатылған, сондай-ақ әскери және арнаулы (әскери) оқу орындарының курсанттарын, тыңдаушыларын оқудан шығарған және (немесе) келісімшартты бұзған азаматтар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ала отырып, білім беру ұйымдарын бітірген әйелдер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есепте тұрған бас бостандығынан айыру орындарынан босатылған азаматтар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алған адамдар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шақыруды кейiнге қалдыру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адамның көмегіне мұқтаж және мемлекеттің толық қамсыздандыруындағы отбасы мүшелерін күтумен айналысатын азаматтарға, жақын туыстары немесе Қазақстан Республикасының аумағында олармен бірге немесе бөлек тұратын, заң бойынша отбасының аталған мүшелерін асырауға міндетті басқа адамдар болмаған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анасыз тәрбиеленетін баласы (балалары) бар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қайтыс болуына немесе олардың ата-ана құқықтарынан айырылуына немесе соттың бас бостандығынан айыруға соттауына байланысты өздерінің асырауында кемінде екі жыл тәрбиелеуде және бағып-күтуде болған адамдар бар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тұратын және бір және одан көп баласы бар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алатын азаматтарға оқу кезеңіне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арнайы білім беру ұйымдарында, жетім балалар мен ата-анасының қамқорлығынсыз қалған балаларға арналған білім беру ұйымдарында, балаларға арналған қосымша білім беру ұйымдарында, сондай-ақ әдістемелік кабинеттерде кәсіптік қызметті жүзеге асыратын педагогтерге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мамандығы бойынша ауылдық жерде тұрақты жұмыс істейтін дәрігерлерге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немесе жергілікті өкілді органдардың депутаттарына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анықтау, алдын ала тергеу жүргізіліп жатқан немесе соттар қылмыстық істерін қарап жатқан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ұшу экипаждарының мүшелеріне, Азаматтық авиацияның тиісті білімі бар инженерлеріне, механиктері мен техниктеріне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Кемелер экипаждарының мүшелеріне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білім беру ұйымдарында бастапқы кәсіптік даярлықтан өтетін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шақырудан босату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қызметке жарамсыз деп танылғандар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жеті жасқа толғаннан кейін мерзімді әскери қызметке заңды негіздерде шақырылмаған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 кезеңінде қызметтік міндеттерін атқару кезінде қаза тапқан, қайтыс болған немесе бірінші немесе екінші топтағы мүгедегі бар адам болған туыстарының бірі (әкесі, анасы, аға-інілері немесе апа-сіңлілері)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 әскери (баламалы) қызмет өткерген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арнаулы мемлекеттік органдары туралы Қазақстан Республикасы Заңының 51-бабының 9-тармағында көзделген жағдайларды қоспағанда, "Қазақстан Республикасының арнаулы мемлекеттік органдарында қызмет өткерген"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 азаматтар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діни қызметшілері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Шетелде болу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қайтыс болуды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істер бойынша Қазақстан Республикасынан тыс жерлерге шыққан және сол жерде тұрақты тұруға ниет білдірген Қазақстан Республикасы азаматтарының құжаттарын қабылдау және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істер бойынша Қазақстан Республикасынан тыс жерлерге шыққан және сол жерде тұрақты тұрғылықты жерде қалуға ниет білдірген Қазақстан Республикасы азаматтарының құжаттарын қабылдау және жіберу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16354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баланың тууын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 қиюды (ерлі-зайыптылықты)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некені (ерлі-зайыптылықты) бұзуды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тіркеу туралы қайталама куәліктер мен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есептен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Нормативтік құқықтық актілері мемлекеттік тіркеу тізілімінде № 14093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13958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елдердегі қызметкерлердің құзыретін арттыруға арналған шығыстарды аванстау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бұйрығына өзгерістер мен толықтырулар енгізу туралы Қазақстан Республикасы Өнеркәсіп және құрылыс министрінің 2023 жылғы 4 желтоқсандағы № 105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11 желтоқсанда № 33752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Қазақстан Республикасына келу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отбасының бірігуіне байланысты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адамдарға Қазақстан Республикасында уақытша және тұрақты тұруға рұқсат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12880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еңбек қызметін жүзеге асыру үшін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медициналық мекемелерде стационарлық емдеуден өту үшін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 үшін шетелдіктер мен азаматтығы жоқ адамдарға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кәсіпкерлік қызметті жүзеге асыру үшін шетелдіктерге және азаматтығы жоқ адамдарға Қазақстан Республикасында уақытша тұруға рұқсат беру (бизнес-көшіп келушілерге)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адам саудасының құрбаны ретінде анықталған және сәйкестендірілген көшіп келушілерге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тұрақты тұруға рұқсат алу үшін ішкі істер органдарына жүгінген көшіп келушілерге Қазақстан Республикасында уақытша тұруға рұқсат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тұрақты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актілері мемлекеттік тіркеу тізілімінде № 12880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азаматтығы жоқ адамдарға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тұрақты тұратын шетелдіктерге азаматтығы жоқ адамдарға куәліктер және тұруға ықтиярхаттар беру" мемлекеттік қызмет көрсету қағидаларын бекіту және Қазақстан Республикасы Ішкі істер министрінің кейбір бұйрықтарына өзгерістер енгізу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20195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тұрақты тұратын шетелдіктерге тұруға рұқсат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шетелдіктерге азаматтығы жоқ адамдарға куәліктер және тұруға ықтиярхаттар беру" мемлекеттік қызмет көрсету қағидаларын бекіту және Қазақстан Республикасы Ішкі істер министрінің кейбір бұйрықтарына өзгерістер енгізу туралы" Қазақстан Республикасы Ішкі істер министрінің 2020 жылғы 30 наурыздағы № 266 бұйрығы. Нормативтік құқықтық актілерді мемлекеттік тіркеу тізілімінде № 20195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көшіп-қонушыларға рұқсатты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 көшіп келушілерге рұқсаттар беру, ұзарту және кері қайтарып алу қағидаларын бекіту туралы" Қазақстан Республикасы Еңбек және халықты әлеуметтік қорғау министрінің 2022 жылғы 15 сәуірдегі № 123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15 сәуірде № 27595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Еңбекщі көшіп-қонушыларға рұқсатты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13039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визаларын беру бойынша қабылдаушы тұлғалардың шақыруларын қабылдау және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істер бойынша шақыруды рәсімдеу (А3)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шақыруды ресімдеу (А5, С5)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шақыруды рәсімдеу (В1, В2, В3)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 үшін шақыруды ресімдеу (В6, С7)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бойынша шақыруды ресімдеу (В10, В11, В12, С10)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шақыруды ресімдеу (В7, С9)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шақыруды ресімдеу (С3, С4, С6)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шақыруды рәсімдеу (С12)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себептер бойынша шақыруды ресімдеу (С8)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шақыруды ресімдеу (В8, С1)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куәлікті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"Қайтып оралуға арналған куәлікті ресімде"" мемлекеттік қызмет көрсету қағидаларын бекіту туралы" Қазақстан Республикасы Сыртқы істер министрінің 2020 жылғы 14 мамырдағы № 11-1-4/155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20642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"Жол жүру құжатын беру мемлекеттік қызмет көрсету қағидаларын бекіту туралы" Қазақстан Республикасы Ішкі істер министрінің 2021 жылғы 5 наурыздағы № 134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5 наурызда № 22306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байланысты жол жүру құжатын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жоғалтқан кезде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адамдарға жеке сәйкестендіру нөмірін қалыптастыру және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20201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Жеке және заңды тұлғаларды тіркеу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Жеке және заңды тұлғаларды тіркеу саласындағы өзге де да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бұйрығына өзгерістер енгізу туралы</w:t>
            </w:r>
          </w:p>
          <w:p>
            <w:pPr>
              <w:spacing w:after="20"/>
              <w:ind w:left="20"/>
              <w:jc w:val="both"/>
            </w:pPr>
            <w:r>
              <w:rPr>
                <w:rFonts w:ascii="Times New Roman"/>
                <w:b w:val="false"/>
                <w:i w:val="false"/>
                <w:color w:val="000000"/>
                <w:sz w:val="20"/>
              </w:rPr>
              <w:t xml:space="preserve">
Қазақстан Республикасы Ақпарат және қоғамдық даму министрінің 2022 жылғы 4 тамыздағы № 302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6 тамызда № 29036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20256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бұйрығы. Нормативтік құқықтық актілері мемлекеттік тіркеу тізілімінде № 10584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12615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Отбасы және балалар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Отбасын құру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тіркеу, оның ішінде азаматтық хал актілері жазбаларына өзгерістер, толықтырулар мен түзетулер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 жазбасына өзгерістер, толықтырулар мен түзетулер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жасын төмендету қажет болған кезде неке қиюды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тіркеу, оның ішінде азаматтық хал актілері жазбаларына өзгерістер, толықтырулар мен түзетулер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туралы бұзу куәлігіне өзгерістер, толықтырулар мен түзетулер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актісін тіркеу туралы мәліметтерді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Бала туу, қамқоршылық және бала тәрбиелеу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оның ішінде азаматтық хал актілері жазбаларына өзгерістер, толықтырулар мен түзетулер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Жазбаларына өзгерістер, толықтырулар мен түзетулер енгізу туу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асырап алуға берілген Қазақстан Республикасының азаматтары болып табылатын балаларды (қыздарды)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м.а. 2015 жылғы 3 сәуірдегі № 11-1-2/130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11240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және бала күтіміне байланысты жәрдемақыларды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25 мамырда № 32571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(мүгедектігі бар бала) тәрбиелеп отырған анаға немесе әкеге, бала асырап алушыға, қамқоршыға (қорғаншыға)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мүгедектігі бар адамға күтім жасайтын адамдарға берілетін мемлекеттік жәрдемақы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20 маусымда № 32851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марапатталған немесе бұрын "Батыр ана" атағын алған, І және ІІ дәрежелі "Ана даңқы" ордендерімен марапатталған аналарға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25 мамырда № 32571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Әрекетке қабілетсіз немесе әрекет қабілеті шектеулі кәмелетке толған адамдарға қорғаншылық немесе қамқоршылық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Әрекетке қабілетсіз немесе әрекет қабілеті шектеулі кәмелетке толған адамның шотына түскен мүлікке билік ету, зейнетақырларды, жәрдемақыларды, әлеуметтік төлемдерді алу бойынша шешім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әрекетке қабілетсіз немесе әрекет қабілеті шектеулі деп танылған кәмелетке толған адамның мүлкін иеліктен шығаруға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отбасыға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бұйрығы. Қазақстан Республикасының Әділет министрлігінде 2023 жылғы 25 мамырда № 32571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Образование и досуг для ребенка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(6 жасқа дейін) балаларды кезекке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20883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17553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білім алушылары мен тәрбиеленушілеріне қаржылық және материалдық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оқыту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13110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патронаттағытұлғаларына тегін тамақтандыруды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Оқу-ағарту министрінің 2023 жылғы 3 сәуірдегі № 82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4 сәуірде № 32226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5 мамырда № 20579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 ескере отырып, мектепке дейінгі тәрбие мен оқытуға, орта білімнен кейінгі білімі бар кадрлар даярлауға мемлекеттік білім беру тапсырысын орналастыру қағидаларын бекіту туралы" Қазақстан Республикасы Оқу-ағарту министрінің 2022 жылғы 27 тамыздағы № 381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27 тамызда № 29323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 9-сыныптарға оқуға түсуге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9947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11 сыныптарға оқуға түсуге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бірінші курсына түсуге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мүгедектігі бар адамдарға арналған спорт мектептеріне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министінің 2014 жылғы 22 қарашадағы № 106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10012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арасында балаларды ауыстыру үшін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17553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Президентінің – "Өркен" білім беру грантын тағайындауға арналған конкурсқа қатысу үшін құжаттар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20509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Содержание и обеспечение ребенка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Мүгедектігі бар балаларды үйде оқытуға жұмсалған шығындарды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жылғы 26 наурызда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Республикасынң Әділет министрлігінде 2023 жылғы 1 шiлдеде № 33011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шiлдеде № 33011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агенттігін аккредиттеу немесе аккредиттеу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бұйрығы. Нормативтік құқықтық актілерді мемлекеттік тіркеу тізілімінде № 10372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біролғы ақшалай төлемді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Права на имущество и интеллектуальную собственность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Движимое имущество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кепілдігін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тіркеу (мемлекеттік тіркеу туралы куәлк)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құқықтық актілері мемлекеттік тіркеу тізілімінде № 913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талаптарының өзгеруі нәтижесінде ауыртпалықтардың өзгерістерін тіркеу (қайта кепіл)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беруді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орындалмағаны туралы хабарламаны тіркеу, сауда-саттық өткізу уралы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тоқтатуды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туралы куәліктің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 міндетті мемлекеттік тіркеуге жатпайтын жылжымалы мүлік епілінің мәліметтері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 туралы мәліметтерді өзектендіру (түзету)" мемлекеттік қызмет көрсету қағидаларын бекіту туралы</w:t>
            </w:r>
          </w:p>
          <w:p>
            <w:pPr>
              <w:spacing w:after="20"/>
              <w:ind w:left="20"/>
              <w:jc w:val="both"/>
            </w:pPr>
            <w:r>
              <w:rPr>
                <w:rFonts w:ascii="Times New Roman"/>
                <w:b w:val="false"/>
                <w:i w:val="false"/>
                <w:color w:val="000000"/>
                <w:sz w:val="20"/>
              </w:rPr>
              <w:t>
Қазақстан Республикасы Әділет министрінің м.а. 2023 жылғы 12 мамырдағы № 302 бұйрығы. Қазақстан Республикасының Әділет министрлігінде 2023 жылғы 17 мамырда № 32514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құқықық актілері мемлекеттік тіркеу тізілімінде № 10400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куәлігінің телнұсқасы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Мемлекеттік кеме тізілімінен шығару туралы анықтама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шетел кемелерінің тізілімінде жалға алынған іші суда жүзетін кемелерді және "өзен-теңіз" суларында жүзетін кемелерді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және оларға құқықтарды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билетінің телнұсқасы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кеме кітабынан шығару туралы анықтама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Қазақстан Республикасының Әділет министрлігінде 2015 жылы 22 мамырда № 11119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өзгерту, толықтыру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w:t>
            </w:r>
          </w:p>
          <w:p>
            <w:pPr>
              <w:spacing w:after="20"/>
              <w:ind w:left="20"/>
              <w:jc w:val="both"/>
            </w:pPr>
            <w:r>
              <w:rPr>
                <w:rFonts w:ascii="Times New Roman"/>
                <w:b w:val="false"/>
                <w:i w:val="false"/>
                <w:color w:val="000000"/>
                <w:sz w:val="20"/>
              </w:rPr>
              <w:t>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тізілімнен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бойнша көлік құралдарының жекелеген түрлерін бастапқы мемлекеттік тіркеу, сондай-ақ көлік құралдарын тіркеу туралы куәліктер мен мемлекеттік тіркеу нөмірі белгілерін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актілерді мемлекеттік тіркеу тізілімінде № 10056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жекелеген түрлерін тіркеу, есепке алу және есептен шығару туралы мәліметтерді өзекті ету (тзету)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уақытша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кепілін тіркеу (кепілдің тоқтатылуы)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кепілін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кепілінің тоқтатылуын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талаптарының өзгеруі нәтижесінде кепіл өзгерістерін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бұйрығы. Нормативтік құқықтық актілері мемлекеттік тіркеу тізілімінде № 11702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 есебінен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құжатының телнұсқасын және (немесе) жаңа нөмірлік белгіні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туралы мәліметтерді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олардың базасында жасалған өздігінен жүретін шассилер мен механизмдердің,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кепілінің (немесе өзге де ауыртпалықтардың) болуы (болмауы)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бұйрығы. Нормативтік құқықтық актіері мемлекеттік тіркеу тізілімінде № 11708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шағын көлемді кеменің, жасалып жатқан кеменің ипотекасын мемлекеттік тіркеу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куәлікті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телнұсқсын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ипотекасын аяқтау туралы ақпаратты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мемекеттік тіркеу туралы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409 бұрығы. Нормативтік құқықтық актілері мемлекеттік тіркеу тізілімінде №15553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мемлекеттік тізілімнен шығару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тізілімінде жасалып жатқан кемеге меншік құқығын мемлекеттік тркеу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тiркеу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ақпндағы № 165 бұйрығы. Нормативтік құқықтық актілері мемлекеттік тіркеу тізілімінде № 11125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қайта тiркеу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жасалып жатқан кемелер тiзiлiмiнен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Теңіз кемелерінің мемлекеттік кеме тізілімінде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еңiз кемелерінің мемлекеттік кеме тiзiлімiнен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мемлекеттік кеме тізілімінде кемелерді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тiзiлімiнен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рельсік көліктің көлік құралдарын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рельстік көліктің көлік құралдарын мемлекеттік тіркеу қағидаларын бекіту туралы" Қазақстан Республикасы Инвестициялар және даму министрінің м.а. 2015 жылғы 23 қаңтардағы № 49 бұйрығы. Қазақстан Республикасының Әділет министрлігінде 2015 жылы 10 наурызда № 10407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қалалық рельстік көліктің көлік құралдарының тізілімінен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мемлекеттік тіркеу нөмірлік белгііне телнұсқа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Жылжымайтын мүлік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 (ауыртпалықтарды)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кем емес мерзімге меншік құқығын, шаруашылық жүргізу құқығын, оралымды басқару құқығын, жер пайдалану құқығын, үстемдік етуші жер учаскесінің немесе өзге де жылжымайтын мүлік объектісінің пайдасына сервитуты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(құқықтық ауыртпалықтарды) мемлекеттік тіркеу" мемлекеттік қызмет көрсету қағидаларын бекіту туралы " Қазақстан Республикасы Әділет министрінің 2020 жылғы 4 мамырдағы № 27 бұйрығы. Нормативтік құқықтық актілерді мемлекеттік тіркеу тізілімінде № 20610 болып тіркеді.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иесі туралы мәліметтердің өзгерістерін, құқық түрінің өзгерістерін; егер олар тіркеу парағында қамтылған мәліметтерге қатысты болса, шарттар талаптарының өзгерістерін құқықтық кадастрдың тркеу парағында қамтылған құқықтар көлеміне әсер ететін болса, мемлекеттік тіркеу немесе егер олар тараптардың келісімі бойынша тіркелуге тиіс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бір жыл мерзімге пайдалану құқығын мемлекеттік тіркеу, оның ішінде жалға алу, өтеусіз пайдалану, сервитуттар, өмір бойы асырауда ұстау құқықтары, рента; сенімгерлік басқару құқықтары, оның ішінде қорғаншылық, қамқоршылық кезінде, мұрагерлік құқық қатынастарында, банкроттықта және басқалар; кепіл; тыйым салу; пайдалануға, оның ішінде мүліктік және мүліктік емес құқықтарды пайдалануға шектеулер (тыйым салулар); мүліктік және мүліктік емес игіліктер мемлекеттік органдар өз құзыреті шегінде салатын жылжымайтын мүлікке немесе белгілі бір жұмыстарды орындауға билік ету; басым мүдделерді қоспағада, Қазақстан Республикасының заңдарында көзделген жылжымайтын мүлікке құқықтардың өзге де ауыртпалықтары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рәсімдерде жылжымайтын мүлікке құқықтарды (құқықтық ауыртпалықтарды)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қайа ұйымдастыру кезінде құқықтарды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 бірыңғай мемлекеттік жылжымайтын мүлік кадастрының ақпараттық жүйесіндегі жылжымайтын мүлік объектілерінің мәліметтері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бірыңғай мемлекеттік кадастры ақпараттық жүйесіндегі жылжымайтын мүлік объектілерінің мәліметтерін өзектендіру (түзету)" мемлекеттік қызметті көрсету қағидаларын бекіту туралы</w:t>
            </w:r>
          </w:p>
          <w:p>
            <w:pPr>
              <w:spacing w:after="20"/>
              <w:ind w:left="20"/>
              <w:jc w:val="both"/>
            </w:pPr>
            <w:r>
              <w:rPr>
                <w:rFonts w:ascii="Times New Roman"/>
                <w:b w:val="false"/>
                <w:i w:val="false"/>
                <w:color w:val="000000"/>
                <w:sz w:val="20"/>
              </w:rPr>
              <w:t>
Қазақстан Республикасы Әділет министрінің 2023 жылғы 16 қазандағы № 740 бұйрығы. Қазақстан Республикасының Әділет министрлігінде 2023 жылғы 31 қазанда № 33595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жылжымайтын мүлік объектісінің кадастрлық паспортын және жаңадан құрылған жылжымайтын мүлікке жүргізілген мемлекеттік техникалық тесеру қорытындылары бойынша сәйкестендіру және техникалық мәліметтердің алшақтықтарын белгілеу туралы қорытындыны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қайталама объектілеріне кадастрлық нөмір беру қағидаларын бекіту туралы" бұйрық Қазақстан Республикасы Әділет министрінің 2013 жылғы 6 мамырдағы № 156 бұйрығымен бекітілген. Нормативтік құқықтық актілерді мемлекеттік тіркеу тізілімінде № 8469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кадастрлық паспортының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қайталама объектілеріне кадастрлық нөмір беру қағидаларын бекіту туралы" бұйрық Қазақстан Республикасы Әділет министрінің 2013 жылғы 6 мамырдағы № 156 бұйрығымен бекітілген. Нормативтік құқықтық актілерді мемлекеттік тіркеу тізілімінде № 8469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жоспарын (схемасын) қоса алғанда, тіркеу органы куәландырған тіркеу ісі құжаттарының көшірмелерін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мәліметтерді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мәліметтерді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 тын мүлікке тіркелген ауыртпалық тар, заңдық талаптар туралы мәліметтерді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 мемлекеттік тіркеу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мемлекеттік тіркеу ережесін бекіту туралы" Қазақстан Республикасы Әділет министрінің міндетін атқарушысының 2007 жылғы 24 тамыздағы № 241 бұйрығына өзгерістер енгізу туралы</w:t>
            </w:r>
          </w:p>
          <w:p>
            <w:pPr>
              <w:spacing w:after="20"/>
              <w:ind w:left="20"/>
              <w:jc w:val="both"/>
            </w:pPr>
            <w:r>
              <w:rPr>
                <w:rFonts w:ascii="Times New Roman"/>
                <w:b w:val="false"/>
                <w:i w:val="false"/>
                <w:color w:val="000000"/>
                <w:sz w:val="20"/>
              </w:rPr>
              <w:t>
Қазақстан Республикасы Әділет министрінің 2020 жылғы 15 маусымдағы № 103 бұйрығы. Қазастан Республикасының Әділет министрлігінде 2020 жылғы 17 маусымда № 20868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Зияткерлік меншік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бұйрығы. Нормативтік құқықтық актілерді мемлекеттік тіркеу тізілімінде № 17325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тіркелді."Тауар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тіркелді.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тіркелді.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селекциялық жетістікке, өнеркәсіптік меншік объктісіне, сондай-ақ интегралдық микросхема топологиясына айрықша құқықты беруді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тіркелді.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тіркелді.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тіркелді.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басқаатын ұйымдарды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 Нормативтік құқықтық актілері мемлекеттік тіркеу тізілімінде № 20153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қызметімен айналысуға үміткер адамдарды аттестаттаудан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өзерістер енгізу қағидаларын бекіту туралы" Қазақстан Республикасы Әділет министрінің 2018 жылғы 28 тамыздағы № 1316 бұйрығы. Нормативтік құқықтық актілердің мемлекеттік тіркеу тізілімінде № 17322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жердiң атауын пайдалану құқығын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нұсқамаларды пайдалану құқығын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актілерді мемлекеттік тіркеу тізілімінде № 17415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бұйрығы. Нормативтік құқықтық актілерді мемлекеттік тіркеу тізілімінде № 17397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бұйрығы. Нормативтік құқықық актілері мемлекеттік тіркеу тізілімінде № 17322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Денсаулық, медицина және денсаулық сақтау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Медициналық көмек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ұйымға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 Нормативтік құқықтық актілерді мемлекеттік тіркеу тізілімінде № 21642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жазылу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-0 бұйрығы. Нормативтік құқықтық актілері мемлекеттік тіркеу тізілімінде № 24094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үйге шақырту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министрінң 2021 жылғы 24 тамыздағы № ҚР ДСМ-90 бұйрығы. Нормативтік құқықтық актілері мемлекеттік тіркеу тізілімінде № 24094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ұйымнан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парақ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w:t>
            </w:r>
          </w:p>
          <w:p>
            <w:pPr>
              <w:spacing w:after="20"/>
              <w:ind w:left="20"/>
              <w:jc w:val="both"/>
            </w:pPr>
            <w:r>
              <w:rPr>
                <w:rFonts w:ascii="Times New Roman"/>
                <w:b w:val="false"/>
                <w:i w:val="false"/>
                <w:color w:val="000000"/>
                <w:sz w:val="20"/>
              </w:rPr>
              <w:t>
№ ҚР-ДСМ-27 бұйрығы. Қазақстан Республикасының Әділет министрлігінде 2022 жылғы 25 наурызда № 27218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 нттау мақсатында ағзалардың (ағза бөлігінің) және (немесе) тіндердің (тін бөлігінің) қайтыс болғанан кейінгі донорлығынан тірі кезінде бас тарту немесе келісім алуды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бұйрығы. Нормативтік құқықтық актілері мемлекеттік тіркеу тізілімінде № 21859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шақырту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оның ішінде медициналық авиацияны тарта отырып көрсету қағидаларын бекіту туралы"Қазақстан Республикасы Денсаулық сақтау министрінің 2020 жылғы 30 қарашадағы № ҚР ДСМ-225/2020 бұйрығы. Нормативтік құқықтық актілерді мемлекеттік тіркеу тізілімінде № 21713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стационарға емдеуге жатқызуға жолдама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бұйрығы. Қазақстан Республикасының Әділет министрлігінде 2022 жылғы 25 наурызда № 27218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маманарды тарту мүмкіндігіне құжаттарды қабылдау және 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бұйрығы. Нормативтік құқықтық актілері мемлекеттік тіркеу тізілімінде № 22866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Азаматтрдың жекелеген санаттарына дәрілік заттарды, бейімделген емдік өнімдерді, медициналық бұйымдарды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12 қазандағы № ҚР ДСМ -103 бұйрығы. Нормативтік құқықтық актілері мемлекеттік тіркеу тізілімінде № 24765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бағаны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отандық өндірушілер үшін дәрілік заттардың бағасын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отандық өндірушілер үшін дәрілік заттардың бағасын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шеңбрінде және (немесе) МӘМС жүйесінде шетелдік өндірушілер үшін дәрілік заттардың бағасын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шетелдік өндірушілер үшін дәрілік заттардың бағасын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аумағыда өндірілетін медициналық мақсаттағы бұйымдарға арналған медициналық бұйымдардың бағасын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өндірілетін медициналық мақсаттағы бұйымдарға арналған медициналық бұйымдардың бағасын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әкелетін медициналық мақсаттағы бұйымдар үшін медициналық бұйымдардың бағасын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әкелетін медициналық мақсаттағы бұйымдар үшін медициналық бұйымдардың бағасын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Денсаулық сақтау саласындағы рұқсат құжаттарын беру (лицензиялауды, тіркеуді, сертификаттауды қоса алғанда)ния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қызмеінің аккредиттеу стандарттарына сәйкестігін тану мақсатында оларды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бұйрыы. Нормативтік құқықтық актілері мемлекеттік тіркеу тізілімінде № 21852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от-наркологиялық сараптамалардың белгілі түрін жүргізу құқығына біліктілік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бұрығы. Нормативтік құқықтық актілерді мемлекеттік тіркеу тізілімінде 15031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кадрларының біліктілігін арттыру және сертификаттау курстарынан өткені туралы құжаттар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 Нормативтік құқықтық актілері мемлекеттік тіркеу тізілімінде № 21847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дәрілік заттарды әкелу (Еуразиялық экономикалық одаққа мүше-елдер болып табылатын мемлекеттерден)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мүше-елдер болып табылмайтын мемлекеттерден Қазақстан Республикасының аумағында тіркелмеген дәрілік заттарды әкелу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дәрілік заиттарды әкету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дәрілік заттарды әкету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 мемлекеттік қызмет көрсету қағидаларын бекіту туралы" Қазақстан Республикасы Денсаулық сақтау министрінің 2020 жылғы 1 маусымдағы № ҚР ДСМ-59/2020 бұйрығына өзгеріс енгізу туралы</w:t>
            </w:r>
          </w:p>
          <w:p>
            <w:pPr>
              <w:spacing w:after="20"/>
              <w:ind w:left="20"/>
              <w:jc w:val="both"/>
            </w:pPr>
            <w:r>
              <w:rPr>
                <w:rFonts w:ascii="Times New Roman"/>
                <w:b w:val="false"/>
                <w:i w:val="false"/>
                <w:color w:val="000000"/>
                <w:sz w:val="20"/>
              </w:rPr>
              <w:t>
Қазақстан Республикасы Денсаулық сақтау министрінің 2022 жылғы 9 наурыздағы № ҚР ДСМ - 22 бұйрығы. Қазақстан Республикасының Әділет министрлігінде 2022 жылғы 15 наурызда № 27111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ылғы 17 мамырда №28085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есірткі құралдарының, психотроптық заттар мен прекурсорлардың айналымына байланысты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Фаракологиялық және дәрілік заттарға, медициналық бұйымдарға клиникалық зерттеу және (немесе) сынақ жүргізуге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организмнен тыс (in vitro) диагностика үшін дәрілік заттар мен медициналық бұйымдарға клиникалық зерттеулер, медициналық бұйымдарға Клиникалық-зертханалық сынақтар жүргізу қағидаларын және клиникалық базаларға қойылатын талаптарды бекіту және Мемлекеттік қызмет көрсету туралы" Қазақстан Республикасының заңына сәйкес фармакологиялық және дәрілік заттарға, медициналық бұйымдарға клиникалық зерттеулер және (немесе) сынақтар жүргізуге рұқсат беру. Қазақстан Республикасы Денсаулық сақтау министрінің 2022 жылғы 7 сәуірдегі №ҚР ДСМ-35 бұйрығы Қазақстан Республикасы Денсаулық сақтау министрінің 2020 жылғы 11 желтоқсандағы № ҚР ДСМ-248/2020 бұйрығына өзгерістер мен толықтырулар енгізу туралы Қазақстан Республикасының Әділет министрлігінде 2022 жылы 12 сәуірде № 27526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 медициналық бұйымның тіркеу дерекнамасына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бұйрығы. Нормативтік құқықтық актілері мемлекеттік тіркеу тізілімінде № 22175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экономикаық одақтың кедендік аумағында дайындалатын өнім үшін өнімді мемлекеттік тіркеу туралы куәлік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дайындалатын өнім үшін өнімдімемлекеттік тіркеу туралы куәлік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Республикасыныңаумағына әкелуге және Қазақстан Республикасының аумағынан осы мемлекеттерге әкетуге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 көрсету қағидаларын бекіту туралы" Қазақстан Республикасы Денсаулық сақтау министрінің 2022 жылғы 3 ақпандағы № ҚР ДСМ-10 бұйрығына өзгерістер енгізу туралы Қазақстан Республикасы Денсаулық сақтау министрінің 2020 жылғы 30 сәуірдегі № ҚР ДСМ-43/2020 бұйрығына. Қазақстан Республикасының Әділет министрлігінде 2022 жылы 8 ақпанда № 26751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Қазастан Республикасының аумағынан осы мемлекеттерге әкетуге қорытындылар (рұқсат беру құжаттарын)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бұйрығы. Нормативтік құқықтық актілерді мемлекеттік тіркеу тізілімінде № 21592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 практикаға жіберу үшін шетелдік маманға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менеджерінің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 Қазақстан Республикасы Денсаулық сақтау министрінің 2020 жылғы 11 желтоқсандағы № ҚР ДСМ-254/2020 бұйрығы. Нормативтік құқықтық актілерді мемлекеттік тіркеу тізілімінде № 21777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бұйрығына өзгерістер мен толықтырулар енгізу туралы</w:t>
            </w:r>
          </w:p>
          <w:p>
            <w:pPr>
              <w:spacing w:after="20"/>
              <w:ind w:left="20"/>
              <w:jc w:val="both"/>
            </w:pPr>
            <w:r>
              <w:rPr>
                <w:rFonts w:ascii="Times New Roman"/>
                <w:b w:val="false"/>
                <w:i w:val="false"/>
                <w:color w:val="000000"/>
                <w:sz w:val="20"/>
              </w:rPr>
              <w:t>
Қазақстан Республикасы Денсаулық сақтау министрінің 2023 жылғы 27 қаңтардағы № 18 бұйрығы. Қазақстан Республикасының Әділет министрлігінде 2023 жылғы 30 қаңтарда № 31805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бұйыымдардың айналысы саласындағы маман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актілері мемлекеттік тіркеу тізілімінде № 21818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бұйрығы. Нормативтік құқықтық актілері мемлекеттік тіркеу тізіліміде № 22144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(СРР) беру қағидалары" Қазақстан Республикасы Денсаулық сақтау және әлеуметтік даму министрінің 2021 жылғы 21 қаңтардағы № ҚР ДСМ-8 бұйрығы. Нормативтік құқықтық актілерді мемлекеттік тіркеу тізілімінде № 22113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алушылардың, кәсіптік даярлық түлектерінің және мамандардың білімі мен дағдыларын бағалауды жүзее асыратын ұйымдарды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мемлекетік тіркеу тізілімінде № 21852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тәуелсіз сараптаманы жүзеге асыратын денсаулық сақтау субъектілерін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практикалардың сәйкестігіне сертификаттар 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практикаға сәйкестігі туралы сертификат беру (GMP)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қатардағы № ҚР ДСМ-9 бұйрығы. Нормативтік құқықтық актілері мемлекеттік тіркеу тізілімінде № 22143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дистрибьюторлық практикаға сәйкестігі туралы сертификат беру (GDP)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Халықтың санитариялық-эпидемиологиялық саламаттылығ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аймаының, санитариялық-қорғау аймағының нормативтік құжаттамасының жобаларына санитариялық-эпидемиологиялық қорытынды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 жобаларына санитариялық-эпидемиологиялық қорытынды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Патогнді биологиялық агенттермен жұмыс істеуге рұқсатты және оған қосымшаны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 топтарындағы патогенді биологиялық агенттермен жұмыс істеуге рұқсат және оған қосымшаны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 топтарындағы патогенді биологиялық агенттермен жұмыс істеуге рұқсат және оған қосымшаны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III топтарындағы патогенді биологиялық агенттермен жұмыс істеуге рұқсат және оған қосымшаны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IV тптарындағы патогенді биологиялық агенттермен жұмыс істеуге рұқсат және оған қосымшаны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туралы санитариялық-эпидемиологиялық қорытындылар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Ішкі істер министрлігі Қылмыстық-атқару жүйесі комитетінің қылмыстық-атқару (пенитенциарлық) жүйесінің мекемелерінде орналасқан объектілердегі гигиеналық нормативтерге сәйкестігі туралы санитариялық-эпидемиологиялық қорытындылар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санитариялық-қорғау аймағының нормативтік құжаттамасының жобаларына санитариялық-эпидемиологиялық қорытынды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құжаттамажобаларына санитариялық-эпидемиологиялық қорытынды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кәсіптік қауымдастықты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салауаттылық саласындағы аккредиттеудің кейбір мәселелері туралы" Қазақстан Республикасы Денсаулық сақтау министрінің 2023 жылғы 23 ақпандағы № 29 бұйрығы. Нормативтік құқықтық актілерді мемлекеттік тіркеу тізілімінде № 31967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салауаттылығы саласында қызметін жүзеге асыратын денсаулық сақтау ұйымдарының басшыларын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29/қе бұйрығы. Қазақстан Республикасының Әділет министрлігінде 2022 жылғы 23 маусымда № 28566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 снитариялық-эпидемиологиялық аудит жүргізу жөніндегі қызметті жүзеге асыруға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саламаттылық саласындағы аккредиттеудің кейбір мәселелері туралы" Қазақстан Республикасы Денсаулық сақтау министрінің 2023 жылғы 23 ақпандағы № 29 бұйрығы. Нормативтік құқықтық актілерді мемлекеттік тіркеу тізілімінде № 31967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дезинфекциялау, дезинсекциялау, дератизциялау жөніндегі қызметтерді көрсетуге арналған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Денсаулық, медицина және денсаулық сақтау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психикалық денсаулық орталығынан мәліметтер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 психикалық денсаулық орталығынан мәліметтер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фтизиопульмонология орталығынан мәліметтер ұсын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қарап-тексерулерден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 Нормативтік құқықтық актілерді мемлекеттік тіркеу тізілімінде № 21443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м.а. 2020 жылғы 30 қазандағы № ҚР ДСМ-172/2020 бұйрығы. Қаақстан Республикасының Әділет министрлігінде 2020 жылғы 30 қазанда № 21557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Еңбек және халықты әлеуметтік қорғау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Халықты жұмыспен қамту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бұйрығы. Қазақстан Республикасының Әділет министрлігінде 2023 жылғы 20 маусымда № 32850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Қандатарды қабылдаудың өңірлік квотасына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атқарушының 2016 жылғы 15 қаңтардағы № 20 бұйрығы. Қазақстан Республикасының Әділет министрлігінде 2016 жылы 29 ақпанда № 13334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бұйрығы. Қазақстан Республикасының Әділет министрлігінде 2023 жылғы 20 маусымда № 32850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жолдамала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жылғы 26 наурызда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саласындағы әлеуметтік жұмыскерлерді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Халықты жұмыспен қамту аласында рұқсат құжаттарын беру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немесе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төртінші санаттар бойынша және маусымдық шетелдік қызметкерлер үшін шетелдік жұмыс күшін тартуға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ұзарту, сондай-ақ корпоративішілік ауыстыруды жүзеге асыру қағидалары мен шарттарын бекіту туралы" Қазақстан Республикасы Премьер-Министрінің орынбасары - Еңбек және халықты әлеуметтік қорғау министрінің 2023 жылғы 30 маусымдағы № 279 бұйрығы. Қазақстан Республикасының Әділет министрлігінде 2023 жылғы 30 маусымда № 32977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аралған рұқсатты қайта рәсімдеу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 алу немесе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шңберінде шетелдік жұмыс күшін тартуға рұқсатты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шетелдік жұмыс күшін тартуға арналған рұқсатта көрсетілген оның атауы немесе деректемелері өзгрген жағдайда рұқсатты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азаматтыы жоқ адамға біліктілігінің сәйкестігі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Премьер-Министрінің орынбасары - Еңбек және халықты әлеуметтік қорғау министрінің 2023 жылғы 22 маусымдағы № 236 бұйрығы. Қазақстан Республикасының Әділет министрлігінде 2023 жылғы 23 маусымда № 32887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 үшін шетелдікке немее азаматтығы жоқ адамға біліктілігінің сәйкестігі туралы анықтаманы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Еңбекмині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немесе азаматтығы жоқ адамдардың тегі, аты, әкесінің аты (бар болса), жеке басын куәландыратын құжаттың нөмірі мен сериясы өзгерген жағдайда з бетінше жұмысқа орналасу үшін шетелдікке немесе азаматтығы жоқ адамға біліктілігінің сәйкестігі туралы анықтаманы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жоғалған немесе бүлінген жағдайда өз бетінше жұмысқа орналасу үшін шетелдікке немесе азаматтығы жоқ дамға біліктілігінің сәйкестігі туралы анықтаманың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Әлеуметтік қамсыздандыру, оның ішінде зейнетақымен қамсыздандыру және әлеуметтік сақтандыру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бұйрығы. Қазақстан Республикасының Әділет министрлігінде 2023 жылғы 23 маусымда № 32890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бұйрығы. Қазақстан Республикасының Әділет министрлігінде 2023 жылғы 23 маусымда № 32890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қабілеттіліктен айырылу жағдайы бойынша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қабілеттілігінен айырылу жағдайы бойынша әлеуметтік төлемдердің мөлшерлерін есептеу (айқындау),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238 бұйрығы. Қазақстан Республикасының Әділет министрлігінде 2023 жылғы 23 маусымда № 32886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арнаулы жәрдемақыны тағайындау, жүзеге асыру, тоқтата тұру, қайта есептеу, қайта бастау, тоқтату және оны төлеу туралы шешімді қайта қарау қағидаларын айқындау туралы" Қазақстан Республикасы Премьер-Министрінің орынбасары - Еңбек және халықты әлеуметтік қорғау министрінің 2023 жылғы 29 маусымдағы № 269 бұйрығы. Қазақстан Республикасының Әділет министрлігінде 2023 жылғы 30 маусымда № 32961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әлеуметті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және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257 бұйрығы. Қазақстан Республикасының Әділет министрлігінде 2023 жылғы 29 маусымда № 32921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деңгейін ескере отырып, нақты енгізілген міндетті зейнетақы жарналарының, міндетті кәсіптік зейнетаы жарналарының сомасы мен зейнетақы жинақтарының сомасы арасындағы айырма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жылғы 26 наурызда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ДСМ-26/200 бұйрығы. Қазақстан Республикасының Әділет министрлігінде 2020 жылғы 6 сәуірде № 20308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 міндетті кәсіптік зейнетақы жарналары есебінен қалыптасқан зейнетақы жинқтарынан зейнетақы төлемдерін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топтардағы мүгедектігі мерзімсіз 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жнақтарынан зейнетақы төлемдерін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қайтыс болған адамның отбасы мүшелері болып табылатын адамдарға нмесе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мен жәрдемақылар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және (немесе) толық төлемегені үшін артық (қате) төленген әлеуметтік аударымдарды және (немесе) өсімпұлдарды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жүйесінің және әлеуметтік-еңбек саласында мемлекеттік қызметтер көрсетудің кейбір мәселелері туралы Қазақстан Республикасы Премьер-Министрінің орынбасары - Еңбек және халықты әлеуметтік қорғау министрінің 2023 жылғы 21 маусымдағы № 229 бұйрығы. Қазақстан Республикасының Әділет министрлігінде 2023 жылғы 26 маусымда № 32897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аударылған міндетті зейнетақы жарналарын және (немесе) өсімпұлдарды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жай-күйі мен қозғалысы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жүйесінің және әлеуметтік-еңбек саласында мемлекеттік қызметтер көрсетудің кейбір мәселелері туралы" Қазақстан Республикасы Премьер-Министрінің орынбасары - Еңбек және халықты әлеуметтік қорғау министрінің 2023 жылғы 21 маусымдағы № 229 бұйрығы. Қазақстан Республикасының Әділет министрлігінде 2023 жылғы 26 маусымда № 32897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мемлекеттік әлеуметтік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және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257 бұйрығы. Қазақстан Республикасының Әділет министрлігінде 2023 жылғы 29 маусымда № 32921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мемлекеттік әлеуметтік жәрдемақыларды тағайындау (тағайындаудан бас тарту) туралы шешімді есептеу, мөлшерлерін айқындау, тағайындау, жүзеге асыру, тоқтата тұру, қайта есептеу, қайта бастау, тоқтату және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239 бұйрығы. Қазақстан Республикасының Әділет министрлігінде 2023 жылғы 23 маусымда № 32883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айырылуы жағдайы бойынша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237 бұйрығы. Қазақстан Республикасының Әділет министрлігінде 2023 жылғы 23 маусымда № 32881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кірісінн айырылу жағдайы бойынша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248 бұйрығы. Қазақстан Республикасының Әділет министрлігінде 2023 жылғы 27 маусымда № 32912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 бойынша төленетін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248 бұйрығы. Қазақстан Республикасының Әділет министрлігінде 2023 жылғы 27 маусымда № 32912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Азаматтардың жекелеген сааттарын әлеуметтік қолдау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біржолғы төлемді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 жатынан жерлеуге бір жолғы төлемді тағайындау және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256 бұйрығы. Қазақстан Республикасының Әділет министрлігінде 2023 жылғы 29 маусымда № 32925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Қорғаныс министрлігі зейнеткерін ерлеуге арналған біржолғы төлемді және оның отбасына берілетін біржолғы жәрдемақыны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қайтыс болған зейнеткерінің отбасы мүшелеріне жерлеуге біржолғы төлем және біржолғы жәрдемақы тағайындау мемлекеттік қызметін көрсету тәртібін бекіту туралы" Қазақстан Республикасы Қорғаныс министрінің 2022 жылғы 18 тамыздағы № 680 бұйрығы. Нормативтік құқықтық актілерді мемлекеттік тіркеу реестрінде № 29203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атаулы әлеуметтік көмек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бұйрығы. Қазақстан Республикасының Әділет министрлігінде 2023 жылғы 23 маусымда № 32885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00704004</w:t>
            </w:r>
          </w:p>
          <w:p>
            <w:pPr>
              <w:spacing w:after="20"/>
              <w:ind w:left="20"/>
              <w:jc w:val="both"/>
            </w:pPr>
            <w:r>
              <w:rPr>
                <w:rFonts w:ascii="Times New Roman"/>
                <w:b w:val="false"/>
                <w:i w:val="false"/>
                <w:color w:val="000000"/>
                <w:sz w:val="20"/>
              </w:rPr>
              <w:t>
00704004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арнаулы мемлекетті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 және төлеу қағидаларын бекіту туралы" Қазақстан Республикасы Еңбек және халықты әлеуметтік қорғау министрінің 2023 жылғы 31 мамырдағы № 192 бұйрығы. Қазақстан Республикасының Әділет министрлігінде 2023 жылғы 1 маусымда № 32659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бойынша Ұлы Отан соғысына қатысушыларға теңестірілген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хабарсыз кеткен) жауынгерлердің екінші рет некеге тұрмаған жесірлеріне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алған жаралануы, контузиясы, мертігуі немесе ауруы салдарынан қайтыс болған мүгедектің жұбайына (зайыбына) немесе жеңілдіктер бойынша Ұлы Отан соғысы кезеңінде алған жаралануы, контузиясы, мертігуі немесе ауруы салдарынан мүгедектігі бар адамдарға теңестірілген адамға екінші рет некеге тұрмаған арнаулы мемлекеттік жәрдемақы тағайындау, ал сондай-ақ, Ұлы Отан соғысының қайтыс болған қатысушысының, партизанның, жерасты қызметкерінің, "Ленинградты қорғағаны үшін" медалімен немесе "Қоршаудағы Ленинград тұрғынына" белгісімен марапатталған азаматтың жұбайына (зайыбына), жалпы сырқаттану, еңбек мертігуі және басқа да себептер (құқыққа қайшы себептерді қоспағанда) салдарынан мүгедектігі бар адамдар деп танылған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Социалистік Еңбек Ерлері, үш дәрежелі Еңбек Даңқы орденінің иегерлеріне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әскери қызметшілердің отбасыларына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АЭС-індегі апаттың салдарларын жоюға қатысушылардың қоныс аудару күні құрсақта болған балаларын қоса алғанда, оқшаулау және көшіру аймақтарынан Қазақстан Республикасына қоныстанғандардың (өз еркімен кеткендердің) қатарындағы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сіңірген жылдары үшін төленетін зейнетақы төлемдері тағайындалған бірінші, екінші және үшінші топтардағы мүгедектігі бар адамдарға,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топтағы мүгедектігі бар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 мүгедектігі бойынша зейнетақы алатын жағдайда Байқоңыр қаласында тұратын, жеті жасқа дейінгі мүгедектігі бар балаларға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топтағы мүгедектігі бар балаларға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құрбандарына, саяси қуғын сүргеннен зардап шеккен, мүгедек немесе зейнеткерлегрге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ғарышкер-ұшқышы" құрметті атағына ие болған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қаһарманы" атағына ие болған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соғыс қимылдарының ардагерлеріне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кәсіби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кәсіптік мемлекеттік жәрдемақыны тағайындау, оны төлеуді жүзеге асыру, тоқтата тұру, қайта бастау және тоқтату қағидаларын бекіту туралы Қазақстан Республикасы Еңбек және халықты әлеуметтік қорғау министрінің 2023 жылғы 25 желтоқсандағы № 521 бұйрығы. Қазақстан Республикасының Әділет министрлігінде 2023 жылғы 26 желтоқсанда № 33801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жасайтын адамға берілетін жәрдемақыны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мүгедектігі бар адамға күтім жасайтын адамдарға берілетін мемлекеттік жәрдемақы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215 бұйрығы. Қазақстан Республикасының Әділет министрлігінде 2023 жылғы 20 маусымда № 32851 болыптіркелді.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жылғы 26 наурызда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азаматтрға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жылғы 26 наурызда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куәліктердің телнұсқасын 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Қазастан Республикасы Ұлттық экономика министрінің 2014 жылғы 6 қарашадағы № 72 бұйрығы. Нормативтік құқықтық актілері мемлекеттік тіркеу тізілімінде № 9946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салға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сйынғы төлемдер түрінде әлеуметтік көмекті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 № 84 бұйрығы. Қазақстан Республикасының Әділет министрлігінде 2021 жылғы 26 наурызда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адамдарға куәлік беру қағидаларын және ақталған адам куәлігінің үлгісін бекіту туралы" Қазақстан Республикасы Еңбек және халықты әлеуметтік қорғау министрінің 28 ақпандағы № 78 бұйрығы. Нормативтік құқықтық актілер мемлекеттік тіркеу тізілімінде № 26976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Әлеуметтік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және/немее еңбек ету қабілетінен айырылу дәрежесін белгілеу және/немесе қажетті әлеуметтік қорғау шараларын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бұйрығы. Қазақстан Республикасының Әділет министрлігінде 2023 жылғы 29 маусымда № 32922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Мгедектігі бар адамдарды протездік-ортопедиялық көмекпен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бұйрығы. Қазақстан Республикасының Әділет министрлігінде 2023 жылғы 30 маусымда № 32993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техникалық көмекші (компенсаторлық) құралдармен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бұйрығы. Қазақстан Республикасының Әділет министрлігінде 2023 жылғы 30 маусымда № 32993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адамдарды еке көмекшінің қызметімен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 мен оңалтудың жеке бағдарламасына сәйкес жүріп-тұруы қиын бірінші топтағы мүгедектігі бар адамдар үшін жеке көмекшінің қызметтерін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288 бұйрығы. Қазақстан Республикасының Әділет министрлігінде 2023 жылғы 30 маусымда № 32994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бойынша мүгедектігі бар адамдар үшін ымдау тілі маманының қызметімен мүгедектігі бар адамдарды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есту кемістігі бар мүгедектігі бар адамдар үшін ымдау тілі маманының қызметтерін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286 бұйрығы. Қазақстан Республикасының Әділет министрлігінде 2023 жылғы 30 маусымда № 32992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адмдарды арнаулы жүріп-тұру құралдарымен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бұйрығы. Қазақстан Республикасының Әділет министрлігінде 2023 жылғы 30 маусымда № 32993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және мүгедектігі бар балалрды санаторийлік-курорттық емделумен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283 бұйрығы. Қазақстан Республикасының Әділет министрлігінде 2023 жылғы 30 маусымда № 32988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орталықтарында арнаулы әлеуметтік қызмет көрсетуге құжаттар ресімдеу" мемлекеттік қызмет көрсету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емделуге мұқтаждығы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бұйрығы. Қазақстан Республикасының Әділет министрлігінде 2022 жылғы 25 наурызда № 27218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Еңбек және халықты әлеуметтік қорғау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бұйрығы. Қазақстан Республикасының Әділет министрлігінде 2023 жылғы 23 маусымда № 32885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бұйрығы. Нормативтік құқықтық актілері мемлекеттік тіркеу тізілімінде № 20742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тіркелгені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бұйрығы. Қазақстан Республикасының Әділет министрлігінде 2023 жылғы 20 маусымда № 32850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Білім және ғылым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Жоғары және жоғары оқу орнынан кейінгі білім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үшн құжаттар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қабыдау және оқуға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бру ұйымдарына құжаттар қабылдау және оқуға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гранттарын тағайындау, сондай-ақ жоғары және (немесе) жоғары оқу орнынан кейінгі білім бру ұйымдарында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актілерді мемлекеттік тіркеу тізілімінде № 20939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стипендиаттарна аванс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стипендиаттарының міндеттемелерін орындауын қамтамасыз ету ретінде ұсынылған жылжымайтын мүлікке кепіл шартн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халықаралық шарттар шеңберінде шетелде оқу конкурсына қатысу үшін құжаттар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кәсіптк, орта білімнен кейінгі білім беру ұйымдарында білім алушыларға академиялық демалыс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құқықтық актілерді мемлекеттік тіркеу тізілімінде № 10475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ораламдылық шеңберінде оқу конкурсына қатысу үшін құжаттар қаылдау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Білім және ғылым саласында рұқсат ету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беу, діни білім беру саласында білім беру қызметімен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Қазақстан Республикасы Оқу-ағарту министрінің 2022 жылғы 30 қарашадағы № 483 бұйрығы. Қазақстан Республикасының Әділет министрлігінде 2022 жылғы 30 қрашада № 30833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актілерді мемлекеттік тіркеу тізілімінде № 20626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бойыша авторларға және авторлар ұжымына сараптамалық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бұйрығы. Нормативтік құқықтық актілерді мемлекеттік тіркеу тізілімінде № 7876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біліктілігін арттыру курстарының білім беру бағдарламаларына сараптамалық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білім берудің үлгілік оқу жоспарларына, үлгілік оқу бағдарламаларына, вариативті курстардың оқу бағдарламаларына, білім беру ұйымдарына арналған тәрбие және мектептен тыс жұмыс бағдарламаларына сараптамалық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жануарладың сүйектері бойынша коллекциялық материалдардың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363 бұйрығы. Нормативтік құқықтық актілерді мемлекеттік тіркеу тізілімінде № 21129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құаттары түпнұсқаларының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бұйрығы. Нормативтік құқықтық актілері мемлекеттік тіркеу тізілімінде № 20722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лицензия беру" мемлекеттік қызметін көрсету қағидаларын бекіту туралы Қазақстан Республикасы Ғылым және жоғары білім министрінің м.а. 2022 жылғы 29 қарашадағы № 164 бұйрығы. Қазақстан Республикасының Әділет министрлігінде 2022 жылғы 30 қарашада № 30832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ұйымастыру кезінде лицензияны және/немесе оған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Білім және ғылым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жтақхана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жатақханаларындағы орындарды бөлу қағидаларын бекіту туралы Қазақстан Республикасы Ғылым және жоғары білім министрінің 2022 жылғы 30 желтоқсандағы № 219 бұйрығы. Қазақстан Республикасының Әділет министрлігінде 2023 жылғы 4 қаңтарда № 31540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ғылыми-техникалқ сараптама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шiлдедегі № 230 бұйрығы. Қазақстан Республикасының Әділет министрлігінде № 33219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туралы құжаттарды тану туралы куәліктің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туралы құжаттардың телнұқаларын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 білім туралы құжаттардың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туралы мемлекеттік үлгідегі құжаттардың нысандарын және оларды есепке алу мен беру қағидаларын, жоғары және (немесе) жоғары оқу орнынан кейінгі білім туралы өзіндік үлгідегі құжаттардың мазмұнына қойылатын негізгі талаптарды және оларды есепке алу мен беру қағидаларын әзірлеу және бекіту туралы" ҚР Ғылым және жоғары білім министрінің 2023 жылғы 10 ақпандағы №47 бұйрығы. Нормативтік құқықтық актілерді мемлекеттік тіркеу тізілімінде №31894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мәліметтерді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өзгерістер мен толықтырулар енгізу туралы Қазақстан Республикасы Оқу-ағарту министрінің 2023 жылғы 18 қазандағы № 312 бұйрығы. Қазақстан Республикасының Әділет министрлігінде 2023 жылғы 23 қазанда № 33562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туралы құжаттардың мәліметтерін өзетендіру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актілерді мемлекеттік тіркеу тізілімінде № 17705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беу ұйымдарының бірінші басшыларын тағайындауға арналған конкурсқа қатысу үшін құжаттар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алуға жұмыстарды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бұйрығы. Қазақстан Республикасының Әділет министрлігінде 2020 жылғы 12 маусымда № 20852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стипендиялар конкурсына жұмыстарды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тағылымдамадан өту конкурсына қатысу үшін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жобаны мемлекеттік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мемлекеттік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орындалуы жөніндегі есепті мемлекеттік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жобалардың орындалуы жөніндегі есепті мемлекеттік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мемлекеттік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бейіні бойынша доктор дәрежесін алу үшін қорғалған диссертацияларды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оқитын студенттерді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қайта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үшін құжаттар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бекіту туралы" Қазақстан Республикасы Ғылым және жоғары білім министрінің 2023 жылғы 12 маусымдағы № 268 бұйрығы. Қазақстан Республикасының Әділет министрлігінде 2023 жылғы 15 маусымда № 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 туралы куәліктің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және кәсіпкерлік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Бизнестің немесе жеке кәсіпкерлікті бастау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асырудың басталғаны туралы хабарлама (шағын кәсіпкерік субъектілері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№66 бұйрығы. Нормативтік құқықтық актілері мемлекеттік тіркеу тізілімінде № 20771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заңды тұлғаларды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заңды тұлғаларды (саяси партияларды, діни бірлестіктерді, олардың филиалдары мен өклдіктерін)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филиалдары мен өкілдіктерін есептік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филиалдар мен өкілдіктердің атауын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филиалдар мен өкілдіктердің атауын өзектендіру (түзету)"мемлекеттік қызмет көрсету қағидаларын бекіту туралы" Қазақстан Республикасы Әділет министрінің 2023 жылғы 10 қазандағы № 726 бұйрығы. Қазақстан Республикасының Әділет министрлігінде 2023 жылғы 18 қазанда № 33555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қайта тіркеу, олардың филиалдары мен өкілдіктерін есептік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мөлшерін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(құрылтайшылар) құрамының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олардың филиалдары мен өкілдіктерін есептік тіркеу (қайта тіркеу)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(қайта тіркеу)туралы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w:t>
            </w:r>
          </w:p>
          <w:p>
            <w:pPr>
              <w:spacing w:after="20"/>
              <w:ind w:left="20"/>
              <w:jc w:val="both"/>
            </w:pPr>
            <w:r>
              <w:rPr>
                <w:rFonts w:ascii="Times New Roman"/>
                <w:b w:val="false"/>
                <w:i w:val="false"/>
                <w:color w:val="000000"/>
                <w:sz w:val="20"/>
              </w:rPr>
              <w:t>
Қазақстан Республикасы Әділет министрінің м.а. 2020 жылғы 29 мамырдағы № 66 бұйрығы. Қазақстан Республикасының Әділет министрлігінде 2020 жылғы 29 мамырда № 20771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және Жарғылық капиталдағы үлестер (оның ішінде шетелдік қатысу үлестері)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тізілімінен үзінді (бизнес-сәйкестендіру нөмірлерінің Ұлтық тізілімінен)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лауазымынан босату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(өкілдіктеі) туралы ережелерге енгізілген өзгерістер мен толықтыруларды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(ереже) жаңа редакцияда қабылданған жағдайларда 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 № 20771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құқықтық актілері мемлекеттік тіркеу тізілімінде № 20772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Жеке кәсіпкердің немесе заңды тұлғаның қызметін тоқтату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қызметін тоқтатуды мемлекеттік тікеу, филиал мен өкілдікті есептік тіркеуден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Таратудың негізі бойынша заңды тұлғаның қызметін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саласында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ретінде жекешелендірілген мемлекеттік кәсіпорынның қызметін тоқтатуды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тәртібімен қызметті тоқтату органның өтініші бойынша сот тәртібімен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таратылғанн растайтын құжаттың көшірмесін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алдағы уақытта тарату туралы өтініштерді қабылда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Белгілі бір қызмет түрлерімен айналысуға рұқсат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лицензия беру" мемлекеттік қызмет көрсету қағидасын бекіту туралы" Қазақстан Республикасы Әділет министрінің 2020 жылғы 21 сәуірдегі № 5 бұйрығы. Қазақстан Республикасының Әділет министрлігінде 2020 жылғы 28 сәуірде № 20503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қызметпен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қызметпен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сараптамалармен қызметпен айалысуға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лицензияға қосымша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Авокаттық қызметпен айналысуға үміткер адамдарды аттестаттаудан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Адвокаттық қызметпен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үміткер адамдарды аттестаттаудан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қыметімен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үшін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(немее) археологиялық жұмыстарды жүзеге асыру жөніндегі қызметке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маусымдағы № 188 бұйрығы Нормативтік құқықтық актілері мемлкеттік тіркеу тізілімінде № 20926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 үшін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 үшін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 қызметімен айналысу үшін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 үшін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түрлерінің импортына және (немесе) экспортына лицензия беру</w:t>
            </w:r>
          </w:p>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бұйрығы. Нормативтік құқықтық актілерді мемлекеттік тіркеу тізілімінде № 22497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биржаларықызметімен айналысу құқығына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жекелеген тауарлар түрлерін экспорттауға және (немесе) импорттауға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Қазақстан Республикасының Әділет министрлігінде 2017 жылғы 24 сәуірде № 15031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Өнімдердің жекелеген түрлерін өндіруге рұқсат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ндірісіне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өндіруге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өндіруге лицензияның қолданылуын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өндірісіне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лицензияны қайта ресімду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лицензияның қолданылуын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өндірісіне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Акоголь өнімін өндіруге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лицензияның қолданылуын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Өнімдердің жекелеген түрлерін сатып алуға, өткізуге және сақтауға (лицензиялауды, тіркеуді, сертификаттауды қоса алғанда) рұсат құжаттарын беру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көтермесаудада өткізу жөніндегі қызметі қоспағанда, алкоголь өнімін сақтауға және көтерме саудада өткізуге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жне көтерме саудада өтізу жөніндегі қызметті қоспағанда, алкоголь өнімін сақтауға және көтерме саудада өткізуге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қоспағанда,алкоголь өнімін сақтауға және өтерме саудада өткізуге лицензияның қолданылуын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жөніндегі қызметті қоспағанда, алкоголь өнімін сақтауға және бөлшек саудада стуға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Кәсіпкерлік қызметті қолду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бір бөлігін субсидиялауды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Кредиттер/қаржы лизингі бойынша кепілдіктер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кәсіпкерлік субъектілері үшін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инфрақұрылымды дамыту бойынша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жобаларына және индустриялық аймақтарға жетіспейтін инфрақұрылымды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 ру немесе дамыту жөніндегі жобаларға жетіспейтін инфрақұрылымды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арттыруға арналған шығындарды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жылғы 1 маусымда № 28320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құзыретін арттыруға арналған шығындарды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жылғы 1 маусымда № 28320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арналған шығындрды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жылғы 1 маусымда № 28320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ілгеріту бойынша өнеркәсіптік-инновациялық қызмет субъектілері 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бекіту туралы Қазақстан Республикасы Индустрия және инфрақұрылымдық даму министрінің м.а. 2022 жылғы 15 маусымдағы № 342 бұйрығы. Қазақстан Республикасының Әділет министрлігінде 2022 жылғы 16 маусымда № 28504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Туризм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 саласындағы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 мен ішкі туризм саласындағы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Көлік және коммуникация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 көлігі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жк көлік құралдарын өлшеу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бұйрығы. Нормативтік құқықтық актілері мемлекеттік тіркеу тізілімінде № 6817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Халықаралқ автомобильмен тасымалдауды жүзеге асыруға рұқсат беру туралы куәлік және автокөлік құралына рұқсат карточкасын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оырып Халықаралық автомобиль тасымалдарын жүзеге асыруға рұқсат куәлігін беру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бұйрығы. Қазақстан Республикасы Әділет министрлігінде 2011 жылы 26 қыркүйекте № 7204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халықаралық автомобиль тасымалдарын жүзеге асыруға рұқсат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автокөлік құралына рұқсат карточкасын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Штелдік рұқатты қолданбай автокөлік құралына рұқсат карточкасын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 халықаралық қатынаста автобусармен, шағын автобустармен тұрақты тасымалдау қызметімен айналысу үшін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 11395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арнайы рқсат бойынша көлік құралын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рұқсаттың қолданылу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механизмдеін, сондай-ақ жүріп өту мүмкінігі жоғары арнайы машиналарды жыл сайынғы мемлекеттік техникалық байқаудан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бекіу туралы" Қазақстан Республикаы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әне осы тасымалдарға арналғанарнайы көлік құралдары туралы келісімге сәйкес берілген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тізілімінде № 12463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маңызы бар қатынастар бойынша автомбильдік жолаушылар тасымалын жзеге асырумен байланысты тасымалдаушылардың залалдарын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 12353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втомобильмен қалалық (ауылдық), қала маңындағы және ауданішілік тұрақты тасымалдау маршруттарын және қозғалыс кестелерін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олардың тіркемелерін қайта жабдықтауға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оның тіркемелерін қайта жабдықтауға куәлік беру" мемлекеттік қызмет көрсету қағидаларынбекіту туралы" Қазақстан Респуликасы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Әуе көлігі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тізілімінде № 8782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көсету диспетчерінің, авиациялық станция операторының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көрету жөніндег персоналдың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персоналдың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қызметкердің немесе ұшу диспетчерінің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кемелеіне техникалық қызмет көрсету жөніндегі персонал куәлігінің қолданылу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перонал куәлігінің қолданылу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қызмткер немесеұшу диспетчері куәлігінің қолданылу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пилоттың куәлігіне біліктілік және арнайы белгілерді енгізу немесе олардың қолданылу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опраторының куәлігіне біліктілікжәне арнайы белгілерді енгізу немесе олардың қолданылу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жөіндегі персоналдың куәлігіне біліктілік және арнайы белгілерді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кәлігіне біліктілік және арнайы белгілерді енгізу немесе олардың қолданылу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персоналының куәлігін және (немесе) оған қосымшаны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кемсіданасының ұшуға жарамдылық нормаларына сәйкестігі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алғаш рет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тзілімінде № 12073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ұшуға жарамдылық сертификаты болған азаматтық әуе кемесінің ұшуға жарамдылығы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үлгілік конструкциясы жоқ азаматтық әуе кемесінің ұшуға жарамдылығы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шет мемлекет берген ұшуға жарамдылығы сертификатын тану туралы шешім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Нрмативтік ұқықтық актілері мемлекеттік тіркеу тізілімінде № 12073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 сертификатының қолданылу саласын 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бұйрығы. Нормативтік құқықтық актілерді мемлекеттік тіркеу тізілімінде № 10486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оқу орталығының нұсқаушы және емтихан алушы персоналын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авиациялық оқу орталығының сертификатын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(әуеайлақтың) авиациялық қауіпсіздік қызметіне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Авиациялық-химиялық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 12511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түсірілімдер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 авиациялық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Құрылыс-монтажды және тиеу-түсіру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теңіздер мен мұхиттар аралдарына ұшу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 мен теңіз бұрғылау жабдықтарынан ұшу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медициналық көмек көрсету әне санитарлық шараларды өткізу мақсатындағы ұшулар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Тәжрибелік және ғылыми-зерттеу жұмыстарын жүргізу мақсатындағы ұшулар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Десант түсіру және парашютшілерді тастау немесе парашюттермен жүк тастау мақсатындағы ұшулар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және апаттық-құтқару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радиотехникалық қамсыздандыру жерде орналасқан жабдықтары, авиациялық радиобайланыс және әуеайлақтардың схемаларды тексеру мақсатындағы ұшулар (аралап ұшып шығулар)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және (немесе) заңды тұлғалар мүдделері үшін арнайы операцияларды орындаумен байланысты басқа да авиациялық жұмыстардығ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Қзақстан Рспубликасының аумағында өз ызметін жүзеге асыратын шетелдік тасымалдаушыларды аккредиттеу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ұйымына серификат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беру (жалпы мақсаттағы авиация пайдаланушы)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(тікұшақ айлығының) жарамдылығы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мнистрінің м.а. 2015 жылғы 24 ақандағы № 187 бұйрығы. Нормативтік құқықтық актілері мемлекеттік тіркеу тізілімінде № 12052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хабарлау аппаратурасын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ұшуды орындауға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министріің м.а. 2015 жылғы 24 ақпандағы№ 198 бұйрығы. Нормативтік құқықтық актілері мемлекеттік тіркеу тізілімінде № 12073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экспорттық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кипаж мүшесінің куәлігін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кемесінң, қозғалтқыштың және әуе винтінің үлгісінің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бұйығы. Нормативтік құқықтық актілеі мемлекеттік тіркеу тізілімінде № 12812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актілерді мемлекеттік тіркеу тізілімінде № 15468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 есепк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 есепке алу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және оларға құқықтарды, мемлекеттік тіркеу қағидаларын бекіту туралы</w:t>
            </w:r>
          </w:p>
          <w:p>
            <w:pPr>
              <w:spacing w:after="20"/>
              <w:ind w:left="20"/>
              <w:jc w:val="both"/>
            </w:pPr>
            <w:r>
              <w:rPr>
                <w:rFonts w:ascii="Times New Roman"/>
                <w:b w:val="false"/>
                <w:i w:val="false"/>
                <w:color w:val="000000"/>
                <w:sz w:val="20"/>
              </w:rPr>
              <w:t>
Қазақстан Республикасы Инвестициялар және даму министрінің 2017 жылғы 30 маусымдағы № 409 бұйрығы. Қазақстан Республикасының Әділет министрлігінде 2017 жылғы 24 тамызда № 15553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 пилотсыз авиация тізілімінен шығару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Теміржол және су көлігі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Брбоут-чартер тізілімінд теңіз кемелерін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тiзiлімiнен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экипаждың ең аз ұрамы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наурыздғы № 357 бұйрығы. Нормативтік құққтық актілері мемлекеттік тіркеу тізілімінде № 11093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 Нормативтік құқықтық актілері мемлекетті тіркеу тізілімінде № 19057 болыптіркелді.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және сынақ зертханаларын техникалық куәландыруды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жасауды және материалдар мен бұйымдарды дайындауды техникалық байқау қағидасын бекіту туралы" Қазақстан Республиксы Көлік және коммуникация министінің м.а. 2011 жылғы 13 мамырдағы № 276 бұйрығы. Нормативтік құқықтық актілері мемлекеттік тіркеу тізілімінде № 6993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дамдарының ттестаттаудан өткендігі туралы нықтама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тізлімінде № 11234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анықтаманың телнұсқасы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 саласында жүктерді тасымалдауға лицензия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Көлік және коммуникация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Норативті құқықтық актілері мемлееттік тіркеу тізілімінде № 18803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инфрақұрыымдық даму министрінің 2019 жылғы6 маусымдағы № 371 бұйрығы. Нормативтік құқықтық актілері мемлекеттік тіркеу тізілімінде № 18803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жалпыа ортақ пайдаланылатын автомобильжолдарына кірме жолдар салу және оларға жанасу үшін техникалық шарт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тұрақтыемес тасымалауға бланкілер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тасымалдарына бланкілер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арнайы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жәнеинфрақұрылымдық даму министрінің .а.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 қауіпті жүктерді тасымалдауға рұқсат беру турлы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мемекеттік тіркеу тізілімінде № 20633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Қоршаған ортаны жән жануарлар дүниесін, табиғи ресурстарды қорғау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Қоршаған ортанықорғау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 көрсетуге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табиғатты қорғауды жобалау нормалау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2020 жылғы 2 маусымдағы № 130 бұйрығы. Қазақстан Республикасының Әділет министрлігінде 2020 жылғы 5 маусымда № 20823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бұзатынзаттарды және құрамында олар бар өнімдерді Еуразиялық экономикалық одаққа мүше болып табылмайтын мемлекеттерден Қазақстан Республикасының аумағына әкелуге және (немесе) Қазақстан Республикасының аумағынан осы мемлекеттерге әкетуге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оларғақызмет көрсетуге, озонды бұзатын аттарды тасымалдауға, сақтауға, рекуперациялауға, қалпына келтіруге, кәдеге жаратуға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 Қазақстан Республикасы Экология, геология және табиғи ресурстар министрінің міндетін атқарушының 2021 жылғы 19 шiлдедегі № 258 бұйрығы. Нормативтік құқықтық актілері мемлекеттік тіркеу тізілімінде № 23706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жәнеқұрамында 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 Қазақстан Республикасы Экология, геология және табиғи ресурстар министрінің 2021 жылғы 12 шiлдедегі № 244 бұйрығы. Нормативтік құқықтық актілерді мемлекеттік тіркеу тізілімінде № 23580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объектер үші әсер етуге арналған эклогиялық рұқсатты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міндетін атқарушының 2021 жылғы 9 тамыздағы № 319 бұйрығы. Нормативтік құқықтық актілері мемлекеттік тіркеу тізілімінде № 23928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саласындғы уәкілетті рганымен жүзеге асыратын мемлкеттік экологиялық сараптама қоры-тындысын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атқарушының 2021 жылғы 9 тамыздағы № 317 бұйрығы. Нормативтік құқықтық актілері мемлекеттік тіркеу тізілімінде № 23918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санаттағы объектілер үшін әсер етуге арналған экологиялық рұқсатты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міндетін атқарушының 2021 жылғы 9 тамыздағы № 319 бұйрығы. Нормативтік құқықтық актілері мемлекеттік тіркеу тізілімінде № 23928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іске асыратын мемлекеттік экологиялық сараптама қорытындысын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атқарушының 2021 жылғы 9 тамыздағы № 317 бұйрығы. Нормативтік құқықтық актілері мемлекеттік тіркеу тізілімінде № 23918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тіркеу тізілімінде № 20823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тамыздағы № 319 бұйрығы. Қазақстан Республикасының Әділет министрлігінде 2021 жылғы 10 тамызда № 23928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скриингін айқындау туралы қорытынды 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Су ресрстарын пайдалану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басқа да құрылыстарды орналасыруды, сондай-ақ объектілерд салу кезінде су объектілерінде, су қорғау аймақтары мен белдеулерінде құрылыс және басқа да жұмыстарды жүргізу шарттарын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СРИМ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 қағидаларын бекіту туралы" Қазақстан Республикасы Премьер - Министрінің Орынбасары-Қазақстан Республикасы Ауыл шаруашылығы министрінің 2016 жылғы 1 қыркүйектегі № 380 бұйрығы. Нормативтік құқықтық актілерді мемлекеттік тіркеу тізілімінде № 14445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аймақтарында және құрылыс қызметімен байланысты емес белдеулерде жұмыс жүргізу шарттарын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туралы" 2001 жылғы 16 шілдедегі Қазақстан Республикасы Заңының 60-бабының 2-тармағына сәйкес су объектілерінде, су қорғау аймақтары мен белдеулерінде жобалау (жобалау-сметалық) құжаттамасыз не эскиздер (эскиздік жобалар) бойынша кәсіпорындарды және басқа да құрылыстрды орналастыруды, сондай-ақ құрылыс және басқа да жұмыстарды жүргізу шарттарын келісу Қазақстан Республикасында"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Қазақстан Республикасының нормативтік құқықтық актілерін мемлекеттік тіркеу тізілімінде № 21194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 су пайдалануа рұқсат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СРИМ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актілерін мемлекеттік тіркеу тізілімінде № 21194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пайдалануға байланысты рұқсат гидроэнергетика мақсаттары үшін объектілерді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пайдалануға байланысты рұқсат су объектілерін су алмастан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 мемлекеттік қызмет көрсету қағидаларын бекіту туралы Қазақстан Республикасы Экология, геология және табиғи ресурстар министрінің 2021 жылғы 20 қазандағы № 413 бұйрығы. Қазақстан Республикасының Әділет министрлігінде 2021 жылғы 21 қазанда № 24835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2013 жылы 20 қарашада № 8918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объектілерінің сарқылуына жол бермеуге бағтталған су қоғау іс-шараларын келісу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Нормативтік құқықтық актілерді мемлекеттік тіркеу тізілімінде № 21194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бөгеттің қауіпсіздік декларациясын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21194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Нормативтік құқықтық актілерді мемлекеттік тіркеу тізілімінде № 21194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өнімінің өнімділігі мен сапасын арттыруды, сондай-ақ асыл тұқымды балық өсіруді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"Акваөсіру (балық өсіру шаруашылығы) өнімінің өнімділігі мен сапасын арттыруды, сондай-ақ асыл тұқымды балық өсіруді дамытуды субсидиялау қағидаларын бекіту туралы" Қазақстан Республикасы Экология, геология және табиғи ресурстар министрінің 2022 жылғы 24 мамырдағы № 180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24 мамырда № 28188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 бойынша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 бойынша субсидиялау қағидаларын бекіту туралы" Қазақстан Республикасы Экология, геология және табиғи ресурстар министрінің 2022 жылғы 14 маусымдағы № 219 бұйрығы. Қазақстан Республикасының Әділет министрлігінде 2022 жылғы 15 маусымда № 28450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Орман ресурстарын пайдалану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2015 жылы 10 сәуірде № 10676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жай-күйі мен молықтырылуына әсер ететін объектілерді салу орындарын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Қазақстан Республикасының Әділет министрлігінде 2020 жылғы 17 маусымда № 20864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жүргізуге байланысты емес жұмыстарды жүргізуге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Қазақстан Республикасының Әділет министрлігінде 2020 жылғы 17 маусымда № 20864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бұйрығы. Нормативтік құқықтық актілерді мемлекеттік тіркеу тізілімінде № 11633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Жануарлар дүниесін пайдалану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11935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балық және басқада су жануарларының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бұйрығы. Нормативтік құқықтық актілері мемлекеттік тіркеу тізілімінде № 11935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 Қазақстан Республикасы Экология, геология және табиғи ресурстар министрінің 2020 жылғы 10 маусымдағы № 138 бұйрығы. Нормативтік құқықтық актілері мемлекеттік тіркеу тізілімінде № 20856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атқарушының 2015 жылғы 27 ақпандағы № 18-03/153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жануарларының түрлерін интродукциялауды, реинтродукциялауды және будандастыруды жүргізуге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атқарушының 2015 жылғы 27 ақпандағы № 18-03/153 бұйрығы. Нормативтік құқықтық актілері мемлекеттік тіркеу тізілімінде № 11623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алып қою квоталарын бөлу қағидаларын бекіту туралы" Қазақстан Республикасы Ауыл шаруашылығы министрінің міндетін атқарушының 2015 жылғы 27 ақпандағы № 18-04/149 бұйрығы. Нормативтік құқықтық актілері мемлекеттік тіркеу тізілімінде № 10865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балық ресурстарын және басқа су жануарларын алып қою квоталарын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объектілерін алып қою квоталарын бөлу қағидаларын бекіту туралы" Қазақстан Республикасы Ауыл шаруашылығы министрінің міндетін атқарушының 2015 жылғы 27 ақпандағы № 18-04/149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10865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сауда жасау үшін бекіре тұқымдас балықтардың уылдырық маркасын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мемлекеттік тіркеу тізілімінде № 10397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21087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бұйрығы. Нормативтік құқықтық актілері мемлекеттік тіркеу тізілімінде № 10168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ғылыми, мәдени-ағартушылық, тәрбиелік, эстетикалық мақсаттарда, сондай-ақ эпизоотияны болдырмау мақсатында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түрлерін өсімін молайту мақсатында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ресурстарын және басқа да су жануарларын пайдалануға рұқсат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Балық аулау (кәсіпшілік, әуесқойлық (спорттық), ғылыми-зерттеу үшін аулау, мелиоративтік аулау, өсімін молайту мақсатында 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бұйрығы. Нормативтік құқықтық актілері мемлекеттік тіркеу тізілімінде № 10168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 жануарларды ғылыми, мәдени-ағартушылық, тәрбиелік, эстетикалық мақсаттарда, сондай-ақ эпизоотияны болдырмау мақсатында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 Нормативтік құқықтық актілері мемлекеттік тіркеу тізілімінде № 22000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балық және басқа да су жануарлары түрлерін алып қоюға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 Нормативтік құқықтық актілері мемлекеттік тіркеу тізілімінде № 22000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 қауымдастығын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міндетін атқарушының 2020 жылғы 31 қаңтардағы № 28 бұйрығына өзгерістер мен толықтырулар енгізу туралы Қазақстан Республикасы Экология, геология және табиғи ресурстар министрінің 2021 жылғы 13 қыркүйектегі № 369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16 қыркүйекте № 24387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аулаушылар мен балық шаруашылығы субъектілері қоғамдық бірлестіктерінің республикалық қауымдастықтарын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міндетін атқарушының 2020 жылғы 31 қаңтардағы № 28 бұйрығына өзгерістер мен толықтырулар енгізу туралы Қазақстан Республикасы Экология, геология және табиғи ресурстар министрінің 2021 жылғы 13 қыркүйектегі № 369 бұйрығы. Қазақстан Республикасының Әділет министрлігінде 2021 жылғы 16 қыркүйекте № 24387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 куәлігін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16463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Недропользование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емдік балшықты және қатты пайдалы қазбаларды барлауға, өндіркге, бірлесіп барлау мен өндіруге жер қойнауын пайдалану құқығының кепіл шартын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қызметін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технологиялық жұмыстарды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20865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қазбалардың кен орындарын ашық және жерасты тәсілдерімен ашу және игеру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 (кең таралған пайдалы қазбаларды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жөндеуден кейінгі сынақтар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мен шахталарды жабу жөніндегі тарату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жерасты және күрделі жөндеу, жабдықтар мен агрегаттарды демонтаждау, Ұңғымаларды көтергішті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үшін жарылыс жұмыстарын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жуу, цементтеу, сынамалау және игеру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өндірістерді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барлауға, өндіруге жер қойнауын пайдалану құқығының кепіл шартын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қорды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20611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құрылыс учаскесі астындағы жер қойнауында пайдалы қазбалардың жоқ немесе оның аз мөлшерде екендігі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17049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17049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12479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кеден аумағынан тыс жерде қайта өңдеудің кедендік рәсімімен орналастыруға қорытынды (рұқсат құжатын)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және (немесе) жер қойнауын пайдалану құқығымен байланысты объектілердің ауысуы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20776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құқығымен байланысты объектілер болып табылатын акциялар мен басқа да бағалы қағаздарды ұйымдастырылған бағалы қағаздар рыногында айналысқа шығаруға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уран өндіру бойынша жер қойнауын пайдалануға арналған келісімшарттарға қосымша келісімдер жасасу (қол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немесе құзыретті орган туралы мәліметтер өзгерген кезде келісімшартқа қосымша келісім жасасу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мен жер қойнауын пайдалану құқығындағы үлес ауысқан кезде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учаскесін (учаскелерін) және дайындық кезеңін (дайындық кезеңдерін)бекіту кезінде келісімшартқа қосымша келісім жасасу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учаскесін (учаскелерін) және кезеңін (кезеңдерін) немесе өндіру кезеңін (кезеңдерін) бекіту кезінде келісімшартқа қосымша келісім жасасу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немесе өндіру кезеңін (кезеңдерін) ұзарту кезінде келісімшартқа қосымша келісім жасасу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учаскесін (учаскелерін) ұлғайту немесе азайту кезінде келісімшартқа қосымша келісім жасасу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учаскесін (учаскелерін) бөлу кезінде келісімшартқа қосымша келісім жасасу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кезеңіне өту кезінде күрделі жоба бойынша барлау және өндіру келісімшарттарына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пайдалану кезеңіне өту кезінде күрделі жоба бойынша барлау және өндіру келісімшартына қосымша келісім жасасу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кезеңіне өту кезінде күрделі жоба бойынша барлау және өндіру келісімшартына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116-бабының 7-тармағында және 278-бабының 40-тармағында көзделген жағдайларда күрделі жоба бойынша барлауға және өндіруге арналған үлгілік келісімшарт талаптарына көшуге байланысты барлауға және өндіруге арналған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Сарқылатын кен орындары бойынша инвестициялық міндеттемелерді қосуға байланысты көмірсутектерді барлауға және өндіруге немесе өндіруге арналған келісімшартқа қосымша келісімдер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келісімшарттар жасасу (қол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пайдалануға арналған аукцион қорытындылары бойынша күрделі жоба бойынша көмірсутектерді барлау және өндіру үшін келісімшарт немесе көмірсутектерді барлау және өндіру үшін келісімшарт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саласындағы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пайдалануға арналған аукцион қорытындылары бойынша күрделі жоба бойынша көмірсутектерді өндіру үшін келісімшарт немесе көмірсутектерді өндіру үшін келісімшарт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қорытындысы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қорытындысы бойынша күрделі жоба бойынша көмірсутектерді өндіру үшін келісімшарт немесе көмірсутектерді өндіру үшін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саласындағы тікелей келіссөздер хаттамасының қорытындысы бойынша уран өндіруге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өндіруге арналған үлгілік келісімшартқа ауысу шартымен Кодекс қолданысқа енгізілгенге дейін жасалған жер қойнауын пайдалануға арналған келісімшарт (бастапқы келісімшарт) бойынша көмірсутектерді барлау жөніндегі қызметті жүзеге асыратын немесе жүзеге асырған жер қойнауын пайдаланушылардың көмірсутектерді өндіруге арналған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өндіруге арналған үлгілік келісімшарттарға ауысу шартымен Кодекс қолданысқа енгізілгенге дейін жасалған өндіруге арналған келісімшарттар (қолданыстағы келісімшарт) бойынша жер қойнауын пайдаланушылардың көмірсутектерді өндіруге арналған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учаскесін және тәжірибелік-өнеркәсіптік өндіру кезеңін бекіту кезінде уран өндіруге келісімшарт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 көмірсутектерді барлау үшін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20787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 арналған лицензияларды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 арналған лицензияларды беруге өтініштерді беру және оларды қарау қағидаларын бекіту туралы" Қазақстан Республикасы Инвестициялар және даму министрінің 2018 жылғы 23 мамырдағы № 365 бұйрығы. Қазақстан Республикасының Әділет министрлігінде 2018 жылғы 6 маусымда № 17003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қатты қазбаларды өндіруге арналған лицензия беру үшін өтініш беру және оны қарау қағидаларын бекіту туралы" Қазақстан Республикасы Инвестициялар және даму министрінің 2018 жылғы 23 мамырдағы № 366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2018 жылғы 6 маусымда № 17001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пайдаланудың лицензиялық режиміне көшу шеңберінде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пайдаланудың лицензиялық режиміне көшу қағидаларын және Жер қойнауын пайдаланудың лицензиялық режиміне көшу жөніндегі комиссияның жұмыс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2018 жылғы 24 мамырдағы № 379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2018 жылғы 14 маусымда № 17080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 өзгерту туралы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 өзгерту туралы қосымша келісім жасасу" мемлекеттік қызметті көрсету қағидаларын бекіту туралы"</w:t>
            </w:r>
          </w:p>
          <w:p>
            <w:pPr>
              <w:spacing w:after="20"/>
              <w:ind w:left="20"/>
              <w:jc w:val="both"/>
            </w:pPr>
            <w:r>
              <w:rPr>
                <w:rFonts w:ascii="Times New Roman"/>
                <w:b w:val="false"/>
                <w:i w:val="false"/>
                <w:color w:val="000000"/>
                <w:sz w:val="20"/>
              </w:rPr>
              <w:t>
Қазақстан Республикасы Өнеркәсіп және құрылыс министрінің 2023 жылғы 30 қарашадағы № 98 бұйрығы. Қазақстан Республикасының Әділет министрлігінде 2023 жылғы 4 желтоқсанда № 33716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түрлендіруге арналған өтініш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бір мың текше метрден асатын көлемде тау-кен массасын алуға және (немесе) топырақты ауыстыруға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туындайтын жер қойнауын пайдалану құқығының ауысуына (жер қойнауын пайдалану құқығындағы үлесті), сондай-ақ жер қойнауын пайдалану құқығымен байланысты объектілердің ауысуына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барлауға арналған лицензия немесе қатты пайдалы қазбаларды өндіруге арналған лицензия негізінде туындаған жер қойнауын пайдалану құқығын (жер қойнауын пайдалану құқығындағы үлесті) ауыстыруға, сондай-ақ жер қойнауын пайдалану құқығымен байланысты объектілерді ауыстыруға рұқсат беру мемлекеттік қызмет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министрінің 2023 жылғы 14 шiлдедегi № 516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17 шiлдеде № 33094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және (немесе) тау-кен бөлімдерін беру және қайта ресімдеу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(немесе) тау-кендік бөлуді беру және қайта ресімдеу қағидаларын бекіту туралы" Қазақстан Республикасы Экология, геология және табиғи ресурстар министрінің міндетін атқарушының 2021 жылғы 3 тамыздағы № 285 бұйрығына өзгерістер енгізу туралы"</w:t>
            </w:r>
          </w:p>
          <w:p>
            <w:pPr>
              <w:spacing w:after="20"/>
              <w:ind w:left="20"/>
              <w:jc w:val="both"/>
            </w:pPr>
            <w:r>
              <w:rPr>
                <w:rFonts w:ascii="Times New Roman"/>
                <w:b w:val="false"/>
                <w:i w:val="false"/>
                <w:color w:val="000000"/>
                <w:sz w:val="20"/>
              </w:rPr>
              <w:t xml:space="preserve">
Қазақстан Республикасы Өнеркәсіп және құрылыс министрінің м.а. 2023 жылғы 6 желтоқсандағы № 110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8 желтоқсанда № 33741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шеңберінде геологиялық сынамаларды уақытша әкетуге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өндіруге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Ауыл шаруашылығы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Ауыл шаруашылығы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2018 жылғы 15 қарашада № 17741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шаруашылыққа жарамдылығын мемлекеттік сынау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11879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 (қайта тіркеу), пестицидтерді уақытша тіркеу, төмен қаупі бар биологиялық препаратты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Пестицидтерді тіркеу (өндірістік) сынақтарынан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11687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сынақтарынан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одан әрі жүзеге асыру үшін пестицидтер мен олардың астындағы ыдыстарға QR кодтарын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10466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 кезінде орны ауыстырылатын (тасымалданатын) объектілерге ветеринариялық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11898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Республикасының аумағында тасуға карантиндік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12032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Республикасынан тыс жерлерге әкетуге фитосанитариялық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12032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11898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қорғау құжатын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2018 жылғы 24 қыркүйекте № 17416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(сынау хаттамалары) беретін сараптама актiлерiн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актілерді мемлекеттік тіркеу тізілімінде № 10410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11898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оның ішінде көпжылдық екпелердің өндірісін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тапсырылған өнім шығындарын ішінара өтеуге субсидиялар алуға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отырғызу материалын өндіруге жұмсалған шығындарды ішінара өтеуге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қызметтерінің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12714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18404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паспорт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11127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қызметін көрсету қағидаларын бекіту туралы Қазақстан Республикасы Ауыл шаруашылығы министрінің 2020 жылғы 8 қазандағы № 309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12 қазанда № 21404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(карантиндік зиянды организмдерді) әкелуді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12032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 мемлекеттік тізілімінде № 13876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12183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11926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туралы мәліметтерді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бiрдейлендiру жөнiндегi деректер базасын қалыптастыру және жүргізу және одан үзінді көшірмелер беру қағидасын бекіту туралы Қазақстан Республикасы Ауыл шаруашылығы министрінің 2010 жылғы 2 маусымдағы № 367 </w:t>
            </w:r>
            <w:r>
              <w:rPr>
                <w:rFonts w:ascii="Times New Roman"/>
                <w:b w:val="false"/>
                <w:i w:val="false"/>
                <w:color w:val="000000"/>
                <w:sz w:val="20"/>
              </w:rPr>
              <w:t>Бұйрығы</w:t>
            </w:r>
            <w:r>
              <w:rPr>
                <w:rFonts w:ascii="Times New Roman"/>
                <w:b w:val="false"/>
                <w:i w:val="false"/>
                <w:color w:val="000000"/>
                <w:sz w:val="20"/>
              </w:rPr>
              <w:t>. Қазақстан Республикасы Әділет министрлігінде 2010 жылғы 3 шілдеде Нормативтік құқықтық кесімдерді мемлекеттік тіркеудің тізіліміне N 6321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 мемлекеттік тізілімінде № 12677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 техникалық құжаттаманы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нормативтік-техникалық құжаттаманы келісу қағидаларын бекіту туралы</w:t>
            </w:r>
          </w:p>
          <w:p>
            <w:pPr>
              <w:spacing w:after="20"/>
              <w:ind w:left="20"/>
              <w:jc w:val="both"/>
            </w:pPr>
            <w:r>
              <w:rPr>
                <w:rFonts w:ascii="Times New Roman"/>
                <w:b w:val="false"/>
                <w:i w:val="false"/>
                <w:color w:val="000000"/>
                <w:sz w:val="20"/>
              </w:rPr>
              <w:t>
Қазақстан Республикасы Ауыл шаруашылығы министрінің 2014 жылғы 28 қарашадағы № 7-1/625 бұйрығы. Қазақстан Республикасының Әділет министрлігінде 2015 жылы 19 ақпанда № 10298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10505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12032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Ауыл шаруашылығы саласында рұқсат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арналған лицензия беру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2020 жылғы 2 қазандағы № 302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5 қазанда № 21364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 қағидаларын бекiту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м.а. 2015 жылғы 27 наурыздағы № 4-2/266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28 шілдеде № 11773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мемлекеттік қызметін көрсету қағидаларын бекіту туралы Қазақстан Республикасы Ауыл шаруашылығы министрінің 2020 жылғы 3 қарашадағы № 334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5 қарашада № 21589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қолхаттарын шығару арқылы қойма қызметі бойынша қызметтер көрсетуге лицензия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қолхаттарын шығару арқылы қойма қызметі бойынша қызметтер көрсетуге лицензия беру" мемлекеттік қызметін көрсету қағидаларын бекіту туралы және кейбір нормативтік құқықтық актілердің күші жойылды деп тану туралы Қазақстан Республикасы Ауыл шаруашылығы министрінің м.а. 2021 жылғы 1 маусымдағы № 178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9 маусымда № 22952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w:t>
            </w:r>
          </w:p>
          <w:p>
            <w:pPr>
              <w:spacing w:after="20"/>
              <w:ind w:left="20"/>
              <w:jc w:val="both"/>
            </w:pPr>
            <w:r>
              <w:rPr>
                <w:rFonts w:ascii="Times New Roman"/>
                <w:b w:val="false"/>
                <w:i w:val="false"/>
                <w:color w:val="000000"/>
                <w:sz w:val="20"/>
              </w:rPr>
              <w:t>
Қазақстан Республикасы Ауыл шаруашылығы министрінің 2014 жылғы 9 желтоқсандағы № 16-04/647 бұйрығы. Қазақстан Республикасының Әділет министрлігінде 2015 жылы 13 ақпанда № 10254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 қорғау құралдарының (пестицидтерді) импортына лицензия беру" мемлекеттік қызметін көрсету қағидаларын бекіту туралы Қазақстан Республикасы Ауыл шаруашылығы министрінің 2020 жылғы 29 қыркүйектегі № 299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5 қазанда № 21494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бұйрығы. Нормативтік құқықтық актілері мемлекеттік тіркеу тізілімінде № 24397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балық және басқа да су жануарларының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шаруашылығы саласында лицензия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24397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сирек кездесетін және құрып кету қауіпі төнген жабайы тірі жануарлар мен жабайы өсетін өсімдіктер түрлерінің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2021 жылғы 13 қыркүйектегі № 368 бұйрығы. Нормативтік құқықтық актілері мемлекеттік тіркеу тізілімінде № 24397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сирек кездесетін және құрып кету қаупі төнген балық және басқа да су жануарлары түрлерінің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2021 жылғы 13 қыркүйектегі № 368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24397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шектеулер (квоталар) енгізілген кезде жекелеген тауарлар түрлерінің экспортына және (немесе) импортына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Өнеркәсіп, индустрия және технология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Отын және энергетика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ұйымдарға күзгі-қысқы кезеңдегі жұмысқа әзірлік паспортын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10516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11026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12587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жылғы 20 қаңтардағы № 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13468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18110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18110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және өлшемдерді орындаудың референттік әдістемелерін әзірлеу, метрологиялық аттестаттау, бекіту және өлшем бірлігін қамтамасыз ету мемлекеттік жүйесінің тізілімінде тіркеу және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 мемлекеттік қызметті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2018 жылғы 27 желтоқсандағы № 932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2018 жылғы 29 желтоқсанда № 18108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Өнеркәсіп, индустрия және технологиялар саласындағы рұқсат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транзитіне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ерекшелігі бар тауарлардың транзитіне рұқсат беру қағидаларын және біліктілік талаптарын бекіту туралы" Қазақстан Республикасы Индустрия және инфрақұрылымдық даму министрінің 2023 жылғы 28 сәуірдегі № 308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 мамырда № 32403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растау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8 маусымдағы № 399-НҚ бұйрығы, Нормативтік құқықтық актілерді мемлекеттік тіркеу тізілімінде № 22967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сарапшы-аудиторлар аттестаттарының қолданысын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 аттестаттау, олардың қолданысын ұзарту және "Тауардың шығарылған елін айқындау жөніндегі сарапшы-аудиторды аттестаттау мемлекеттік қызмет көрсету қағидаларын бекіту туралы" Қазақстан Республикасы Сауда және интеграция министрінің 2021 жылғы 1 шілдедегі № 440-НҚ бұйрығы. Нормативтік құқықтық актілердің мемлекеттік тіркеу тізілімінде № 23412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20667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объектiлердiң өмірлiк циклінің кезеңдеріне байланысты жұмыстарды орындауға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қондырғыларды, радиоактивтi қалдықтардың сақтау қоймаларын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пайдаланудан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орналастыру, салу, пайдаланудан шығару кезiнде жұмыстарды және жобаларды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iстеуге арналған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Радиоактивтi заттармен, құрамында радиоактивтi заттар бар аспаптармен және қондырғылармен жұмыс iстеуге арналған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заттарды, құрамында радиоактивті заттар бар аспаптарды және қондырғыларды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аспаптармен және қондырғылармен жұмыс істеу жөніндегі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қызметтерді көрсетуге арналған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дозиметриялық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Өнімдердегі, материалдардағы, қоршаған орта объектілеріндегі радионуклидтердің құрамын анықтау, радон мен басқа да радиоактивті газдардың концентрациясын өлшеу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үй-жайларды, жұмыс орындарын, тауарларды, материалдарды, металл сынықтарын, көлік құралдарын радиациялық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қызмет көрсету, монтаждау, демонтаждау, зарядтау, қайта зарядтау,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жөніндегі қызметке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жабдықтар мен материалдарды дезактивациялау (радиоактивті ластанудан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оңалту, аумақтар мен объектілерді рекультивациялау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 және сұрыптау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қалдықтарды сақтау және көму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сәулеленудің радиоизотопты көздерін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20949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сақтау, өткізу,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қайта ұйымдастырылған жағдайда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01403014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құртып жіберу, кәдеге жарату, көму арқылы жою және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13 сәуірдегі № 197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20414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қару-жарақтарды, әскери техниканы, арнайы құралдарды құртып жіберу, кәдеге жарату, көму арқылы жою және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түрлерінің импортына және (немесе)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жекелеген түрлерінің импортына және (немесе) экспортына лицензия бер"" мемлекеттік қызмет көрсету ережесін бекіту туралы" Қазақстан Республикасы Индустрия және инфрақұрылымдық даму министрінің 2020 жылғы 26 маусымдағы № 374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29 маусымда № 20907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немесе шифрлау (криптографиялық) құралдарын жасырын алуға арналған арнайы техникалық құралдардың экспортына немесе импортына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айрықша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тауарларын экспорттауға және импорттауға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импорты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ерекшелігі бар тауарлардың экспорты мен импортына лицензия беру қағидаларын және біліктілік талаптарын бекіту туралы Қазақстан Республикасы Индустрия және инфрақұрылымдық даму министрінің 2023 жылғы 9 маусымдағы № 425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12 маусымда № 32759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экспорты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мақсаттағы тауарлар немесе Қазақстан Республикасының ұлттық қауіпсіздігін қамтамасыз ету үшін бақыланатын тауарлар экспортына арналған жалпы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эксаумақтық қайта экспорттауға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Эксаумақтық кері экспортқа рұқсат беру қағидалары және біліктілік талаптары туралы Қазақстан Республикасы Индустрия және инфрақұрылымдық даму министрінің м.а. 2023 жылғы 16 мамырдағы № 355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16 мамырда № 32496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немесе техникалық көмек көрсетуге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Эксаумақтық делдалдық қызметтер немесе техникалық көмек көрсетуге рұқсаттар беру қағидаларын және біліктілік талаптарын, уәкілетті органның эксаумақтық делдалдық қызметтер немесе техникалық көмек көрсететін Қазақстан Республикасының жеке және заңды тұлғаларын хабардар ету және олардың тізімін жүргізу тәртібін бекіту туралы Қазақстан Республикасы Индустрия және инфрақұрылымдық даму министрінің м.а. 2023 жылғы 26 сәуірдегі № 294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 мамырда № 32413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 көрсетуге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Қазақстан Республикасының аумағында үшінші тұлғаларға беруге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Импортталған өзіндік ерекшелігі бар тауарларды, сондай-ақ Қазақстан Республикасының кепілдік міндеттемелері беріле отырып импортталған тауарларды Қазақстан Республикасының аумағында үшінші тұлғаларға беруге рұқсат беру қағидаларын және біліктілік талаптарын бекіту туралы Қазақстан Республикасы Индустрия және инфрақұрылымдық даму министрінің м.а. 2023 жылғы 26 сәуірдегі № 293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 мамырда № 32412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13538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мемлекеттік тіркеу тізілімінде № 13549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радиоэлектрондық құралдар мен жоғары жиілікті құрылғыларды, оның ішінде ішіне салынған не құрамына кіретін басқа да тауарларды Қазақстан Республикасының аумағына әкелуге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20563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оның ішінде ішіне салынған не басқа тауарлардың құрамына кіретін радиоэлектрондық құралдар мен жоғары жиілікті құрылғылардың импортына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радиоэлектрондық құралдар мен жоғары жиілікті құрылғыларды, оның ішінде импорттан өзгеше жағдайларда ішіне салынған не құрамына кіретін басқа да тауарларды Қазақстан Республикасының аумағына әкелуге қорытынды беру немесе олардың импортына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Өнеркәсіп, индустрия және технологиялар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пайдаланушы сертификатын және халықаралық импорттық сертификатты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түпкілікті пайдаланушысының сертификатын және Қазақстан Республикасының халықаралық импорттық сертификатын ресімдеу және беру қағидалары мен біліктілік талаптарын бекіту туралы</w:t>
            </w:r>
          </w:p>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министрінің 2023 жылғы 28 сәуірдегі № 309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 мамырда № 32404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ерекшелігі бар тауарларды бірдейлендіруді жүргізу қағидаларын бекіту туралы Қазақстан Республикасы Индустрия және инфрақұрылымдық даму министрінің 2020 жылғы 10 шiлдедегi № 394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16 шiлдеде № 20980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20782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енгізуге жұмсалған шығындарды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автоматтандырылған жүйелерін әзірлеу және/немесе енгізу (оның ішінде лицензиялық бағдарламалық қамтамасыз етуді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жылғы 1 маусымда № 28320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4.0 технологияларын (элементтерін)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(исключение) программного обеспечения и продукции электронной промышленности в реестр (из реестра) доверенного программного обеспечения и продукции электронной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формирования и ведения реестра доверенного программного обеспечения и продукции электронной промышленности,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приказ Министра оборонной и аэрокосмической промышленности Республики Казахстан от 28 марта 2018 года № 53/НҚ. Зарегистрирован в Министерстве юстиции Республики Казахстан 12 апреля 2018 года № 16750.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цифрлық активтерді шығаруға және айналымға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цифрлық активтерді шығаруға және олардың айналысына рұқсат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Республикасының Цифрлық даму, инновациялар және аэроғарыш өнеркәсібі министрінің 2023 жылғы 1 маусымдағы № 130/НҚ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 маусымда № 32678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бойынша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майнинг бойынша қызметті лицензиялау қағидаларын бекіту туралы Қазақстан Республикасының Цифрлық даму, инновациялар және аэроғарыш өнеркәсібі министрінің 2023 жылғы 28 сәуірдегі № 169/НҚ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4 мамырда № 32431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кешенді цифрлық майнингке арналған аппараттық-бағдарламалық кешеннің тізіліміне (тізілімнен) қосу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майнингке арналған аппараттық-бағдарламалық кешенді есепке алу және тізілімін жүргізу қағидаларын бекіту туралы Қазақстан Республикасының Цифрлық даму, инновациялар және аэроғарыш өнеркәсібі министрінің 2023 жылғы 7 сәуірдегі № 138/НҚ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10 сәуірде № 32271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пулдарды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майнингтік пулдарды аккредиттеу" мемлекеттік қызметті көрсету қағидаларын бекіту туралы</w:t>
            </w:r>
          </w:p>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министрінің 2023 жылғы 11 сәуірдегі № 142/НҚ бұйрығы. Қазақстан Республикасының Әділет министрлігінде 2023 жылғы 14 сәуірде № 32315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12780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тауарларды қайта өңдеу шарттары туралы құжат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ӨҚМ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тауарларды қайта өңдеу шарттары туралы құжат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шарттары туралы құжат беру тауарларды ішкі тұтыну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міндетін атқарушының 2020 жылғы 15 маусымдағы № 145 бұйрығы. Нормативтік құқықтық актілері мемлекеттік тіркеу тізілімінде № 20875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құрылғыны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 мен қауіпті техникалық құрылғыларды есепке қою және есептен шығару қағидаларын бекіту туралы Қазақстан Республикасы Төтенше жағдайлар министрінің 2021 жылғы 29 қыркүйектегі № 485 бұйрығы. Нормативтік құқықтық актілері мемлекеттік тіркеу тізілімінде № 24574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құрылғыларын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Қазақстан Республикасының Әділет министрлігінде 2018 жылғы 29 желтоқсанда № 18106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18106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Мұнай-газ саласы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Мұнай-газ саласындағы рұқсат ету құжаттарын беру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объектілерін сынау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сынамалап пайдалану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технологиялық тұрғыдан еріксіз жағу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объектілерді құруға және орналастыруға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 Нормативтік құқықтық актілері мемлекеттік тіркеу тізілімінде № 17066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 мен көрсетілетін қызметтерге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 саласындағы жұмыстарға және көрсетілетін қызметтерге лицензия беру" мемлекеттік қызмет көрсету қағидаларын бекіту туралы" Қазақстан Республикасы Энергетика министрінің 2020 жылғы 10 сәуірдегі №139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20383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 барлау және өндіру кезінде ұңғымаларды цементтеу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өндірістерін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мұнай-газ-химия өнімдерін өндіру үшін шикізат ретінде пайдаланатын өнеркәсіптік тұтынушылардың тізбесіне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бұйрығына өзгерістер мен толықтырулар енгізу туралы</w:t>
            </w:r>
          </w:p>
          <w:p>
            <w:pPr>
              <w:spacing w:after="20"/>
              <w:ind w:left="20"/>
              <w:jc w:val="both"/>
            </w:pPr>
            <w:r>
              <w:rPr>
                <w:rFonts w:ascii="Times New Roman"/>
                <w:b w:val="false"/>
                <w:i w:val="false"/>
                <w:color w:val="000000"/>
                <w:sz w:val="20"/>
              </w:rPr>
              <w:t>
Қазақстан Республикасы Энергетика министрінің м.а. 2023 жылғы 25 мамырдағы № 189 бұйрығы. Қазақстан Республикасының Әділет министрлігінде 2023 жылғы 26 мамырда № 32593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Салықтық әкімшілендіру, бухгалтерлік есеп және қаржылық есеп, аудиторлық қызмет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Салықтық әкімшілендіру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алынған кірістердің және ұстап қалған (төленген) салықтардың сомалары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резинденттігін растау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(толысылған шарапты және сыра қайнату өнімдерін қоспағанда) есепке алу-бақылау маркаларын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актілерді мемлекеттік тіркеу тізілімінде № 20819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ұсынуын тоқтата тұру (ұзарту, қайта бастау)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"Бақылау-касса машиналарын қолданудың кейбір мәселелері туралы" Қазақстан Республикасы Қаржы министрінің 2018 жылғы 16 ақпандағы № 208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16508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кері қайтарып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Қазақстан Республикасының Әділет министрлігінде 2018 жылғы 14 наурызда № 16601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сақтандырудың аударымдарын, жарналарын және (немесе) аударымдары және (немесе) жарналары уақтылы және (немесе) толық төлемегені үшін өсімпұлдың артық (қате) есепке жатқызылған сомаларын төлеушілерге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салығының асып кетуін қайтару қағидаларын бекіту туралы" Қазақстан Республикасы Қаржы министрінің 2018 жылғы 19 наурыздағы № 391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16669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ұсталған табыс салығын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(немесе) төлемақыларды төлеу бойынша салықтық міндеттемені орындау мерзімдерін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және жанама салықтарды төлеу туралы өтініш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алу-бақылау-касса машиналарын (БКМ)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актілерді мемлекеттік тіркеу тізілімінде № 16508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тіркеу карточкасында көрсетілген мәліметтердің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w:t>
            </w:r>
          </w:p>
          <w:p>
            <w:pPr>
              <w:spacing w:after="20"/>
              <w:ind w:left="20"/>
              <w:jc w:val="both"/>
            </w:pPr>
            <w:r>
              <w:rPr>
                <w:rFonts w:ascii="Times New Roman"/>
                <w:b w:val="false"/>
                <w:i w:val="false"/>
                <w:color w:val="000000"/>
                <w:sz w:val="20"/>
              </w:rPr>
              <w:t xml:space="preserve">
Қазақстан Республикасы Қаржы министрінің 2020 жылғы 30 мамырдағы № 549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2020 жылғы 1 маусымда № 20803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банкроттық рәсімін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банкроттық рәсімін қолдану" мемлекеттік қызметін көрсету қағидаларын және нысандарын бекіту туралы Қазақстан Республикасы Премьер-Министрінің орынбасары - Қаржы министрінің 2023 жылғы 28 ақпандағы № 218 бұйрығы. Қазақстан Республикасының Әділет министрлігінде 2023 жылғы 28 ақпанда № 31976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Бухгалтерлік есеп және қаржылық есептілік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бойынша ұйымдарды аккредиттеу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10703 болып тіркелді.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Аудиторлық 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қағидаларын бекіту туралы"Қазақстан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 мемлекеттік қызмет көрсету қағидасын бекіту туралы"Қазақстан 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 № 20212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қызметті жүзеге асыруға лицензияны қайта ресімдеу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лицензияның қолданылуын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аудитор сертификатын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беруге үміткер адамдарды сертификаттау қағидаларын бекіту туралы</w:t>
            </w:r>
          </w:p>
          <w:p>
            <w:pPr>
              <w:spacing w:after="20"/>
              <w:ind w:left="20"/>
              <w:jc w:val="both"/>
            </w:pPr>
            <w:r>
              <w:rPr>
                <w:rFonts w:ascii="Times New Roman"/>
                <w:b w:val="false"/>
                <w:i w:val="false"/>
                <w:color w:val="000000"/>
                <w:sz w:val="20"/>
              </w:rPr>
              <w:t xml:space="preserve">
Республикалық бюджеттің атқарылуын бақылау жөніндегі есеп комитетінің 2015 жылғы 15 желтоқсандағы № 22-НҚ нормативтік </w:t>
            </w:r>
            <w:r>
              <w:rPr>
                <w:rFonts w:ascii="Times New Roman"/>
                <w:b w:val="false"/>
                <w:i w:val="false"/>
                <w:color w:val="000000"/>
                <w:sz w:val="20"/>
              </w:rPr>
              <w:t>қаулысы</w:t>
            </w:r>
            <w:r>
              <w:rPr>
                <w:rFonts w:ascii="Times New Roman"/>
                <w:b w:val="false"/>
                <w:i w:val="false"/>
                <w:color w:val="000000"/>
                <w:sz w:val="20"/>
              </w:rPr>
              <w:t>.Қазақстан Республикасының Әділет министрлігінде 2015 жылғы 31 желтоқсанда № 12720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Қаржы нарығын және қаржы ұйымдарын мемлекеттік реттеу, бақылау және қадағалау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Банктер қызметі саласында рұқсат беру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Республикасының бейрезиденті-банктің филиалын ашуға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Банкінің филиалын ашуға рұқсат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Қазақстан Республикасының бейрезиденті- банктердің филиалдарына банктік және өзге операцияларды жүргізуге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Қазақстан 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банк заңнамасында көзделген қосымша банктік және өзге де операцияларды жүргізуге лицензия алу үшін өтініш жасаған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 алу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маусымдағы N 168 Қаулысы. Қазақстан Республикасының Әділет Министрлігінде 2007 жылғы 15 тамызда Нормативтік құқықтық кесімдерді мемлекеттік тіркеудің тізіліміне № 4873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қосымша банктік және өзге де операцияларды жүргізуге лицензия алу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банкті ислам банкіне айналдыру нысанында ерікті түрде қайта ұйымдастыру кезінде лицензия алу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немесе банк холдингіне еншілес ұйымды құруға немесе сатып алуға немесе банктің немесе банк холдингінің ұйымдардың капиталына қомақты қатысуына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банк холдингінің еншілес ұйым құруына немесе сатып алуына рұқсат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қағидаларын бекіту туралы" Қазақстан Республикасы Ұлттық Банкі Басқармасының 2017 жылғы 28 қаңтардағы № 24 </w:t>
            </w:r>
            <w:r>
              <w:rPr>
                <w:rFonts w:ascii="Times New Roman"/>
                <w:b w:val="false"/>
                <w:i w:val="false"/>
                <w:color w:val="000000"/>
                <w:sz w:val="20"/>
              </w:rPr>
              <w:t>қаулысы</w:t>
            </w:r>
            <w:r>
              <w:rPr>
                <w:rFonts w:ascii="Times New Roman"/>
                <w:b w:val="false"/>
                <w:i w:val="false"/>
                <w:color w:val="000000"/>
                <w:sz w:val="20"/>
              </w:rPr>
              <w:t>. Қазақстан Республикасының Әділет министрлігінде 2017 жылғы 27 сәуірде № 15050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 банктің күмәнді және үмітсіз активтерін сатып алатын еншілес ұйым құруына немесе иеленуіне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ұйымдар капиталына қомақты қатысуына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қосылу, бөліну, бөлініп шығу, қайта құру нысанында банкті (банк холдингін) ерікті түрде қайта ұйымдастыруға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Қазақстан Республикасының бейрезидент-банкі филиалының қызметін ерікті түрде тоқтатуға рұқсат беру, сондай-ақ жеке тұлғалардың депозиттерін қайтару, оларды депозиттерге міндетті кепілдік беру жүйесінің қатысушылары болып табылатын басқа банкке немесе Қазақстан Республикасы бейрезидент-банкінің филиалына аудару қағидаларын бекіту туралы" Қазақстан Республикасының Қаржы нарығын реттеу және дамыту агенттігі Басқармасының 2020 жылғы 30 наурыздағы № 31 </w:t>
            </w:r>
            <w:r>
              <w:rPr>
                <w:rFonts w:ascii="Times New Roman"/>
                <w:b w:val="false"/>
                <w:i w:val="false"/>
                <w:color w:val="000000"/>
                <w:sz w:val="20"/>
              </w:rPr>
              <w:t>қаулысы</w:t>
            </w:r>
            <w:r>
              <w:rPr>
                <w:rFonts w:ascii="Times New Roman"/>
                <w:b w:val="false"/>
                <w:i w:val="false"/>
                <w:color w:val="000000"/>
                <w:sz w:val="20"/>
              </w:rPr>
              <w:t>. Қазақстан Республикасының Әділет министрлігінде 2020 жылғы 31 наурызда № 20241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ислам банкіне айналдыру нысанында ерікті түрде қайта ұйымдастыруға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Қазақстан Республикасының бейрезиденті- банкі филиалының қызметін ерікті түрде тоқтатуға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рұқсаттар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Қазақстан Республикасының бейрезидент-банкі филиалының қызметін ерікті түрде тоқтатуға рұқсат беру, сондай-ақ жеке тұлғалардың депозиттерін қайтару, оларды депозиттерге міндетті кепілдік беру жүйесінің қатысушылары болып табылатын басқа банкке немесе Қазақстан Республикасы бейрезидент-банкінің филиалына аудару қағидаларын бекіту туралы" Қазақстан Республикасының Қаржы нарығын реттеу және дамыту агенттігі Басқармасының 2020 жылғы 30 наурыздағы № 31 қаулысы. Қазақстан Республикасының Әділет министрлігінде 2020 жылғы 31 наурызда № 20241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 филиалының қызметін ерікті түрде тоқтатуға рұқсат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Зейнетақы қорларының қызметі саласында рұқсат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ұйымдастыруды жүргізуге рұқсат беру және ерікті зейнетақы жарналары есебінен зейнетақымен қамсыздандыру туралы шарттар бойынша қосылатын ерікті жинақтаушы зейнетақы қорының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 Қаржы нарығын реттеу және дамыту агенттігі Басқармасының 2023 жылғы 26 мамырдағы № 31 қаулысы. Қазақстан Республикасының Әділет министрлігінде 2023 жылғы 2 маусымда № 32668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немесе мәжбүрлеп таратуды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қағидаларын бекіту туралы" Қазақстан Республикасы Қаржы нарығын реттеу және дамыту агенттігі Басқармасының 2023 жылғы 7 маусымдағы № 48 </w:t>
            </w:r>
            <w:r>
              <w:rPr>
                <w:rFonts w:ascii="Times New Roman"/>
                <w:b w:val="false"/>
                <w:i w:val="false"/>
                <w:color w:val="000000"/>
                <w:sz w:val="20"/>
              </w:rPr>
              <w:t>қаулысы</w:t>
            </w:r>
            <w:r>
              <w:rPr>
                <w:rFonts w:ascii="Times New Roman"/>
                <w:b w:val="false"/>
                <w:i w:val="false"/>
                <w:color w:val="000000"/>
                <w:sz w:val="20"/>
              </w:rPr>
              <w:t>. Қазақстан Республикасының Әділет министрлігінде 2023 жылғы 16 маусымда № 32834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Сақтандыру қызметтері нарығы саласында рұқсат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Қазақстан Республикасының бейрезиденті-сақтандыру (қайта сақтандыру) ұйымының филиалын ашуға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Құруға рұқсат сақтандыру (қайта сақтандыру) ұйымының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құжаттардың мазмұнына қойылатын талаптарды, Қазақстан Республикасының бейрезидент сақтандыру (қайта сақтандыру) ұйымының филиалын, Қазақстан Республикасының бейрезидент-сақтандыру брокерінің филиалын ашуға рұқсат беру қағидаларын, сондай-ақ бизнес-жоспардың мазмұнына қойылатын талаптарды, Сақтандыру (қайта сақтандыру) қызметін және сақтандыру брокерінің қызметін лицензиялау қағидаларын, сондай-ақ құжаттардың мазмұнына қойылатын талаптарды, Сақтандыру (қайта сақтандыру) қызметін жүзеге асыру құқығына лицензияны ерікті түрде қайтару қағидаларын бекіту туралы" Қазақстан Республикасы Қаржы нарығын реттеу және дамыту агенттігі Басқармасының 2021 жылғы 12 ақпандағы № 24 қаулысы. Қазақстан Республикасының Әділет министрлігінде 2021 жылғы 16 ақпанда № 22217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(қайта сақтандыру) ұйымының филиалын ашу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құжаттардың мазмұнына қойылатын талаптарды, Қазақстан Республикасының бейрезидент сақтандыру (қайта сақтандыру) ұйымының филиалын, Қазақстан Республикасының бейрезидент-сақтандыру брокерінің филиалын ашуға рұқсат беру қағидаларын, сондай-ақ бизнес-жоспардың мазмұнына қойылатын талаптарды, Сақтандыру (қайта сақтандыру) қызметін және сақтандыру брокерінің қызметін лицензиялау қағидаларын, сондай-ақ құжаттардың мазмұнына қойылатын талаптарды, Сақтандыру (қайта сақтандыру) қызметін жүзеге асыру құқығына лицензияны ерікті түрде қайтару қағидаларын бекіту туралы" Қазақстан Республикасы Қаржы нарығын реттеу және дамыту агенттігі Басқармасының 2021 жылғы 12 ақпандағы № 24 қаулысы. Қазақстан Республикасының Әділет министрлігінде 2021 жылғы 16 ақпанда № 22217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саласында қайта сақтандыру жөніндегі қызметті жүзеге асыруға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ҚНРДА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құжаттардың мазмұнына қойылатын талаптарды, Қазақстан Республикасының бейрезидент сақтандыру (қайта сақтандыру) ұйымының филиалын, Қазақстан Республикасының бейрезидент-сақтандыру брокерінің филиалын ашуға рұқсат беру қағидаларын, сондай-ақ бизнес-жоспардың мазмұнына қойылатын талаптарды, Сақтандыру (қайта сақтандыру) қызметін және сақтандыру брокерінің қызметін лицензиялау қағидаларын, сондай-ақ құжаттардың мазмұнына қойылатын талаптарды, Сақтандыру (қайта сақтандыру) қызметін жүзеге асыру құқығына лицензияны ерікті түрде қайтару қағидаларын бекіту туралы" Қазақстан Республикасы Қаржы нарығын реттеу және дамыту агенттігі Басқармасының 2021 жылғы 12 ақпандағы № 24 қаулысы. Қазақстан Республикасының Әділет министрлігінде 2021 жылғы 16 ақпанда № 22217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саласында қайта сақтандыру жөніндегі қызметті жүзеге асыруға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құжаттардың мазмұнына қойылатын талаптарды, Қазақстан Республикасының бейрезидент сақтандыру (қайта сақтандыру) ұйымының филиалын, Қазақстан Республикасының бейрезидент-сақтандыру брокерінің филиалын ашуға рұқсат беру қағидаларын, сондай-ақ бизнес-жоспардың мазмұнына қойылатын талаптарды, Сақтандыру (қайта сақтандыру) қызметін және сақтандыру брокерінің қызметін лицензиялау қағидаларын, сондай-ақ құжаттардың мазмұнына қойылатын талаптарды, Сақтандыру (қайта сақтандыру) қызметін жүзеге асыру құқығына лицензияны ерікті түрде қайтару қағидаларын бекіту туралы" Қазақстан Республикасы Қаржы нарығын реттеу және дамыту агенттігі Басқармасының 2021 жылғы 12 ақпандағы № 24 қаулысы. Қазақстан Республикасының Әділет министрлігінде 2021 жылғы 16 ақпанда № 22217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қосымша сыныптары бойынша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түрлері бойынша қайта сақтандыру бойынша қызметті жүзеге асыруға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ҚНРДА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немесе исламдық қайта сақтандыру жөніндегі қызметті жүзеге асыру құқығына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қызметті жүзеге асыру құқығына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құжаттардың мазмұнына қойылатын талаптарды, Қазақстан Республикасының бейрезидент сақтандыру (қайта сақтандыру) ұйымының филиалын, Қазақстан Республикасының бейрезидент-сақтандыру брокерінің филиалын ашуға рұқсат беру қағидаларын, сондай-ақ бизнес-жоспардың мазмұнына қойылатын талаптарды, Сақтандыру (қайта сақтандыру) қызметін және сақтандыру брокерінің қызметін лицензиялау қағидаларын, сондай-ақ құжаттардың мазмұнына қойылатын талаптарды, Сақтандыру (қайта сақтандыру) қызметін жүзеге асыру құқығына лицензияны ерікті түрде қайтару қағидаларын бекіту туралы" Қазақстан Республикасы Қаржы нарығын реттеу және дамыту агенттігі Басқармасының 2021 жылғы 12 ақпандағы № 24 қаулысы. Қазақстан Республикасының Әділет министрлігінде 2021 жылғы 16 ақпанда № 22217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Құқығына лицензия алу үшін сақтандыру брокерінің қызметін жүзеге асыру сақтандыру брокері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 құруға рұқсат беру қағидаларын және шарттарын, сондай-ақ құжаттардың мазмұнына қойылатын талаптарды, Қазақстан Республикасының бейрезидент сақтандыру (қайта сақтандыру) ұйымының филиалын, Қазақстан Республикасының бейрезидент-сақтандыру брокерінің филиалын ашуға рұқсат беру қағидаларын, сондай-ақ бизнес-жоспардың мазмұнына қойылатын талаптарды, Сақтандыру (қайта сақтандыру) қызметін және сақтандыру брокерінің қызметін лицензиялау қағидаларын, сондай-ақ құжаттардың мазмұнына қойылатын талаптарды, Сақтандыру (қайта сақтандыру) қызметін жүзеге асыру құқығына лицензияны ерікті түрде қайтару қағидаларын бекіту туралы" Қазақстан Республикасы Қаржы нарығын реттеу және дамыту агенттігі Басқармасының 2021 жылғы 12 ақпандағы № 24 </w:t>
            </w:r>
            <w:r>
              <w:rPr>
                <w:rFonts w:ascii="Times New Roman"/>
                <w:b w:val="false"/>
                <w:i w:val="false"/>
                <w:color w:val="000000"/>
                <w:sz w:val="20"/>
              </w:rPr>
              <w:t>қаулысы</w:t>
            </w:r>
            <w:r>
              <w:rPr>
                <w:rFonts w:ascii="Times New Roman"/>
                <w:b w:val="false"/>
                <w:i w:val="false"/>
                <w:color w:val="000000"/>
                <w:sz w:val="20"/>
              </w:rPr>
              <w:t>. Қазақстан Республикасының Әділет министрлігінде 2021 жылғы 16 ақпанда № 22217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қызметтің қосымша түрін жүзеге асыру құқығына лицензия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Лицензияны қайта ресімдеу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ұйымды құруға немесе сатып алуға рұқсат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капиталына қомақты қатысуға рұқсат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сақтандыру холдингін ерікті қайта ұйымдастыруға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7542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сақтандыру (қайта сақтандыру) ұйымын ерікті таратуға рұқсат алу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Нормативтік құқықтық актілерді мемлекеттік тіркеу тізілімінде № 20254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бейрезиденті-сақтандыру (қайта сақтандыру) ұйымы филиалының қызметін ерікті түрде тоқтатуға рұқсат алу үшін жүгінген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филиалын ашуға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құжаттардың мазмұнына қойылатын талаптарды, Қазақстан Республикасының бейрезидент сақтандыру (қайта сақтандыру) ұйымының филиалын, Қазақстан Республикасының бейрезидент-сақтандыру брокерінің филиалын ашуға рұқсат беру қағидаларын, сондай-ақ бизнес-жоспардың мазмұнына қойылатын талаптарды, Сақтандыру (қайта сақтандыру) қызметін және сақтандыру брокерінің қызметін лицензиялау қағидаларын, сондай-ақ құжаттардың мазмұнына қойылатын талаптарды, Сақтандыру (қайта сақтандыру) қызметін жүзеге асыру құқығына лицензияны ерікті түрде қайтару қағидаларын бекіту туралы</w:t>
            </w:r>
          </w:p>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2021 жылғы 12 ақпандағы № 24 қаулысы. Қазақстан Республикасының Әділет министрлігінде 2021 жылғы 16 ақпанда № 22217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Қаржы нарығы мен қаржы ұйымдарын мемлекеттік реттеу, бақылау және қадағалау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уәкілетті ұйымдарға берілетін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лицензия және лицензияға қосымша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18545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айырбастау пунктін ашу кезінде жарамды лицензияға қосымшаны алу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оған қосымшаны қайта ресімдеу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қосымшаны қайта ресімдеу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секторында басшы қызметкерлерді тағайындауға (сайлауға) келісім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"Мінсіз іскерлік беделінің болмауы өлшемшарттарын, келісім алу үшін қажетті құжаттарды қоса алғанда, банктің, банк холдингінің, Қазақстан Республикасының бейрезидент-банкі филиалының басшы қызметкерін тағайындауға (сайлауға) келісім беру қағидаларын, Халықаралық сертификаттармен расталған кәсіби біліктілікке ие кандидаттар үшін еңбек өтілінің болуы жөніндегі ерекшеліктерді және осындай сертификаттардың тізбесін бекіту туралы" Қазақстан Республикасы Қаржы нарығын реттеу және дамыту агенттігі Басқармасының 2022 жылғы 28 қазандағы № 81 қаулысы. Қазақстан Республикасының Әділет министрлігінде 2022 жылғы 2 қарашада № 30377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секторында басшы қызметкерлерді тағайындауға (сайлауға)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"Мінсіз іскерлік беделдің болмау өлшемшарттарын, келісім алу үшін қажетті құжаттарды қоса алғанда, сақтандыру (қайта сақтандыру) ұйымының, Қазақстан Республикасының бейрезидент-сақтандыру (қайта сақтандыру) ұйымы филиалының, сақтандыру холдингінің, сақтандыру брокерінің, Қазақстан Республикасының бейрезидент-сақтандыру брокері филиалының және "Сақтандыру төлемдеріне кепілдік беру қоры" акционерлік қоғамының басшы қызметкерін тағайындауға (сайлауға) қаржы нарығы мен қаржы ұйымдарын реттеу, бақылау және қадағалау жөніндегі уәкілетті органның келісім беру қағидаларын бекіту туралы" Қазақстан Республикасының Қаржы нарығын реттеу және дамыту агенттігі Басқармасының 2020 жылғы 30 наурыздағы № 43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Әділет министрлігінде 2020 жылғы 1 сәуірде № 20248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басшы қызметкерлерді тағайындауға (сайлауға)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"Мінсіз іскерлік беделінің болмау өлшемшарттарын қоса алғанда, өтініш берушінің (лицензиаттың), бірыңғай жинақтаушы зейнетақы қорының, ерікті жинақтаушы зейнетақы қорының басшы қызметкерін тағайындауға (сайлауға) қаржы нарығы мен қаржы ұйымдарын реттеу, бақылау және қадағалау жөніндегі уәкілетті органның келісім беру қағидаларын және келісім алу үшін қажетті құжаттарды бекіту туралы" Қазақстан Республикасы Қаржы нарығын реттеу және дамыту агенттігі Басқармасының 2022 жылғы 28 қазандағы № 79 </w:t>
            </w:r>
            <w:r>
              <w:rPr>
                <w:rFonts w:ascii="Times New Roman"/>
                <w:b w:val="false"/>
                <w:i w:val="false"/>
                <w:color w:val="000000"/>
                <w:sz w:val="20"/>
              </w:rPr>
              <w:t>қаулысы</w:t>
            </w:r>
            <w:r>
              <w:rPr>
                <w:rFonts w:ascii="Times New Roman"/>
                <w:b w:val="false"/>
                <w:i w:val="false"/>
                <w:color w:val="000000"/>
                <w:sz w:val="20"/>
              </w:rPr>
              <w:t>. Қазақстан Республикасының Әділет министрлігінде 2022 жылғы 2 қарашада № 30383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w:t>
            </w:r>
          </w:p>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2020 жылғы 30 наурыздағы № 42 қаулысы. Қазақстан Республикасының Әділет министрлігінде 2020 жылғы 31 наурызда № 20223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шығару проспектісіне өзгерістер және (немесе)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жасау және ресімдеу қағидаларын бекіту туралы" Қазақстан Республикасы Ұлттық Банкі Басқармасының 2018 жылғы 29 қазандағы № 248 қаулысы. Қазақстан Республикасының Әділет министрлігінде 2018 жылғы 7 желтоқсанда № 17884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облигациялардың шығарылымы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мерзімі 12 (он екі) айдан аспайтын облигациялар шығарылымы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орналастыруға жататын облигациялар шығарылымы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жеке орналастыруға жататын облигациялардың шығарылымы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шығару проспектісіне (облигациялық бағдарлама проспектісіне) өзгерістер және (немесе)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меморандумға өзгерістер және (немесе)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шығарылымын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пай қорларының пайларын шығаруды мемлекеттік тіркеу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пай қоры пайларының шығарылымын мемлекеттік тіркеу қағидаларын бекіту туралы" Қазақстан Республикасының Қаржы нарығын реттеу және дамыту агенттігі Басқармасының 2020 жылғы 19 қазандағы № 101 </w:t>
            </w:r>
            <w:r>
              <w:rPr>
                <w:rFonts w:ascii="Times New Roman"/>
                <w:b w:val="false"/>
                <w:i w:val="false"/>
                <w:color w:val="000000"/>
                <w:sz w:val="20"/>
              </w:rPr>
              <w:t>қаулысы</w:t>
            </w:r>
            <w:r>
              <w:rPr>
                <w:rFonts w:ascii="Times New Roman"/>
                <w:b w:val="false"/>
                <w:i w:val="false"/>
                <w:color w:val="000000"/>
                <w:sz w:val="20"/>
              </w:rPr>
              <w:t xml:space="preserve">. Нормативтік құқықтық актілерді мемлекеттік тіркеу тізілімінде № 21508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ережесіне өзгерістер және (немесе)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орналастырылған акцияларының бір түрін осы акционерлік қоғам акцияларының басқа түріне айырбастау туралы есепті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есепке акцияларды бөлшектеуге байланысты енгізілетін өзгерістерді ақпарат үшін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20239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туралы"Қазақстан Республикасы Ұлттық Банкі Басқармасының 2018 жылғы 27 тамыздағы № 191 қаулысы. Нормативтік құқықтық актілері мемлекеттік тіркеу тізілімінде № 17618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рыногындағы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 ерікті түрде қайта ұйымдастыруды (біріктіруді, қосуды, бөлуді, бөліп шығаруды, қайта құруды) жүргізуге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14347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20269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 мен құндылықтарды инкассациялау болып табылатын заңды тұлғаларға берілетін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w:t>
            </w:r>
            <w:r>
              <w:rPr>
                <w:rFonts w:ascii="Times New Roman"/>
                <w:b w:val="false"/>
                <w:i w:val="false"/>
                <w:color w:val="000000"/>
                <w:sz w:val="20"/>
              </w:rPr>
              <w:t>қаулысы</w:t>
            </w:r>
            <w:r>
              <w:rPr>
                <w:rFonts w:ascii="Times New Roman"/>
                <w:b w:val="false"/>
                <w:i w:val="false"/>
                <w:color w:val="000000"/>
                <w:sz w:val="20"/>
              </w:rPr>
              <w:t>. Нормативтік құқықтық актілері мемлекеттік тіркеу тізілімінде № 19612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айырбастау нысанында микроқаржы ұйымын ерікті қайта ұйымдастыруға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"Микроқаржы ұйымын банкке айналдыру нысанында ерікті түрде қайта ұйымдастыруға рұқсат беру қағидаларын, сондай-ақ микроқаржы ұйымын банкке айналдыру нысанында ерікті түрде қайта ұйымдастыруға уәкілетті органның рұқсатын беру үшін қажетті құжаттар тізбесін, микроқаржы ұйымын банкке айналдыруға уәкілетті органның рұқсатын алуға арналған өтініштің, рұқсаттың нысандарын және мәліметтердің нысандарын бекіту туралы" Қазақстан Республикасы Қаржы нарығын реттеу және дамыту агенттігі Басқармасының 2022 жылғы 22 қарашадағы № 93 </w:t>
            </w:r>
            <w:r>
              <w:rPr>
                <w:rFonts w:ascii="Times New Roman"/>
                <w:b w:val="false"/>
                <w:i w:val="false"/>
                <w:color w:val="000000"/>
                <w:sz w:val="20"/>
              </w:rPr>
              <w:t>қаулысы</w:t>
            </w:r>
            <w:r>
              <w:rPr>
                <w:rFonts w:ascii="Times New Roman"/>
                <w:b w:val="false"/>
                <w:i w:val="false"/>
                <w:color w:val="000000"/>
                <w:sz w:val="20"/>
              </w:rPr>
              <w:t>. Қазақстан Республикасының Әділет министрлігінде 2022 жылғы 25 қарашада № 30714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ірі қатысушысы мәртебесін иеленуге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w:t>
            </w:r>
            <w:r>
              <w:rPr>
                <w:rFonts w:ascii="Times New Roman"/>
                <w:b w:val="false"/>
                <w:i w:val="false"/>
                <w:color w:val="000000"/>
                <w:sz w:val="20"/>
              </w:rPr>
              <w:t>қаулысы</w:t>
            </w:r>
            <w:r>
              <w:rPr>
                <w:rFonts w:ascii="Times New Roman"/>
                <w:b w:val="false"/>
                <w:i w:val="false"/>
                <w:color w:val="000000"/>
                <w:sz w:val="20"/>
              </w:rPr>
              <w:t>. Қазақстан Республикасы Әділет министрлігінде 2012 жылы 11 сәуірде № 7552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ірі қатысушысы мәртебесін иеленуге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ірі қатысушысы мәртебесін иеленуге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 мәртебесін иеленуге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холдингі мәртебесін иеленуге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Кеден ісі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Кеден ісі саласындағы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 туралы алдын ала шешім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жіктеу туралы алдын ала шешім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органдары лауазымды тұлғаларының тауарларды кедендік тазартуды жасау қағидаларын бекіту туралы"Қазақстан Республикасы Қаржы министрінің 2018 жылғы 26 қаңтардағы № 73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16346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 кедендік пломбалар мен мөрлер салынған тауарларды тасымалдауға жіберу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орындары иелерінің тізіліміне енгізу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тауарларын сақтау қоймалары иелерінің тізіліміне енгізу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 Нормативтік құқықтық актілері мемлекеттік тіркеу тізілімінде № 16600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 мерзімдерін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w:t>
            </w:r>
            <w:r>
              <w:rPr>
                <w:rFonts w:ascii="Times New Roman"/>
                <w:b w:val="false"/>
                <w:i w:val="false"/>
                <w:color w:val="000000"/>
                <w:sz w:val="20"/>
              </w:rPr>
              <w:t>№ 180</w:t>
            </w:r>
            <w:r>
              <w:rPr>
                <w:rFonts w:ascii="Times New Roman"/>
                <w:b w:val="false"/>
                <w:i w:val="false"/>
                <w:color w:val="000000"/>
                <w:sz w:val="20"/>
              </w:rPr>
              <w:t>. Нормативтік құқықтық актілері мемлекеттік тіркеу тізілімінде а № 16603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құралына арналған кедендік декларацияны қабылдау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Қауіпсіздік, қорғаныс және сот әділдігі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Қауіпсіздік, сот әділдігі және қорғаныс саласында рұқсат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өндіру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жөндеу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сату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коллекциялау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экспонаттау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өндіру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сату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пайдалану жөніндегі қызметті жүзеге асыруға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жөндеу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қызметімен айналысу құқығына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қызметтерінің барлық түрі, оның ішінде террористік тұрғыдан осал объектілерді күзету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20224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объектілерді күзетуді қоспағанда, күзет қызметтерінің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компанияның күзет ұйымын құруын уәкілетті органмен келісу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сондай-ақ конструкциясы жағынан қаруға ұқсас бұйымдардың криминалистикалык талаптарға сәйкестігіне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сондай-ақ конструкциясы жағынан қаруға ұқсас бұйымдардың криминалистикалық талаптарға сәйкестігіне қорытынды беру" мемлекеттік қызмет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Ішкі істер министрінің 2020 жылғы 18 наурыздағы № 224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27 наурызда № 20173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сатып алуға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сатып алуға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сақтауға, сақтау мен алып жүруге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сақтау мен алып жүруге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тасымалдауға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тасымалдауға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заттарды және оны қолданып жасаған бұйымдарды сатып алуға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заттарды және оны қолданып жасаған бұйымдарды сақтауға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 құралдары, психотроптық заттар мен прекурсорлар айналымына байланысты қызметке лицензия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есiрткi бар өсiмдiктердi егу, жинау және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бар тауарлардың экспорты мен импортына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транзиттеуге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рұқсат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әкетуге және транзитке рұқсатты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криптографиялық қорғау құралдарын өткізуге (оның ішінде өзгеше беруге) рұқсат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20609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Қауіпсіздік, сот әділдігі және қорғаныс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бойынша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сипаттамалары туралы нотификацияларды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визаларды ресімдеу (А5, С5)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а № 14531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визаларды ресімдеу (В2, В3)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визаларды ресімдеу (С3, С4)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 бойынша визаларды ресімдеу (С7)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кету үшін визаларды ресімдеу (В 14-В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визаларды ресімдеу (В7, С9)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визаларды ресімдеу (В8, С1, С11)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 үшін визаларды ресімдеу (С2)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істер бойынша визаларды ресімдеу (А3)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виза ресімдеу (С12)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кесіп өту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90 күн ішінде Қазақстан Республикасының Мемлекеттік шекарасын кесіп өту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 мерзімге Қазақстан Республикасының Мемлекеттік шекарасын кесіп өту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сот орындаушыларына және заң көмегін көрсететін тұлғаларға (адвокаттар мен заң консультанттары) Қазақстан Республикасының Мемлекеттік шекарасын кесіп өту туралы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20461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 төрағасының 2020 жылғы 26 наурыздағы № 12 бұйрығы. Нормативтік құқықтық актілерді мемлекеттік тіркеу тізілімінде № 20197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Бәсекелестікті қорғау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Бәсекелестікті қорғау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қолдаухаттарды 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келісім беру туралы өтінішхатты 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шоғырлануға келісім беру туралы" өтінішхаттарды қарау" мемлекеттік қызмет көрсету қағидаларын бекіту туралы.Қазақстан Республикасы Ұлттық экономика министрінің 2020 жылғы 21 сәуірдегі № 29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20455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егер мұндай тұлға (тұлғалар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қатысу үлестерінің, пайларының) елу немесе 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үлестерінің, , көрсетілген нарық субъектісінің пайлары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мәміленің (өзара байланысты мәмілелердің) нысанасын құрайтын мүліктің баланстық құны мүлікті иеліктен шығаратын немесе беретін нарық субъектісінің негізгі өндірістік құралдары мен материалдық емес активтерінің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пайдалануға, оның ішінде жарғылық капиталды төлеу (беру) есебіне алу бойынша Экономикалық шоғырлануға келісім беру туралы өтінішхатын 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өзі кәсіпкерлік қызметті жүргізген кезде нарықтың басқа субъектісіне орындауға міндетті нұсқаулар беруге Не оның атқарушы органының функцияларын жүзеге 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Экономикалық шоғырлануға келісім беру туралы өтінішхатты 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жеке тұлғалардың екі және одан да көп нарық субъектілерінің атқарушы органдарына, директорлар кеңестеріне, байқаушы кеңестеріне немесе басқарудың басқа да органдарына қатысуы үшін экономикалық шоғырлануға келісім беру туралы өтінішхатты көрсетілген жеке тұлғалардың осы субъектілерде кәсіпкерлік қызметін жүргізу шарттарын айқындау жағдайында 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Дін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Дін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"Дінтану сараптамасын жүргізу қағидаларын бекіту туралы" Қазақстан Республикасы Мәдениет және спорт министрінің 2014 жылғы 30 желтоқсандағы № 162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10184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Жер қатынастары, геодезия және картография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Жер қатынастары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 туралы мәліметтерді жандандыру (түзету)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w:t>
            </w:r>
          </w:p>
          <w:p>
            <w:pPr>
              <w:spacing w:after="20"/>
              <w:ind w:left="20"/>
              <w:jc w:val="both"/>
            </w:pPr>
            <w:r>
              <w:rPr>
                <w:rFonts w:ascii="Times New Roman"/>
                <w:b w:val="false"/>
                <w:i w:val="false"/>
                <w:color w:val="000000"/>
                <w:sz w:val="20"/>
              </w:rPr>
              <w:t>
Қазақстан Республикасы Ауыл шаруашылығы министрінің 2020 жылғы 1 қазандағы № 301 бұйрығы. Қазақстан Республикасының Әділет министрлігінде 2020 жылғы 6 қазанда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ісінен құжаттардың көшірмелерін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 жерге орналастыру жобаларын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өзгертуге шешім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жұмыстарын жүргізу үшін жер учаскелерін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құжатын дайындау және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сапалы жай-күйі туралы мәліметтер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ауыстыруға түпкілікті шешім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жерлерінен жер учаскесін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бұйрығына өзгерістер мен толықтырулар енгізу туралы"</w:t>
            </w:r>
          </w:p>
          <w:p>
            <w:pPr>
              <w:spacing w:after="20"/>
              <w:ind w:left="20"/>
              <w:jc w:val="both"/>
            </w:pPr>
            <w:r>
              <w:rPr>
                <w:rFonts w:ascii="Times New Roman"/>
                <w:b w:val="false"/>
                <w:i w:val="false"/>
                <w:color w:val="000000"/>
                <w:sz w:val="20"/>
              </w:rPr>
              <w:t>
Қазақстан Республикасы Ауыл шаруашылығы министрінің 2023 жылғы 1 тамыздағы № 287 бұйрығы. Қазақстан Республикасының Әділет министрлігінде 2023 жылғы 7 тамызда № 33244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облыстық және аудандық маңызы бар қалалар шегінде жер учаскесіне құқықтар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бұйрығына өзгерістер мен толықтырулар енгізу туралы"</w:t>
            </w:r>
          </w:p>
          <w:p>
            <w:pPr>
              <w:spacing w:after="20"/>
              <w:ind w:left="20"/>
              <w:jc w:val="both"/>
            </w:pPr>
            <w:r>
              <w:rPr>
                <w:rFonts w:ascii="Times New Roman"/>
                <w:b w:val="false"/>
                <w:i w:val="false"/>
                <w:color w:val="000000"/>
                <w:sz w:val="20"/>
              </w:rPr>
              <w:t>
Қазақстан Республикасы Ауыл шаруашылығы министрінің 2023 жылғы 1 тамыздағы № 287 бұйрығы. Қазақстан Республикасының Әділет министрлігінде 2023 жылғы 7 тамызда № 33244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(аукциондарды) өткізуді талап етпейтін мемлекет меншігіндегі жер учаскелеріне құқықтарды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жүргізуге байланысты емес мақсаттар үшін ауыл шаруашылығы алқаптарын алып қою кезінде ауыл шаруашылығы өндірісінің шығындарын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бірліктердің жобаланатын шекараларын жылжымайтын мүліктің бірыңғай мемлекеттік кадастры ақпараттық жүйесінің графикалық деректерімен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жер учаскесін жылжымайтын мүліктің бірыңғай мемлекеттік кадастры ақпараттық жүйесінің графикалық деректерімен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бұйрығына өзгерістер мен толықтырулар енгізу туралы Қазақстан Республикасы Ауыл шаруашылығы министрінің 2023 жылғы 1 тамыздағы № 287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7 тамызда № 33244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келісу және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жеке меншікке ақысын бірден төлеп не бөліп төлеу арқылы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алу үшін кезекке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21366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жалдау мерзімін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бұйрығына өзгерістер мен толықтырулар енгізу туралы Қазақстан Республикасы Ауыл шаруашылығы министрінің 2023 жылғы 1 тамыздағы № 287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7 тамызда № 33244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учаскесіне жалдау шартының телнұсқасын беру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және картография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корғау, бұзу немесе қайта салу (орнын ауыстыру) туралы қағидаларды бекіту туралы</w:t>
            </w:r>
          </w:p>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министрінің 2023 жылғы 13 наурыздағы № 90/НҚ бұйрығы. Қазақстан Республикасының Әділет министрлігінде 2023 жылғы 15 наурызда № 32073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кеңістіктік деректер қорының мәліметтерін қалыптастыру, жинау, сақтау, пайдалану және беру қағидаларын бекіту туралы" Қазақстан Республикасының Цифрлық даму, инновациялар және аэроғарыш өнеркәсібі министрінің м.а. 2023 жылғы 31 наурыздағы № 130/НҚ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2023 жылғы 4 сәуірде № 32233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пайдаланылатын материалдар мен геодезиялық деректерді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Мәдениет, ақпарат және байланыс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Байланысты ұйымдастыру және ұсыну саласында рұқсат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радиожиілілік спектрін пайдалануға рұқсат беру, жою, ұзарту және қайта ресімдеу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м.а. 2015 жылғы 21 қаңтардағы № 34 бұйрығы. Нормативтік құқықтық актілері мемлекеттік тіркеу тізілімінде № 10730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Радиожиілік спектрін пайдалануға рұқсаттың күшін жою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саласындағы қызметтерді көрсетуге лицензия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телефон байланысы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Қазақстан Республикасының Әділет министрлігінде 2020 жылғы 21 сәуірде № 20442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жылжымалы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Лицензиясы бар қызмет түрі шеңберінде лицензияға қосымшаны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тұлға-лицензиатты қайта ұйымдастыру кезінде лицензиялау кезінде қойылатын біліктілік талаптарына сәйкестігі расталған жағдайда лицензияны және (немесе) лицензияға қосымшаны қайта ресімдеу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Нөмірлеу ресурсын бөлу және нөмірлерді беру, сондай-ақ оларды алып қою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10445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02302. Ақпарат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"Куәландырушы орталықты аккредиттеу туралы куәлікті беру және кері қайтарып алу қағидалары" Қазақстан Республикасының Цифрлық даму, инновациялар және аэроғарыш өнеркәсібі министрінің 2020 жылғы 1 маусымдағы № 224/НҚ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20815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беру және кері қайтарып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м.а. 2015 жылғы 26 маусымдағы № 727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16 қазанда № 12181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кері қайтарып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02303. Мәдениет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радиоарнаны есепке қою, қайта есепке қою, куәліктің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радиоарнаны есепке қою, қайта есепке қою, куәліктің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Фильмге прокаттау куәлігін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"Фильмге прокаттау куәлігін беру қағидаларын бекіту туралы" Қазақстан Республикасы Мәдениет және спорт министрінің 2019 жылғы 3 мамырдағы № 125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18639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20790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Көркемөнерпаздар ұжымдарына "Халықтық" немесе "Үлгілі" атағын беруге өтінімдерді қабылдау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20738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Төтенше жағдайлар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Төтенше жағдайлар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актілерді мемлекеттік тіркеу тізілімінде № 20435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 мемлекеттік қызметін көрсету қағидаларын бекіту туралы"Қазақстан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өнеркәсіптік қауіпсіздік саласындағы жұмыстарды жүргізу құқығына аттестаттау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тіркеу тізілімінде № 20340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аттестации профессиональных аварийно-спасательных служб в области промышленной безопасности" приказ Министра по чрезвычайным ситуациям Республики Казахстан от 20 сентября 2021 года № 463. Зарегистрирован в Реестре государственной регистрации нормативных правовых актов № 24449.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 Қазақстан Республикасы Әділет министрлігінде 2015 жылы 17 ақпанда № 10273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тұрақты қолдануға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4 мамырда № 20561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бекіту туралы" Қазақстан Республикасы Төтенше жағдайлар министрінің міндетін атқарушының 2021 жылғы 16 қыркүйектегі № 454 бұйрығы. Нормативтік құқықтық актілерді мемлекеттік тіркеу тізілімінде № 24508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қызметтерді аттестаттау қағидаларын бекіту туралы"Қазақстан Республикасы Ішкі істер министрінің 2018 жылғы 13 шілдедегі № 514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17281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саласындағы аудит бойынша сараптама ұйымдарын аккредиттеу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қызметті жүзеге асыруға сараптама ұйымдарын аккредиттеу қағидаларын бекіту туралы"Қазақстан Республикасы Ішкі істер министрінің 2015 жылғы 13 ақпандағы № 112 бұйрығы. Нормативтік құқықтық актілерді мемлекеттік тіркеу тізілімінде № 10488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Дене шынықтыру және спорт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Дене шынықтыру және спорт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спорт федерацияларын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спорт федерацияларын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9675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халықаралық дәрежедегі спорт шебері"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спорт шебері"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жаттықтырушысы"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жоғары санатты жаттықтырушы-оқытушы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әдіскер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әдіскер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нұсқаушы-спортшы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ұлттық спорт төрешісі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төрешісі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1-разрядты 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бірінші санатты жаттықтырушы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әдіскер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әдіскер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нұсқаушы-спортшы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санатты спорт төрешісі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3-разрядты 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1-жасөспірімдік разрядты 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2-жасөспірімдік разрядты 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3-жасөспірімдік разрядты 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әдіскер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әдіскер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екінші санатты нұсқаушы-спортшы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төрешісі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"мамандандырылған" мәртебе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11642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мектептерінің бөлімшелеріне "мамандандырылған" деген мәртебе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20438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9912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15344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Сәулет-қала құрылысы қызметі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Сәулет-қала құрылысы саласында рұқсат құжаттарын беру (лицензиялауды, тіркеуді, сертификаттауды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құрлысын жобалау (тарих және мәдениет ескерткіштеріндегі ғылыми-реставрациялық жұмыстарды қоспағанда, тарихи құрылыс аудандарында қала құрылысын қалпына келтіру үшін жобалау құқығымен) және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1 сәуірде № 20267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сәулеттік жобасы (тарих және мәдениет ескерткіштеріндегі ғылыми-реставрациялық жұмыстарды қоспағанда, сәулет-реставрация жұмыстарына жобалау құқығымен), оның ішінде объектілердің бас жоспарлары, аумақты инженерлік дайындау, абаттандыру және рельефті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жобалау (ғимараттар мен құрылыстарды күрделі жөндеуге және (немесе) реконструкциялауға, сондай-ақ төменде көрсетілген жұмыстардың әрқайсысы үшін нығайту құрылымдарын жобалау құқығымен) және жобалау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жүйелер мен желілерді жобалау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үй-азаматтық мақсаттағы ғимараттар мен құрылыстарды технологиялық жобалау (құрылыс жобаларының технологиялық бөлігін әзірлеу)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технологиялық жобалау (құрылыс жобаларының технологиялық бөлігін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коммуникация және коммуникация инфрақұрылымы объектілерін технологиялық жобалау (құрылыс жобаларының технологиялық бөлігін әзірлеу)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жобалау ( көлік құрылысы жобаларының технологиялық бөлігін әзірлеу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кәсіпорындарын қоспағанда, ауыл шаруашылығы объектілерін салуға арналған технологиялық жобалау (жобалардың технологиялық бөлігін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Лицензиат-заңды тұлғаны бөлу және бөлу нысанында қайта ұйымдастыру кезiнде және лицензияны санат бере отырып қайта ресiмдеу кезiнде лицензия беру және қайта ресiмдеу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атауын немесе заңды мекенжайын өзгерту кезінде лицензияны қайта ресімдеу, заңды тұлға-лицензиаттың атауын және (немесе) орналасқан жерін өзгерту кезінде лицензияны қайта ресімдеу, лицензияны қайта ресімдеу жеке лицензиаттың тегін, атын, әкесінің атын (бар болса)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Іздестіру қызметіне лицензия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Инженерлік-геодезиялық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және инженерлік-гидрогеологиялық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Лицензия-лицензиат заңды тұлғаны бөлу және бөлу нысанында қайта ұйымдастыру кезiнде және лицензияны санат бере отырып қайта ресiмдеу кезiнде лицензияны қайта ресiмдеу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атауын немесе заңды мекенжайын өзгерту кезінде лицензияны қайта ресімдеу, заңды тұлға-лицензиаттың атауын және (немесе) орналасқан жерін өзгерту кезінде лицензияны қайта ресімдеу, лицензияны қайта ресімдеу жеке лицензиаттың тегін, атын, әкесінің атын (бар болса)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 арнайы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күрделі жөндеуді және реконструкциялауды қоса алғанда, ғимараттар мен құрылыстардың жүк көтергіш және (немесе) қоршау конструкцияларын (оның ішінде көпірлерді, көліктік эстакадаларды, тоннельдер мен эстакадаларды, басқа да жасанды құрылыстарды)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құрылымдарды төсеу үшін арнайы құрылыс-монтаж жұмыстары, оның ішінде күрделі жөндеу және қайта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мен жүйелерді орнату, оның ішінде күрделі жөндеу және қайта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 жолдарды салу, оның ішінде күрделі жөндеу және қайта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іске қосу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Лицензия-лицензиат заңды тұлғаны бөлу және бөлу нысанында қайта ұйымдастыру кезiнде және лицензияны санат бере отырып қайта ресiмдеу кезiнде лицензияны қайта ресiмдеу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атауын немесе заңды мекенжайын өзгерту кезінде лицензияны қайта ресімдеу, заңды тұлға-лицензиаттың атауын және (немесе) орналасқан жерін өзгерту кезінде лицензияны қайта ресімдеу, лицензияны қайта ресімдеу жеке лицензиаттың тегін, атын, әкесінің атын (бар болса)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кейіннен кәдеге жарату (ғимараттар мен құрылыстарды бұзу) жөніндегі жұмыстар кешенін жүргізуге рұқсат беру қағидаларын бекіту туралы" Қазақстан Республикасы Индустрия және инфрақұрылымдық даму министрінің 2021 жылғы 29 сәуірдегі № 202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22672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объектілерді кейіннен кәдеге жарату (құрылыстарды бұзу) жөніндегі жұмыстар кешенін жүргізуге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Сәулет-қала құрылысы қызметі саласындағы мемлекеттік көрсетілетін өзге де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Жылжымайтын мүлік объектісінің мекенжайын беру/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 бастапқы материалдарды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және инженерлік және коммуналдық қамтамасыз ету көздеріне қосуға арналған техникалық шарттарды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(сыртқы) конструкцияларын, инженерлік жүйелер мен жабдықтарды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жобалау алдындағы және жобалау-сметалық құжаттаманы сараптау бойынша сараптамалық жұмыстарды жүзеге асыратын сарапшыларды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бұйрығы. тіркелді. Нормативтік құқықтық актілерді мемлекеттік тіркеу тізілімінде № 10058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бойынша инжинирингтік қызметтерді жүзеге асыратын сарапшыларды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бойынша инжинирингтік қызметтерді жүзеге асыратын сарапшыларды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сенімділігі мен тұрақтылығын техникалық тексеру бойынша сараптамалық жұмыстарды жүзеге асыратын сарапшыларды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болса) өзгерген кезде аттестатты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объектілеріне кешенді ведомстводан тыс сараптама жүргізуге өтініш білдірген заңды тұлғаларды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жобаларға (техникалық-экономикалық негіздемелер мен ЖСҚ) міндетті кешенді ведомстводан тыс сараптама жүргізу үшін сараптама ұйымдарын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ұйымдарын аккредиттеу қағидаларын бекіту туралы" Қазақстан Республикасы Ұлттық экономика министрінің 2015 жылғы 27 ақпандағы № 151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10640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индустриялық аймақтың аумағында объектілерді салуға арналған жобаларға (техникалық-экономикалық негіздемелер мен ЖСҚ) міндетті кешенді ведомстводан тыс сараптама жүргізу үшін арнайы индустриялық аймақтардың сараптама ұйымдарын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(немесе) орналасқан жері өзгерген кезде куәлікті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12684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12752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Жауапкершіліктің бірінші және екінші деңгейдегі техникалық және технологиялық күрделі объектілерінде техникалық қадағалау бойынша инжинирингтік қызметтерді көрсететін ұйымдарды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12535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Жауапкершіліктің бірінші және екінші деңгейдегі техникалық және технологиялық күрделі объектілерінде ғимараттар мен құрылыстардың сенімділігі мен орнықтылығын техникалық тексеру бойынша сараптамалық жұмыстарды жүзеге асыратын ұйымдарды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(немесе) орналасқан жері өзгерген кезде куәлікті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12702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20358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20583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тұрғын үй-құрылыс кооперативіне қатысу шарттарын тіркеу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14765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Тұрғын үй-коммуналдық шаруашылық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Тұрғын үй-коммуналдық шаруашылық саласындағы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мемлекеттік қызмет көрсету жөніндегі қағидаларды бекіту туралы" Қазақстан Республикасы Индустрия және инфрақұрылымдық даму министрінің міндетін атқарушының 2020 жылғы 16 қазандағы № 539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23 қазанда № 21500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тұрғын үй қорынан жалға алынған тұрғын үй үшін азаматтардың жекелеген санаттарына төлемдер тағайындау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Өнеркәсіп және құрылыс министрінің 2023 жылғы 27 желтоқсандағы № 168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28 желтоқсанда № 33835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үйлерді жекешелендiру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қорынан берілетін тұрғын үйлерді жекешелендіру" мемлекеттік қызмет көрсету жөніндегі қағидаларды бекіту туралы Қазақстан Республикасы Индустрия және инфрақұрылымдық даму министрінің м.а. 2021 жылғы 12 тамыздағы № 437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2021 жылғы 13 тамызда № 23983 болып тіркелді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жилищных сертификатов</w:t>
            </w:r>
          </w:p>
          <w:p>
            <w:pPr>
              <w:spacing w:after="20"/>
              <w:ind w:left="20"/>
              <w:jc w:val="both"/>
            </w:pPr>
            <w:r>
              <w:rPr>
                <w:rFonts w:ascii="Times New Roman"/>
                <w:b w:val="false"/>
                <w:i w:val="false"/>
                <w:color w:val="000000"/>
                <w:sz w:val="20"/>
              </w:rPr>
              <w:t>
Приказ Министра индустрии и инфраструктурного развития Республики Казахстан от 20 июня 2019 года № 417. Зарегистрирован в Министерстве юстиции Республики Казахстан 21 июня 2019 года № 18883.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баспанасын жалға алу шартын жасасу және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қызметтік баспанасын жалға алу шартын жасасу және ұзарту" мемлекеттік қызметін көрсету қағидаларын бекіту туралы" ҚР ҚМ 2022 жылғы 29 қарашадағы № 1141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30965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азаматтық персоналын (қызметкерлерін)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Сыртқы саясат және сыртқы істер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Сыртқы саясат және сыртқы істер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заңдастыру қағидаларын бекіту туралы" Қазақстан Республикасы Сыртқы істер министрінің м.а. 2017 жылғы 6 желтоқсандағы № 11-1-2/576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2017 жылғы 25 желтоқсанда № 16116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шетелде сатып алынған жағдайда Қазақстан Республикасының Мемлекеттік Туын көтеріп жүзу құқығына уақытша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Табиғи монополияларды реттеу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Табиғи монополияларды реттеу саласындағы өзге де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қызметіне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Ұлттық экономика министрінің 2020 жылғы 5 маусымдағы № 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20843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бөлектеу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және әуежайлар мен байланыс саласындағы қызметтерді қоспағанда, табиғи монополиялар субъектілерін Мемлекеттік тіркелімге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20970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жолдардың реттеліп көрсетілетін қызметін ұсыну үшін пайдаланылатын мүлікпен мәмілелер жасауға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19242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Мемлекеттік қызмет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Мемлекеттік қызмет саласындағы басқа мемлекеттік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қызметшілерді, бос мемлекеттік әкімшілік лауазымға орналасуға үміткерлерді және құқық қорғау қызметіне кіретін азаматтарды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 14939 болып тіркелді.</w:t>
            </w:r>
          </w:p>
          <w:p>
            <w:pPr>
              <w:spacing w:after="20"/>
              <w:ind w:left="20"/>
              <w:jc w:val="both"/>
            </w:pPr>
            <w:r>
              <w:rPr>
                <w:rFonts w:ascii="Times New Roman"/>
                <w:b w:val="false"/>
                <w:i w:val="false"/>
                <w:color w:val="000000"/>
                <w:sz w:val="20"/>
              </w:rPr>
              <w:t xml:space="preserve">
"Құқық қорғау қызметіне кіретін азаматтарды тесттен өткізуді ұйымдастыру, бағдарламалары және қағидаларын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14317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Басқа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Ғарыш кеңістігін пайдалану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20424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және оларға құқықтарды мемлекеттік тіркеу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11382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Апостиль қою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20790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азаматтық хал актілерін тіркеу және өзге де мемлекеттік органдардан, сондай-ақ нотариустардан шығатын ресми құжаттарға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міндетін атқарушының 2020 жылғы 27 мамырдағы № 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ұйымдарынан шығатын ресми құжаттарды апостильдеу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20668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ұйымдарынан шығатын ресми құжаттарға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ҒЖБМ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(немесе) жоғары оқу орнынан кейінгі білім беру ұйымдарынан шығатын ресми құжаттарды апостильдеу" мемлекеттік қызмет көрсету қағидаларын бекіту туралы Қазақстан Республикасы Ғылым және жоғары білім министрінің 2023 жылғы 11 желтоқсандағы № 625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13 желтоқсанда № 33771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20989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органдарынан, тергеу және анықтау органдарынан шығатын ресми құжаттарға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туралы"Қазақстан Республикасы Ішкі істер министрінің 2020 жылғы 27 наурыздағы № 256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20270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 Статистикалық ақпаратты ұсыну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Республикасы Ұлттық экономика министрінің 2020 жылғы 6 сәуірдегі № 24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20335 болып тіркелді.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Мемлекеттік кәсіпорындар және мемлекеттік меншік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актілері мемлекеттік тіркеу тізілімінде № 20342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есепке алу саласында мемлекеттік қызметтерді көрсету қағидаларын бекіту туралы"Қазақстан Республикасы Премьер-Министрінің Бірінші орынбасары - Қазақстан Республикасы Қаржы министрінің 2020 жылғы 7 сәуірдегі № 362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20342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20270 болып тіркелді.</w:t>
            </w:r>
          </w:p>
        </w:tc>
      </w:tr>
    </w:tbl>
    <w:bookmarkStart w:name="z12" w:id="9"/>
    <w:p>
      <w:pPr>
        <w:spacing w:after="0"/>
        <w:ind w:left="0"/>
        <w:jc w:val="both"/>
      </w:pPr>
      <w:r>
        <w:rPr>
          <w:rFonts w:ascii="Times New Roman"/>
          <w:b w:val="false"/>
          <w:i w:val="false"/>
          <w:color w:val="000000"/>
          <w:sz w:val="28"/>
        </w:rPr>
        <w:t>
      * ақпараттандыру объектілері – "электрондық үкіметтің" шлюзінде, "электрондық үкіметтің" сыртқы шлюзінде орналастырылған сервистер-мен интеграцияланған ақпараттандыру объектілер.</w:t>
      </w:r>
    </w:p>
    <w:bookmarkEnd w:id="9"/>
    <w:bookmarkStart w:name="z13" w:id="10"/>
    <w:p>
      <w:pPr>
        <w:spacing w:after="0"/>
        <w:ind w:left="0"/>
        <w:jc w:val="both"/>
      </w:pPr>
      <w:r>
        <w:rPr>
          <w:rFonts w:ascii="Times New Roman"/>
          <w:b w:val="false"/>
          <w:i w:val="false"/>
          <w:color w:val="000000"/>
          <w:sz w:val="28"/>
        </w:rPr>
        <w:t>
      Ескертпе:</w:t>
      </w:r>
    </w:p>
    <w:bookmarkEnd w:id="10"/>
    <w:p>
      <w:pPr>
        <w:spacing w:after="0"/>
        <w:ind w:left="0"/>
        <w:jc w:val="both"/>
      </w:pPr>
      <w:r>
        <w:rPr>
          <w:rFonts w:ascii="Times New Roman"/>
          <w:b w:val="false"/>
          <w:i w:val="false"/>
          <w:color w:val="000000"/>
          <w:sz w:val="28"/>
        </w:rPr>
        <w:t>
      Мемлекеттік көрсетілетін қызмет коды үш секциядан тұрады: 000 00 000.</w:t>
      </w:r>
    </w:p>
    <w:p>
      <w:pPr>
        <w:spacing w:after="0"/>
        <w:ind w:left="0"/>
        <w:jc w:val="both"/>
      </w:pPr>
      <w:r>
        <w:rPr>
          <w:rFonts w:ascii="Times New Roman"/>
          <w:b w:val="false"/>
          <w:i w:val="false"/>
          <w:color w:val="000000"/>
          <w:sz w:val="28"/>
        </w:rPr>
        <w:t>
      Бірінші позициядағы үш сан мемлекеттік қызмет көрсету саласын білдіреді.</w:t>
      </w:r>
    </w:p>
    <w:p>
      <w:pPr>
        <w:spacing w:after="0"/>
        <w:ind w:left="0"/>
        <w:jc w:val="both"/>
      </w:pPr>
      <w:r>
        <w:rPr>
          <w:rFonts w:ascii="Times New Roman"/>
          <w:b w:val="false"/>
          <w:i w:val="false"/>
          <w:color w:val="000000"/>
          <w:sz w:val="28"/>
        </w:rPr>
        <w:t>
      Екінші позициядағы екі сан мемлекеттік қызмет көрсетудің кіші саласын (өмірлік жағдайды) білдіреді.</w:t>
      </w:r>
    </w:p>
    <w:p>
      <w:pPr>
        <w:spacing w:after="0"/>
        <w:ind w:left="0"/>
        <w:jc w:val="both"/>
      </w:pPr>
      <w:r>
        <w:rPr>
          <w:rFonts w:ascii="Times New Roman"/>
          <w:b w:val="false"/>
          <w:i w:val="false"/>
          <w:color w:val="000000"/>
          <w:sz w:val="28"/>
        </w:rPr>
        <w:t>
      Үшінші позициядағы үш сан мемлекеттік көрсетілетін қызметтің кіші саласы ішіндегі реттік нөмірін білдіреді.</w:t>
      </w:r>
    </w:p>
    <w:bookmarkStart w:name="z14" w:id="11"/>
    <w:p>
      <w:pPr>
        <w:spacing w:after="0"/>
        <w:ind w:left="0"/>
        <w:jc w:val="both"/>
      </w:pPr>
      <w:r>
        <w:rPr>
          <w:rFonts w:ascii="Times New Roman"/>
          <w:b w:val="false"/>
          <w:i w:val="false"/>
          <w:color w:val="000000"/>
          <w:sz w:val="28"/>
        </w:rPr>
        <w:t>
      Аббревиатуралардың толық жазылуы:</w:t>
      </w:r>
    </w:p>
    <w:bookmarkEnd w:id="11"/>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ЖАП - Қазақстан Республикасының Жоғары аудиторлық палатасы</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КМ – Қазақстан Республикасының Көлік министрлігі</w:t>
      </w:r>
    </w:p>
    <w:p>
      <w:pPr>
        <w:spacing w:after="0"/>
        <w:ind w:left="0"/>
        <w:jc w:val="both"/>
      </w:pPr>
      <w:r>
        <w:rPr>
          <w:rFonts w:ascii="Times New Roman"/>
          <w:b w:val="false"/>
          <w:i w:val="false"/>
          <w:color w:val="000000"/>
          <w:sz w:val="28"/>
        </w:rPr>
        <w:t>
      ӨҚМ – Қазақстан Республикасының Өнеркәсіп және құрылыс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МАМ – Қазақстан Республикасының Мәдениет және ақпарат министрлігі</w:t>
      </w:r>
    </w:p>
    <w:p>
      <w:pPr>
        <w:spacing w:after="0"/>
        <w:ind w:left="0"/>
        <w:jc w:val="both"/>
      </w:pPr>
      <w:r>
        <w:rPr>
          <w:rFonts w:ascii="Times New Roman"/>
          <w:b w:val="false"/>
          <w:i w:val="false"/>
          <w:color w:val="000000"/>
          <w:sz w:val="28"/>
        </w:rPr>
        <w:t>
      ТСМ – Қазақстан Республикасының Туризм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СРИМ – Қазақстан Республикасының Су ресурстары және ирригация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Мемлекеттік корпорация – "Азаматтарға арналған үкімет" мемлекеттік корпорация" коммерциялық емес акционерлік қоғамы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ҚНРДА – Қазақстан Республикасының Қаржы нарығын реттеу мен дамыту агенттігі</w:t>
      </w:r>
    </w:p>
    <w:p>
      <w:pPr>
        <w:spacing w:after="0"/>
        <w:ind w:left="0"/>
        <w:jc w:val="both"/>
      </w:pPr>
      <w:r>
        <w:rPr>
          <w:rFonts w:ascii="Times New Roman"/>
          <w:b w:val="false"/>
          <w:i w:val="false"/>
          <w:color w:val="000000"/>
          <w:sz w:val="28"/>
        </w:rPr>
        <w:t>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ӨБИ – ЦДИАӨМ Телекоммуникациялар комитетінің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"Даму" КДҚ" АҚ – "Даму" кәсіпкерлікті дамыту қоры" АҚ</w:t>
      </w:r>
    </w:p>
    <w:p>
      <w:pPr>
        <w:spacing w:after="0"/>
        <w:ind w:left="0"/>
        <w:jc w:val="both"/>
      </w:pPr>
      <w:r>
        <w:rPr>
          <w:rFonts w:ascii="Times New Roman"/>
          <w:b w:val="false"/>
          <w:i w:val="false"/>
          <w:color w:val="000000"/>
          <w:sz w:val="28"/>
        </w:rPr>
        <w:t>
      ДББҰ – дербес білім беру ұйымы</w:t>
      </w:r>
    </w:p>
    <w:p>
      <w:pPr>
        <w:spacing w:after="0"/>
        <w:ind w:left="0"/>
        <w:jc w:val="both"/>
      </w:pPr>
      <w:r>
        <w:rPr>
          <w:rFonts w:ascii="Times New Roman"/>
          <w:b w:val="false"/>
          <w:i w:val="false"/>
          <w:color w:val="000000"/>
          <w:sz w:val="28"/>
        </w:rPr>
        <w:t>
      ҰК – Ұлттық компания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