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f08b" w14:textId="8bdf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мүмкіндігі шектеулі балаларды арнаулы психологиялық-педагогикалық қолдауға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2024 жылғы 23 ақпандағы № 11/02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8-5)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Оқу-ағарту министрінің 2022 жылғы 29 желтоқсандағы "Мүмкіндігі шектеулі балаларды арнаулы психологиялық-педагогикалық қолдауға мемлекеттік білім беру тапсырысын орналастыру қағидаларын бекіту туралы" № 532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жылға арналған мүмкіндігі шектеулі балаларды арнаулы психологиялық-педагогикалық қолдауға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Бөлекпаев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"23 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11/02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Мүмкіндігі шектеулі балаларды арнаулы психологиялық-педагогикалық қолдауға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Топтардың типологиясы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балаға орташа құны (айына, цикл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1-топ-сөйлеудің, қозғалыс саласының өрескел бұзылулары бар (өздігінен қозғалатын, ақыл-ойы сақталған); мінез-құлқының бұзылуы мен қиындықтары, психикалық дамуы тежелген, көру қабілеті нашар, есту қабілеті нашар балалар. Көмек көлемі-минималды: бір маманның көмегі (логопед немесе психолог немесе дефектолог); көмек ұзақтығы жылына 90 күннен басталады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59 040 теңге (1 айға – 8 сабақ) 177 120 тенге (цикл үшін -24 сабақ) 9 387 360 теңге (жалпы сомасы)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балаларды арнайы психологиялық-педагогикалық қолдауға мемлекеттік тапсырыс стандартының есебі (сағатына 1 балаға дефектологтың қызметі) 7 380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2-топ-мүмкіндігі шектеулі, тірек-қимыл аппараты бұзылған (көмекші құралдардың көмегімен қозғалатын, сөйлеу қабілеті бұзылған, бірақ ақыл-ойы сақталған), есту және көру қабілеті терең бұзылған (көрмейтін, естімейтін), сөйлеудің ауыр бұзылулары, жеңіл және орташа дәрежелі интеллект бұзылыстары, қарым-қатынас және әлеуметтік өзара іс-қимыл бұзылыстары (аутизм); Көмек көлемі-орташа: екі маманның көмегі (логопед және психолог немесе дефектолог және логопед немесе логопед және емдік дене шынықтыру нұсқаушысы (бұдан әрі – ЕДШ)); көмек ұзақтығы жылына 180 күннен басталады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118 080 теңге (1 айға – 16 сабақ) 708 480 тенге (цикл үшін -96 сабақ) 37 549 440 теңге (жалпы сомасы)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балаларды арнайы психологиялық-педагогикалық қолдауға мемлекеттік тапсырыс стандартының есебі (сағатына 1 балаға дефектологтың қызметі) 7 380 теңге 2 маманның көмегі қажет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3-топ-мүмкіндігі шектеулі, күрделі (аралас) бұзылулары бар балалар, 2 немесе одан да көп бұзылулардың тіркесімі: көру және есту қабілетінің бұзылуы, тірек-қимыл аппараты мен интеллекттің бұзылуы, интеллект пен есту қабілетінің бұзылуы, әлеуметтік өзара әрекеттесудің бұзылуы (аутизм) және интеллекттің бұзылуы және т.б. Көмек көлемі-максималды: үш маманның көмегі (логопед, психолог және ЕДШ нұсқаушысы немесе дефектолог, логопед және психолог); көмек ұзақтығы жылына 180 күннен 270 күнге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177 120 теңге (1 айға – 24 сабақ) 1 594 080 теңге (цикл үшін -216 сабақтар) 70 139 520 теңге (жалпы сомасы)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балаларды арнайы психологиялық-педагогикалық қолдауға мемлекеттік тапсырыс стандартының есебі (сағатына 1 балаға дефектологтың қызметі) 7 380 теңге 3 маманның көмегі қажет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117 076 320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