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a6b8" w14:textId="da8a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Шахтинск қаласы және іргелес кенттер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2024 жылғы 27 наурыздағы № 323/9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баскару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Шахтинск қаласы және іргелес кенттер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айына 35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