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ac67" w14:textId="2a7ac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Абай ауданындағы кейбір ауылындарында жергілікті ауқымдағы табиғи сипаттағы төтенше жағдайды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әкімінің 2024 жылғы 8 сәуірдегі № 03 шешімі. Күші жойылды - Қарағанды облысы Абай ауданының әкімінің 2024 жылғы 11 сәуірдегі № 04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ауданының әкімінің 11.04.2024 </w:t>
      </w:r>
      <w:r>
        <w:rPr>
          <w:rFonts w:ascii="Times New Roman"/>
          <w:b w:val="false"/>
          <w:i w:val="false"/>
          <w:color w:val="ff0000"/>
          <w:sz w:val="28"/>
        </w:rPr>
        <w:t>№ 04</w:t>
      </w:r>
      <w:r>
        <w:rPr>
          <w:rFonts w:ascii="Times New Roman"/>
          <w:b w:val="false"/>
          <w:i w:val="false"/>
          <w:color w:val="ff0000"/>
          <w:sz w:val="28"/>
        </w:rPr>
        <w:t xml:space="preserve"> шешімімен (алғаш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"Азаматтық қорғау туралы" Заңының </w:t>
      </w:r>
      <w:r>
        <w:rPr>
          <w:rFonts w:ascii="Times New Roman"/>
          <w:b w:val="false"/>
          <w:i w:val="false"/>
          <w:color w:val="000000"/>
          <w:sz w:val="28"/>
        </w:rPr>
        <w:t>48-бабына</w:t>
      </w:r>
      <w:r>
        <w:rPr>
          <w:rFonts w:ascii="Times New Roman"/>
          <w:b w:val="false"/>
          <w:i w:val="false"/>
          <w:color w:val="000000"/>
          <w:sz w:val="28"/>
        </w:rPr>
        <w:t xml:space="preserve"> және 50-бабы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 Төтенше жағдайлар министрінің м.а. 2023 жылғы 10 мамырдағы № 240 </w:t>
      </w:r>
      <w:r>
        <w:rPr>
          <w:rFonts w:ascii="Times New Roman"/>
          <w:b w:val="false"/>
          <w:i w:val="false"/>
          <w:color w:val="000000"/>
          <w:sz w:val="28"/>
        </w:rPr>
        <w:t>бұйрығына</w:t>
      </w:r>
      <w:r>
        <w:rPr>
          <w:rFonts w:ascii="Times New Roman"/>
          <w:b w:val="false"/>
          <w:i w:val="false"/>
          <w:color w:val="000000"/>
          <w:sz w:val="28"/>
        </w:rPr>
        <w:t xml:space="preserve"> "Табиғи және техногендiк сипаттағы төтенше жағдайлардың сыныптамасын белгілеу туралы" қаулысына, 2024 жылғы 3 сәуірдегі Абай ауданының төтенше жағдайлардың алдын-алу және жою жөніндегі жоспардан тыс комиссия отырысының № 4 хаттамасына сәйкес, Абай ауданының әкімі ШЕШТІМ:</w:t>
      </w:r>
    </w:p>
    <w:bookmarkEnd w:id="0"/>
    <w:bookmarkStart w:name="z5" w:id="1"/>
    <w:p>
      <w:pPr>
        <w:spacing w:after="0"/>
        <w:ind w:left="0"/>
        <w:jc w:val="both"/>
      </w:pPr>
      <w:r>
        <w:rPr>
          <w:rFonts w:ascii="Times New Roman"/>
          <w:b w:val="false"/>
          <w:i w:val="false"/>
          <w:color w:val="000000"/>
          <w:sz w:val="28"/>
        </w:rPr>
        <w:t>
      1. Қарағанды облысы Абай ауданындағы Құлаайғыр ауылдық округінде, Дзержинский ауылдық округінің Қоянды ауылында, Самарка ауылдық округінде, Ильичевский ауылдық округінің Тасзаимка ауылында, Көксу ауылдық округінің Көксу ауылында, Дубовка ауылдық округінде жергілікті ауқымдағы табиғи сипаттағы төтенше жағдай жариялансын.</w:t>
      </w:r>
    </w:p>
    <w:bookmarkEnd w:id="1"/>
    <w:bookmarkStart w:name="z6" w:id="2"/>
    <w:p>
      <w:pPr>
        <w:spacing w:after="0"/>
        <w:ind w:left="0"/>
        <w:jc w:val="both"/>
      </w:pPr>
      <w:r>
        <w:rPr>
          <w:rFonts w:ascii="Times New Roman"/>
          <w:b w:val="false"/>
          <w:i w:val="false"/>
          <w:color w:val="000000"/>
          <w:sz w:val="28"/>
        </w:rPr>
        <w:t>
      2. Табиғи сипаттағы төтенше жағдайды жою басшысы болып Абай ауданы әкімінің орынбасары Айдос Елеубекович Аскаров тағайындалсын.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 ресми жарияланған күнінен бастап қолданысқа енгізіледі және 2024 жылғы 28 наурыздан бастап туындаған құқықтық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