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625a5" w14:textId="3d62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Бұқар жырау аудандық мәслихатының 10 сессиясының 2023 жылғы 28 желтоқсандағы № 10 "2024-2026 жылдарға арналған ауданның ауылдары, кенттері, ауылдық округтерінің бюджеттері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аудандық мәслихатының 2024 жылғы 28 наурыздағы № 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Бюджет кодексі"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ШЕШІМ ҚАБАЛДАДЫ: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Бұқар жырау аудандық мәслихатының 2023 жылғы 28 желтоқсаңдағы №10 "2024-2026 жылдарға арналған ауданның ауылдары, кенттері, ауылдық округтерінің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2024-2026 жылдарға арналған Ботақара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359 325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69 105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959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289 261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362 715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3 390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123 441 мың теңге.";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2024-2026 жылдарға арналған Ғабиден Мұстафин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84 107 мың теңге, оның ішінде: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36 515 мың теңге;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47 592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84 109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теңге;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42 696 мың теңге.";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2024-2026 жылдарға арналған Қушоқы кенті бюджеті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746 075 мың теңге, оның ішінде: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77 087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545 691 мың теңге;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123 297 теңге;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754 079 мың теңге;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8 004 теңге;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0 мың теңге.";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2024-2026 жылдарға арналған Доскей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131 414 мың теңге, оның ішінде: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33 669 мың теңге;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205 мың теңге;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97 540 теңге;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149 865 мың теңге;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18 451 теңге;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56 118 мың теңге.";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2024-2026 жылдарға арналған Көкпекті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93 240 мың теңге, оның ішінде: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24 790 теңге;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72 мың теңге;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68 378 мың теңге;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95 926 мың теңге;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2 686 теңге;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62 789 мың теңге.";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2024-2026 жылдарға арналған Корнеевка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62 413 мың теңге, оның ішінде: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7 457 мың теңге;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54 956 мың теңге;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62 415 мың теңге;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теңге;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50 194 мың теңге.";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2024-2026 жылдарға арналған Петровка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70 161 мың теңге, оның ішінде: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12 219 мың теңге;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57 942 мың теңге;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71 280 мың теңге;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1 119 теңге;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53 172 мың теңге.";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2024-2026 жылдарға арналған Баймырза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72 444 мың теңге, оның ішінде: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16 525 мың теңге;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55 919 теңге;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75 252 мың теңге;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2 808 теңге;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38 725 мың теңге.";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2024-2026 жылдарға арналған Ростов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100 563 мың теңге, оның ішінде: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12 266 мың теңге;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492 мың теңге;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87 805 мың теңге;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101 347 мың теңге;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784 теңге;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72 625 мың теңге.";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10тармақ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2024-2026 жылдарға арналған Үштөбе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198 964 мың теңге, оның ішінде: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60 858 мың теңге;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180 теңге;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137 926 мың теңге;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206 287 мың теңге;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7 323 теңге;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47 157 мың теңге.";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2024-2026 жылдарға арналған Ақбел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88 325 мың теңге, оның ішінде: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7 986 мың теңге;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80 339 мың теңге;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88 329 мың теңге;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теңге;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31 480 мың теңге.";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2024-2026 жылдарға арналған Ақөре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54 997 мың теңге, оның ішінде: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3 270 теңге;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51 727 мың теңге;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60 244 мың теңге;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5 247 теңге;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30 606 мың теңге.";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</w:t>
      </w:r>
      <w:r>
        <w:rPr>
          <w:rFonts w:ascii="Times New Roman"/>
          <w:b w:val="false"/>
          <w:i w:val="false"/>
          <w:color w:val="000000"/>
          <w:sz w:val="28"/>
        </w:rPr>
        <w:t>13тармақ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2024-2026 жылдарға арналған Ақтөбе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36 871мың теңге, оның ішінде: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2 049 мың теңге;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34 822 мың теңге;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37 555 теңге;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684 теңге;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29 227 мың теңге.";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2024-2026 жылдарға арналған Белағаш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93 508 мың теңге, оның ішінде: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3 757 мың теңге;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89 751 теңге;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94 826 мың теңге;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1 318 теңге;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33 716 мың теңге.";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2024-2026 жылдарға арналған Ботақара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52 470 мың теңге, оның ішінде: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5 798 мың теңге;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46 672 мың теңге;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53 820 мың теңге;</w:t>
      </w:r>
    </w:p>
    <w:bookmarkEnd w:id="247"/>
    <w:bookmarkStart w:name="z25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48"/>
    <w:bookmarkStart w:name="z253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9"/>
    <w:bookmarkStart w:name="z254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50"/>
    <w:bookmarkStart w:name="z255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251"/>
    <w:bookmarkStart w:name="z256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52"/>
    <w:bookmarkStart w:name="z257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53"/>
    <w:bookmarkStart w:name="z25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54"/>
    <w:bookmarkStart w:name="z25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1 350 теңге;</w:t>
      </w:r>
    </w:p>
    <w:bookmarkEnd w:id="255"/>
    <w:bookmarkStart w:name="z26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42 893 мың теңге.";</w:t>
      </w:r>
    </w:p>
    <w:bookmarkEnd w:id="256"/>
    <w:bookmarkStart w:name="z26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57"/>
    <w:bookmarkStart w:name="z26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2024-2026 жылдарға арналған Бұқар жырау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58"/>
    <w:bookmarkStart w:name="z26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29 835мың теңге, оның ішінде:</w:t>
      </w:r>
    </w:p>
    <w:bookmarkEnd w:id="259"/>
    <w:bookmarkStart w:name="z26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1 692 мың теңге;</w:t>
      </w:r>
    </w:p>
    <w:bookmarkEnd w:id="260"/>
    <w:bookmarkStart w:name="z26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261"/>
    <w:bookmarkStart w:name="z26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262"/>
    <w:bookmarkStart w:name="z26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28 143 мың теңге;</w:t>
      </w:r>
    </w:p>
    <w:bookmarkEnd w:id="263"/>
    <w:bookmarkStart w:name="z26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29 836 мың теңге;</w:t>
      </w:r>
    </w:p>
    <w:bookmarkEnd w:id="264"/>
    <w:bookmarkStart w:name="z26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65"/>
    <w:bookmarkStart w:name="z27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66"/>
    <w:bookmarkStart w:name="z27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67"/>
    <w:bookmarkStart w:name="z27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268"/>
    <w:bookmarkStart w:name="z27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69"/>
    <w:bookmarkStart w:name="z27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70"/>
    <w:bookmarkStart w:name="z27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71"/>
    <w:bookmarkStart w:name="z27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теңге;</w:t>
      </w:r>
    </w:p>
    <w:bookmarkEnd w:id="272"/>
    <w:bookmarkStart w:name="z27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25 035 мың теңге.";</w:t>
      </w:r>
    </w:p>
    <w:bookmarkEnd w:id="273"/>
    <w:bookmarkStart w:name="z27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74"/>
    <w:bookmarkStart w:name="z27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2024-2026 жылдарға арналған Гагарина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75"/>
    <w:bookmarkStart w:name="z280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63 875 мың теңге, оның ішінде:</w:t>
      </w:r>
    </w:p>
    <w:bookmarkEnd w:id="276"/>
    <w:bookmarkStart w:name="z281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2 570 теңге;</w:t>
      </w:r>
    </w:p>
    <w:bookmarkEnd w:id="277"/>
    <w:bookmarkStart w:name="z282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278"/>
    <w:bookmarkStart w:name="z283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279"/>
    <w:bookmarkStart w:name="z284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61 305 теңге;</w:t>
      </w:r>
    </w:p>
    <w:bookmarkEnd w:id="280"/>
    <w:bookmarkStart w:name="z285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64 536 теңге;</w:t>
      </w:r>
    </w:p>
    <w:bookmarkEnd w:id="281"/>
    <w:bookmarkStart w:name="z286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82"/>
    <w:bookmarkStart w:name="z287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83"/>
    <w:bookmarkStart w:name="z288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84"/>
    <w:bookmarkStart w:name="z289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285"/>
    <w:bookmarkStart w:name="z290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286"/>
    <w:bookmarkStart w:name="z291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287"/>
    <w:bookmarkStart w:name="z292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288"/>
    <w:bookmarkStart w:name="z293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661 теңге;</w:t>
      </w:r>
    </w:p>
    <w:bookmarkEnd w:id="289"/>
    <w:bookmarkStart w:name="z294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38 257 мың теңге.";</w:t>
      </w:r>
    </w:p>
    <w:bookmarkEnd w:id="290"/>
    <w:bookmarkStart w:name="z295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</w:t>
      </w:r>
      <w:r>
        <w:rPr>
          <w:rFonts w:ascii="Times New Roman"/>
          <w:b w:val="false"/>
          <w:i w:val="false"/>
          <w:color w:val="000000"/>
          <w:sz w:val="28"/>
        </w:rPr>
        <w:t>18-тармақ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291"/>
    <w:bookmarkStart w:name="z296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2024-2026 жылдарға арналған Жаңаталап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292"/>
    <w:bookmarkStart w:name="z297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44 117 мың теңге, оның ішінде:</w:t>
      </w:r>
    </w:p>
    <w:bookmarkEnd w:id="293"/>
    <w:bookmarkStart w:name="z298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3 581 мың теңге;</w:t>
      </w:r>
    </w:p>
    <w:bookmarkEnd w:id="294"/>
    <w:bookmarkStart w:name="z299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295"/>
    <w:bookmarkStart w:name="z30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296"/>
    <w:bookmarkStart w:name="z30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40 536 мың теңге;</w:t>
      </w:r>
    </w:p>
    <w:bookmarkEnd w:id="297"/>
    <w:bookmarkStart w:name="z30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45 875 мың теңге;</w:t>
      </w:r>
    </w:p>
    <w:bookmarkEnd w:id="298"/>
    <w:bookmarkStart w:name="z30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299"/>
    <w:bookmarkStart w:name="z30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00"/>
    <w:bookmarkStart w:name="z30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01"/>
    <w:bookmarkStart w:name="z306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302"/>
    <w:bookmarkStart w:name="z307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03"/>
    <w:bookmarkStart w:name="z308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04"/>
    <w:bookmarkStart w:name="z309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05"/>
    <w:bookmarkStart w:name="z310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1 758 теңге;</w:t>
      </w:r>
    </w:p>
    <w:bookmarkEnd w:id="306"/>
    <w:bookmarkStart w:name="z311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36 536 мың теңге.";</w:t>
      </w:r>
    </w:p>
    <w:bookmarkEnd w:id="307"/>
    <w:bookmarkStart w:name="z312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08"/>
    <w:bookmarkStart w:name="z313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2024-2026 жылдарға арналған Қаражар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09"/>
    <w:bookmarkStart w:name="z314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75 027 мың теңге, оның ішінде:</w:t>
      </w:r>
    </w:p>
    <w:bookmarkEnd w:id="310"/>
    <w:bookmarkStart w:name="z31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6 155 мың теңге;</w:t>
      </w:r>
    </w:p>
    <w:bookmarkEnd w:id="311"/>
    <w:bookmarkStart w:name="z316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12"/>
    <w:bookmarkStart w:name="z317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313"/>
    <w:bookmarkStart w:name="z318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68 872 мың теңге;</w:t>
      </w:r>
    </w:p>
    <w:bookmarkEnd w:id="314"/>
    <w:bookmarkStart w:name="z319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75 042 мың теңге;</w:t>
      </w:r>
    </w:p>
    <w:bookmarkEnd w:id="315"/>
    <w:bookmarkStart w:name="z320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16"/>
    <w:bookmarkStart w:name="z32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7"/>
    <w:bookmarkStart w:name="z322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18"/>
    <w:bookmarkStart w:name="z32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319"/>
    <w:bookmarkStart w:name="z32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0 мың теңге, оның ішінде:</w:t>
      </w:r>
    </w:p>
    <w:bookmarkEnd w:id="320"/>
    <w:bookmarkStart w:name="z32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21"/>
    <w:bookmarkStart w:name="z32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22"/>
    <w:bookmarkStart w:name="z32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15 теңге;</w:t>
      </w:r>
    </w:p>
    <w:bookmarkEnd w:id="323"/>
    <w:bookmarkStart w:name="z32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48 663 мың теңге.";</w:t>
      </w:r>
    </w:p>
    <w:bookmarkEnd w:id="324"/>
    <w:bookmarkStart w:name="z32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</w:t>
      </w:r>
      <w:r>
        <w:rPr>
          <w:rFonts w:ascii="Times New Roman"/>
          <w:b w:val="false"/>
          <w:i w:val="false"/>
          <w:color w:val="000000"/>
          <w:sz w:val="28"/>
        </w:rPr>
        <w:t>2тармақ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25"/>
    <w:bookmarkStart w:name="z33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2024-2026 жылдарға арналған Қарақұдық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60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26"/>
    <w:bookmarkStart w:name="z33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46 619 мың теңге, оның ішінде:</w:t>
      </w:r>
    </w:p>
    <w:bookmarkEnd w:id="327"/>
    <w:bookmarkStart w:name="z33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5 930 теңге;</w:t>
      </w:r>
    </w:p>
    <w:bookmarkEnd w:id="328"/>
    <w:bookmarkStart w:name="z33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29"/>
    <w:bookmarkStart w:name="z33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330"/>
    <w:bookmarkStart w:name="z3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40 689 мың теңге;</w:t>
      </w:r>
    </w:p>
    <w:bookmarkEnd w:id="331"/>
    <w:bookmarkStart w:name="z3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46 623 мың теңге;</w:t>
      </w:r>
    </w:p>
    <w:bookmarkEnd w:id="332"/>
    <w:bookmarkStart w:name="z33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33"/>
    <w:bookmarkStart w:name="z33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34"/>
    <w:bookmarkStart w:name="z33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35"/>
    <w:bookmarkStart w:name="z34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336"/>
    <w:bookmarkStart w:name="z34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37"/>
    <w:bookmarkStart w:name="z34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38"/>
    <w:bookmarkStart w:name="z34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39"/>
    <w:bookmarkStart w:name="z34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теңге;</w:t>
      </w:r>
    </w:p>
    <w:bookmarkEnd w:id="340"/>
    <w:bookmarkStart w:name="z34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35 845 мың теңге.";</w:t>
      </w:r>
    </w:p>
    <w:bookmarkEnd w:id="341"/>
    <w:bookmarkStart w:name="z34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42"/>
    <w:bookmarkStart w:name="z34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2024-2026 жылдарға арналған Қызылқаиың ауылдық округінің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43"/>
    <w:bookmarkStart w:name="z34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48 555 мың теңге, оның ішінде:</w:t>
      </w:r>
    </w:p>
    <w:bookmarkEnd w:id="344"/>
    <w:bookmarkStart w:name="z34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5 545 мың теңге;</w:t>
      </w:r>
    </w:p>
    <w:bookmarkEnd w:id="345"/>
    <w:bookmarkStart w:name="z35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400 теңге;</w:t>
      </w:r>
    </w:p>
    <w:bookmarkEnd w:id="346"/>
    <w:bookmarkStart w:name="z35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347"/>
    <w:bookmarkStart w:name="z35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42 610 мың теңге;</w:t>
      </w:r>
    </w:p>
    <w:bookmarkEnd w:id="348"/>
    <w:bookmarkStart w:name="z35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48 555 мың теңге;</w:t>
      </w:r>
    </w:p>
    <w:bookmarkEnd w:id="349"/>
    <w:bookmarkStart w:name="z35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50"/>
    <w:bookmarkStart w:name="z35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51"/>
    <w:bookmarkStart w:name="z35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52"/>
    <w:bookmarkStart w:name="z35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353"/>
    <w:bookmarkStart w:name="z35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54"/>
    <w:bookmarkStart w:name="z35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55"/>
    <w:bookmarkStart w:name="z36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56"/>
    <w:bookmarkStart w:name="z36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теңге;</w:t>
      </w:r>
    </w:p>
    <w:bookmarkEnd w:id="357"/>
    <w:bookmarkStart w:name="z36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39 016 мың теңге.";</w:t>
      </w:r>
    </w:p>
    <w:bookmarkEnd w:id="358"/>
    <w:bookmarkStart w:name="z36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</w:t>
      </w:r>
      <w:r>
        <w:rPr>
          <w:rFonts w:ascii="Times New Roman"/>
          <w:b w:val="false"/>
          <w:i w:val="false"/>
          <w:color w:val="000000"/>
          <w:sz w:val="28"/>
        </w:rPr>
        <w:t>2тармақ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59"/>
    <w:bookmarkStart w:name="z36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2024-2026 жылдарға арналған Жанаөзен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66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60"/>
    <w:bookmarkStart w:name="z36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60 890 мың теңге, оның ішінде:</w:t>
      </w:r>
    </w:p>
    <w:bookmarkEnd w:id="361"/>
    <w:bookmarkStart w:name="z36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16 344 мың теңге;</w:t>
      </w:r>
    </w:p>
    <w:bookmarkEnd w:id="362"/>
    <w:bookmarkStart w:name="z36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63"/>
    <w:bookmarkStart w:name="z36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364"/>
    <w:bookmarkStart w:name="z36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44 546 теңге;</w:t>
      </w:r>
    </w:p>
    <w:bookmarkEnd w:id="365"/>
    <w:bookmarkStart w:name="z37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62 565 мың теңге;</w:t>
      </w:r>
    </w:p>
    <w:bookmarkEnd w:id="366"/>
    <w:bookmarkStart w:name="z37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67"/>
    <w:bookmarkStart w:name="z37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68"/>
    <w:bookmarkStart w:name="z37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69"/>
    <w:bookmarkStart w:name="z37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370"/>
    <w:bookmarkStart w:name="z37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71"/>
    <w:bookmarkStart w:name="z37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72"/>
    <w:bookmarkStart w:name="z37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73"/>
    <w:bookmarkStart w:name="z37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1 675 теңге;</w:t>
      </w:r>
    </w:p>
    <w:bookmarkEnd w:id="374"/>
    <w:bookmarkStart w:name="z37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40 917 мың теңге.";</w:t>
      </w:r>
    </w:p>
    <w:bookmarkEnd w:id="375"/>
    <w:bookmarkStart w:name="z38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</w:t>
      </w:r>
      <w:r>
        <w:rPr>
          <w:rFonts w:ascii="Times New Roman"/>
          <w:b w:val="false"/>
          <w:i w:val="false"/>
          <w:color w:val="000000"/>
          <w:sz w:val="28"/>
        </w:rPr>
        <w:t>23-тармақ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76"/>
    <w:bookmarkStart w:name="z381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2024-2026 жылдарға арналған Самарқанд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69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77"/>
    <w:bookmarkStart w:name="z382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73 826мың теңге, оның ішінде:</w:t>
      </w:r>
    </w:p>
    <w:bookmarkEnd w:id="378"/>
    <w:bookmarkStart w:name="z383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6 418 мың теңге;</w:t>
      </w:r>
    </w:p>
    <w:bookmarkEnd w:id="379"/>
    <w:bookmarkStart w:name="z384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мың теңге;</w:t>
      </w:r>
    </w:p>
    <w:bookmarkEnd w:id="380"/>
    <w:bookmarkStart w:name="z385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381"/>
    <w:bookmarkStart w:name="z386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67 408 мың теңге;</w:t>
      </w:r>
    </w:p>
    <w:bookmarkEnd w:id="382"/>
    <w:bookmarkStart w:name="z387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73 925 мың теңге;</w:t>
      </w:r>
    </w:p>
    <w:bookmarkEnd w:id="383"/>
    <w:bookmarkStart w:name="z388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384"/>
    <w:bookmarkStart w:name="z389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85"/>
    <w:bookmarkStart w:name="z390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86"/>
    <w:bookmarkStart w:name="z391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387"/>
    <w:bookmarkStart w:name="z392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388"/>
    <w:bookmarkStart w:name="z393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389"/>
    <w:bookmarkStart w:name="z394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390"/>
    <w:bookmarkStart w:name="z395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99 теңге;</w:t>
      </w:r>
    </w:p>
    <w:bookmarkEnd w:id="391"/>
    <w:bookmarkStart w:name="z396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52 335 мың теңге.";</w:t>
      </w:r>
    </w:p>
    <w:bookmarkEnd w:id="392"/>
    <w:bookmarkStart w:name="z397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</w:t>
      </w:r>
      <w:r>
        <w:rPr>
          <w:rFonts w:ascii="Times New Roman"/>
          <w:b w:val="false"/>
          <w:i w:val="false"/>
          <w:color w:val="000000"/>
          <w:sz w:val="28"/>
        </w:rPr>
        <w:t>24-тармақ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393"/>
    <w:bookmarkStart w:name="z398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"24. 2024-2026 жылдарға арналған Суықсу ауылының бюджеті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72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394"/>
    <w:bookmarkStart w:name="z399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35 545 мың теңге, оның ішінде:</w:t>
      </w:r>
    </w:p>
    <w:bookmarkEnd w:id="395"/>
    <w:bookmarkStart w:name="z400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1 251 мың теңге;</w:t>
      </w:r>
    </w:p>
    <w:bookmarkEnd w:id="396"/>
    <w:bookmarkStart w:name="z401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397"/>
    <w:bookmarkStart w:name="z402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398"/>
    <w:bookmarkStart w:name="z403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34 294 мың теңге;</w:t>
      </w:r>
    </w:p>
    <w:bookmarkEnd w:id="399"/>
    <w:bookmarkStart w:name="z404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36 041 мың теңге;</w:t>
      </w:r>
    </w:p>
    <w:bookmarkEnd w:id="400"/>
    <w:bookmarkStart w:name="z405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01"/>
    <w:bookmarkStart w:name="z406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02"/>
    <w:bookmarkStart w:name="z407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03"/>
    <w:bookmarkStart w:name="z408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404"/>
    <w:bookmarkStart w:name="z409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05"/>
    <w:bookmarkStart w:name="z410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06"/>
    <w:bookmarkStart w:name="z411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07"/>
    <w:bookmarkStart w:name="z412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496 теңге;</w:t>
      </w:r>
    </w:p>
    <w:bookmarkEnd w:id="408"/>
    <w:bookmarkStart w:name="z413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30 985 мың теңге.";</w:t>
      </w:r>
    </w:p>
    <w:bookmarkEnd w:id="409"/>
    <w:bookmarkStart w:name="z414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10"/>
    <w:bookmarkStart w:name="z415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2024-2026 жылдарға арналған Тоғызқұдық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411"/>
    <w:bookmarkStart w:name="z416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46 088 мың теңге, оның ішінде:</w:t>
      </w:r>
    </w:p>
    <w:bookmarkEnd w:id="412"/>
    <w:bookmarkStart w:name="z417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7 964 мың теңге;</w:t>
      </w:r>
    </w:p>
    <w:bookmarkEnd w:id="413"/>
    <w:bookmarkStart w:name="z418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14"/>
    <w:bookmarkStart w:name="z419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415"/>
    <w:bookmarkStart w:name="z420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38 124 мың теңге;</w:t>
      </w:r>
    </w:p>
    <w:bookmarkEnd w:id="416"/>
    <w:bookmarkStart w:name="z421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46 200 мың теңге;</w:t>
      </w:r>
    </w:p>
    <w:bookmarkEnd w:id="417"/>
    <w:bookmarkStart w:name="z422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18"/>
    <w:bookmarkStart w:name="z423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19"/>
    <w:bookmarkStart w:name="z424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20"/>
    <w:bookmarkStart w:name="z425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421"/>
    <w:bookmarkStart w:name="z426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22"/>
    <w:bookmarkStart w:name="z42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23"/>
    <w:bookmarkStart w:name="z42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24"/>
    <w:bookmarkStart w:name="z42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112 теңге;</w:t>
      </w:r>
    </w:p>
    <w:bookmarkEnd w:id="425"/>
    <w:bookmarkStart w:name="z43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34 636 мың теңге.";</w:t>
      </w:r>
    </w:p>
    <w:bookmarkEnd w:id="426"/>
    <w:bookmarkStart w:name="z43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27"/>
    <w:bookmarkStart w:name="z43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2024-2026 жылдарға арналған Тұзды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78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428"/>
    <w:bookmarkStart w:name="z433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46 857 мың теңге, оның ішінде:</w:t>
      </w:r>
    </w:p>
    <w:bookmarkEnd w:id="429"/>
    <w:bookmarkStart w:name="z434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6 637 мың теңге;</w:t>
      </w:r>
    </w:p>
    <w:bookmarkEnd w:id="430"/>
    <w:bookmarkStart w:name="z435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31"/>
    <w:bookmarkStart w:name="z436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432"/>
    <w:bookmarkStart w:name="z437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40 220 мың теңге;</w:t>
      </w:r>
    </w:p>
    <w:bookmarkEnd w:id="433"/>
    <w:bookmarkStart w:name="z438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47 843 мың теңге;</w:t>
      </w:r>
    </w:p>
    <w:bookmarkEnd w:id="434"/>
    <w:bookmarkStart w:name="z439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35"/>
    <w:bookmarkStart w:name="z440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36"/>
    <w:bookmarkStart w:name="z441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37"/>
    <w:bookmarkStart w:name="z442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438"/>
    <w:bookmarkStart w:name="z443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39"/>
    <w:bookmarkStart w:name="z44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40"/>
    <w:bookmarkStart w:name="z44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41"/>
    <w:bookmarkStart w:name="z44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986 теңге;</w:t>
      </w:r>
    </w:p>
    <w:bookmarkEnd w:id="442"/>
    <w:bookmarkStart w:name="z44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36 660 мың теңге.";</w:t>
      </w:r>
    </w:p>
    <w:bookmarkEnd w:id="443"/>
    <w:bookmarkStart w:name="z44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</w:t>
      </w:r>
      <w:r>
        <w:rPr>
          <w:rFonts w:ascii="Times New Roman"/>
          <w:b w:val="false"/>
          <w:i w:val="false"/>
          <w:color w:val="000000"/>
          <w:sz w:val="28"/>
        </w:rPr>
        <w:t>27-тармақ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44"/>
    <w:bookmarkStart w:name="z44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2024-2026 жылдарға арналған Үміткер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81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445"/>
    <w:bookmarkStart w:name="z45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83 269 мың теңге, оның ішінде:</w:t>
      </w:r>
    </w:p>
    <w:bookmarkEnd w:id="446"/>
    <w:bookmarkStart w:name="z45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7 106 мың теңге;</w:t>
      </w:r>
    </w:p>
    <w:bookmarkEnd w:id="447"/>
    <w:bookmarkStart w:name="z45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48"/>
    <w:bookmarkStart w:name="z45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449"/>
    <w:bookmarkStart w:name="z45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76 163 мың теңге;</w:t>
      </w:r>
    </w:p>
    <w:bookmarkEnd w:id="450"/>
    <w:bookmarkStart w:name="z45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87 596 мың теңге;</w:t>
      </w:r>
    </w:p>
    <w:bookmarkEnd w:id="451"/>
    <w:bookmarkStart w:name="z45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52"/>
    <w:bookmarkStart w:name="z45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53"/>
    <w:bookmarkStart w:name="z45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54"/>
    <w:bookmarkStart w:name="z45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455"/>
    <w:bookmarkStart w:name="z46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56"/>
    <w:bookmarkStart w:name="z46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57"/>
    <w:bookmarkStart w:name="z462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58"/>
    <w:bookmarkStart w:name="z46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4 327 теңге;</w:t>
      </w:r>
    </w:p>
    <w:bookmarkEnd w:id="459"/>
    <w:bookmarkStart w:name="z46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36 303 мың теңге.";</w:t>
      </w:r>
    </w:p>
    <w:bookmarkEnd w:id="460"/>
    <w:bookmarkStart w:name="z46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</w:t>
      </w:r>
      <w:r>
        <w:rPr>
          <w:rFonts w:ascii="Times New Roman"/>
          <w:b w:val="false"/>
          <w:i w:val="false"/>
          <w:color w:val="000000"/>
          <w:sz w:val="28"/>
        </w:rPr>
        <w:t>28-тармақ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61"/>
    <w:bookmarkStart w:name="z46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2024-2026 жылдарға арналған Центральный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84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462"/>
    <w:bookmarkStart w:name="z46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57 317 мың теңге, оның ішінде:</w:t>
      </w:r>
    </w:p>
    <w:bookmarkEnd w:id="463"/>
    <w:bookmarkStart w:name="z46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9 224 мың теңге;</w:t>
      </w:r>
    </w:p>
    <w:bookmarkEnd w:id="464"/>
    <w:bookmarkStart w:name="z46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 теңге;</w:t>
      </w:r>
    </w:p>
    <w:bookmarkEnd w:id="465"/>
    <w:bookmarkStart w:name="z47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466"/>
    <w:bookmarkStart w:name="z47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48 093 мың теңге;</w:t>
      </w:r>
    </w:p>
    <w:bookmarkEnd w:id="467"/>
    <w:bookmarkStart w:name="z47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59 621 мың теңге;</w:t>
      </w:r>
    </w:p>
    <w:bookmarkEnd w:id="468"/>
    <w:bookmarkStart w:name="z47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69"/>
    <w:bookmarkStart w:name="z47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70"/>
    <w:bookmarkStart w:name="z47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71"/>
    <w:bookmarkStart w:name="z47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472"/>
    <w:bookmarkStart w:name="z47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73"/>
    <w:bookmarkStart w:name="z47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74"/>
    <w:bookmarkStart w:name="z47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75"/>
    <w:bookmarkStart w:name="z48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2 304 теңге;</w:t>
      </w:r>
    </w:p>
    <w:bookmarkEnd w:id="476"/>
    <w:bookmarkStart w:name="z48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43 507 мың теңге.";</w:t>
      </w:r>
    </w:p>
    <w:bookmarkEnd w:id="477"/>
    <w:bookmarkStart w:name="z48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</w:t>
      </w:r>
      <w:r>
        <w:rPr>
          <w:rFonts w:ascii="Times New Roman"/>
          <w:b w:val="false"/>
          <w:i w:val="false"/>
          <w:color w:val="000000"/>
          <w:sz w:val="28"/>
        </w:rPr>
        <w:t>29-тармақ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мазмұндалсын:</w:t>
      </w:r>
    </w:p>
    <w:bookmarkEnd w:id="478"/>
    <w:bookmarkStart w:name="z48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2024-2026 жылдарға арналған Шешенқара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87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2024 жылға келесі көлемдерде бекітілсін:</w:t>
      </w:r>
    </w:p>
    <w:bookmarkEnd w:id="479"/>
    <w:bookmarkStart w:name="z48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61 259 мың теңге, оның ішінде:</w:t>
      </w:r>
    </w:p>
    <w:bookmarkEnd w:id="480"/>
    <w:bookmarkStart w:name="z48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13 586 мың теңге;</w:t>
      </w:r>
    </w:p>
    <w:bookmarkEnd w:id="481"/>
    <w:bookmarkStart w:name="z48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607 мың теңге;</w:t>
      </w:r>
    </w:p>
    <w:bookmarkEnd w:id="482"/>
    <w:bookmarkStart w:name="z48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0 теңге;</w:t>
      </w:r>
    </w:p>
    <w:bookmarkEnd w:id="483"/>
    <w:bookmarkStart w:name="z48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47 066 мың теңге;</w:t>
      </w:r>
    </w:p>
    <w:bookmarkEnd w:id="484"/>
    <w:bookmarkStart w:name="z48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63 239 мың теңге;</w:t>
      </w:r>
    </w:p>
    <w:bookmarkEnd w:id="485"/>
    <w:bookmarkStart w:name="z49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 мың теңге:</w:t>
      </w:r>
    </w:p>
    <w:bookmarkEnd w:id="486"/>
    <w:bookmarkStart w:name="z49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87"/>
    <w:bookmarkStart w:name="z49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488"/>
    <w:bookmarkStart w:name="z49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алу 0 теңге;</w:t>
      </w:r>
    </w:p>
    <w:bookmarkEnd w:id="489"/>
    <w:bookmarkStart w:name="z494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0 мың теңге, оның ішінде:</w:t>
      </w:r>
    </w:p>
    <w:bookmarkEnd w:id="490"/>
    <w:bookmarkStart w:name="z495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491"/>
    <w:bookmarkStart w:name="z496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492"/>
    <w:bookmarkStart w:name="z497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1 980 теңге;</w:t>
      </w:r>
    </w:p>
    <w:bookmarkEnd w:id="493"/>
    <w:bookmarkStart w:name="z498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42 834 мың теңге.";</w:t>
      </w:r>
    </w:p>
    <w:bookmarkEnd w:id="494"/>
    <w:bookmarkStart w:name="z499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20,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495"/>
    <w:bookmarkStart w:name="z500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Осы шешім 2024 жылдың 1 қаңтарынан бастап қолданысқа.</w:t>
      </w:r>
    </w:p>
    <w:bookmarkEnd w:id="4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1 қосымша</w:t>
            </w:r>
          </w:p>
        </w:tc>
      </w:tr>
    </w:tbl>
    <w:bookmarkStart w:name="z504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Ботақара кенті бюджеті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4 қосымша</w:t>
            </w:r>
          </w:p>
        </w:tc>
      </w:tr>
    </w:tbl>
    <w:bookmarkStart w:name="z507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Ғабиден Мұстафин кенті бюджеті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7 қосымша</w:t>
            </w:r>
          </w:p>
        </w:tc>
      </w:tr>
    </w:tbl>
    <w:bookmarkStart w:name="z510" w:id="4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Қушоқы кенті бюджеті</w:t>
      </w:r>
    </w:p>
    <w:bookmarkEnd w:id="4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10 қосымша</w:t>
            </w:r>
          </w:p>
        </w:tc>
      </w:tr>
    </w:tbl>
    <w:bookmarkStart w:name="z513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Доскей ауылдық округінің бюджеті</w:t>
      </w:r>
    </w:p>
    <w:bookmarkEnd w:id="5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13 қосымша</w:t>
            </w:r>
          </w:p>
        </w:tc>
      </w:tr>
    </w:tbl>
    <w:bookmarkStart w:name="z516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Көкпекті ауылдық округінің бюджеті</w:t>
      </w:r>
    </w:p>
    <w:bookmarkEnd w:id="5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16 қосымша</w:t>
            </w:r>
          </w:p>
        </w:tc>
      </w:tr>
    </w:tbl>
    <w:bookmarkStart w:name="z519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Керней ауылдық округінің бюджеті</w:t>
      </w:r>
    </w:p>
    <w:bookmarkEnd w:id="5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19 қосымша</w:t>
            </w:r>
          </w:p>
        </w:tc>
      </w:tr>
    </w:tbl>
    <w:bookmarkStart w:name="z522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Петровка ауылдық округінің бюджеті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22 қосымша</w:t>
            </w:r>
          </w:p>
        </w:tc>
      </w:tr>
    </w:tbl>
    <w:bookmarkStart w:name="z525" w:id="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Баймырза ауылдық округінің бюджеті</w:t>
      </w:r>
    </w:p>
    <w:bookmarkEnd w:id="5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25 қосымша</w:t>
            </w:r>
          </w:p>
        </w:tc>
      </w:tr>
    </w:tbl>
    <w:bookmarkStart w:name="z528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Ростов ауылдық округінің бюджеті</w:t>
      </w:r>
    </w:p>
    <w:bookmarkEnd w:id="5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28 қосымша</w:t>
            </w:r>
          </w:p>
        </w:tc>
      </w:tr>
    </w:tbl>
    <w:bookmarkStart w:name="z531" w:id="5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Үштөбе ауылдық округінің бюджеті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31 қосымша</w:t>
            </w:r>
          </w:p>
        </w:tc>
      </w:tr>
    </w:tbl>
    <w:bookmarkStart w:name="z534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Ақбел ауылдық округінің бюджеті</w:t>
      </w:r>
    </w:p>
    <w:bookmarkEnd w:id="5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34 қосымша</w:t>
            </w:r>
          </w:p>
        </w:tc>
      </w:tr>
    </w:tbl>
    <w:bookmarkStart w:name="z537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Ақөре ауылының бюджеті</w:t>
      </w:r>
    </w:p>
    <w:bookmarkEnd w:id="5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37 қосымша</w:t>
            </w:r>
          </w:p>
        </w:tc>
      </w:tr>
    </w:tbl>
    <w:bookmarkStart w:name="z540" w:id="5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Ақтөбе ауылдық округінің бюджеті</w:t>
      </w:r>
    </w:p>
    <w:bookmarkEnd w:id="5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40 қосымша</w:t>
            </w:r>
          </w:p>
        </w:tc>
      </w:tr>
    </w:tbl>
    <w:bookmarkStart w:name="z543" w:id="5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Белағаш ауылдық округінің бюджеті</w:t>
      </w:r>
    </w:p>
    <w:bookmarkEnd w:id="5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43 қосымша</w:t>
            </w:r>
          </w:p>
        </w:tc>
      </w:tr>
    </w:tbl>
    <w:bookmarkStart w:name="z546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Ботақара ауылының бюджеті</w:t>
      </w:r>
    </w:p>
    <w:bookmarkEnd w:id="5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46 қосымша</w:t>
            </w:r>
          </w:p>
        </w:tc>
      </w:tr>
    </w:tbl>
    <w:bookmarkStart w:name="z549" w:id="5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Бұқар жырау ауылдық округінің бюджеті</w:t>
      </w:r>
    </w:p>
    <w:bookmarkEnd w:id="5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49 қосымша</w:t>
            </w:r>
          </w:p>
        </w:tc>
      </w:tr>
    </w:tbl>
    <w:bookmarkStart w:name="z552" w:id="5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Гагарин ауылдық округінің бюджеті</w:t>
      </w:r>
    </w:p>
    <w:bookmarkEnd w:id="5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52 қосымша</w:t>
            </w:r>
          </w:p>
        </w:tc>
      </w:tr>
    </w:tbl>
    <w:bookmarkStart w:name="z555" w:id="5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Жанаталап ауылының бюджеті</w:t>
      </w:r>
    </w:p>
    <w:bookmarkEnd w:id="5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19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55 қосымша</w:t>
            </w:r>
          </w:p>
        </w:tc>
      </w:tr>
    </w:tbl>
    <w:bookmarkStart w:name="z558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Қаражар ауылдық округінің бюджеті</w:t>
      </w:r>
    </w:p>
    <w:bookmarkEnd w:id="5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20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58 қосымша</w:t>
            </w:r>
          </w:p>
        </w:tc>
      </w:tr>
    </w:tbl>
    <w:bookmarkStart w:name="z561" w:id="5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Қарақұдық ауылының бюджеті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61 қосымша</w:t>
            </w:r>
          </w:p>
        </w:tc>
      </w:tr>
    </w:tbl>
    <w:bookmarkStart w:name="z564" w:id="5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Қызылқайың ауылдық округінің бюджеті</w:t>
      </w:r>
    </w:p>
    <w:bookmarkEnd w:id="5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64 қосымша</w:t>
            </w:r>
          </w:p>
        </w:tc>
      </w:tr>
    </w:tbl>
    <w:bookmarkStart w:name="z567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Жаңаөзен ауылдық округінің бюджеті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__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 шешіміне 67 қосымша</w:t>
            </w:r>
          </w:p>
        </w:tc>
      </w:tr>
    </w:tbl>
    <w:bookmarkStart w:name="z570" w:id="5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Самарканд ауылдық округінің бюджеті</w:t>
      </w:r>
    </w:p>
    <w:bookmarkEnd w:id="5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24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70 қосымша</w:t>
            </w:r>
          </w:p>
        </w:tc>
      </w:tr>
    </w:tbl>
    <w:bookmarkStart w:name="z573" w:id="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Суықсу ауылының бюджеті</w:t>
      </w:r>
    </w:p>
    <w:bookmarkEnd w:id="5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25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73 қосымша</w:t>
            </w:r>
          </w:p>
        </w:tc>
      </w:tr>
    </w:tbl>
    <w:bookmarkStart w:name="z576" w:id="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Тоғызқұдық ауылдық округінің бюджеті</w:t>
      </w:r>
    </w:p>
    <w:bookmarkEnd w:id="5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26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76 қосымша</w:t>
            </w:r>
          </w:p>
        </w:tc>
      </w:tr>
    </w:tbl>
    <w:bookmarkStart w:name="z579" w:id="5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Тұзды ауылдық округінің бюджеті</w:t>
      </w:r>
    </w:p>
    <w:bookmarkEnd w:id="5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27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79 қосымша</w:t>
            </w:r>
          </w:p>
        </w:tc>
      </w:tr>
    </w:tbl>
    <w:bookmarkStart w:name="z582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Үмүткер ауылдық округінің бюджеті</w:t>
      </w:r>
    </w:p>
    <w:bookmarkEnd w:id="5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28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82 қосымша</w:t>
            </w:r>
          </w:p>
        </w:tc>
      </w:tr>
    </w:tbl>
    <w:bookmarkStart w:name="z585" w:id="5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Центральный ауылдық округінің бюджеті</w:t>
      </w:r>
    </w:p>
    <w:bookmarkEnd w:id="5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14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№16 шешіміне 29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 жырау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10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 шешіміне 85 қосымша</w:t>
            </w:r>
          </w:p>
        </w:tc>
      </w:tr>
    </w:tbl>
    <w:bookmarkStart w:name="z588" w:id="5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арналған Шешенқара ауылдық округінің бюджеті</w:t>
      </w:r>
    </w:p>
    <w:bookmarkEnd w:id="5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Кіші функция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қызметін қамтамасыз ету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бастамаларға арналған шығыстар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