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9e29" w14:textId="2209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2023 жылғы 26 желтоқсандағы № 147 "2024-2026 жылдарға арналған Аралқұм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2024 жылғы 11 сәуірдегі № 194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2023 жылғы 26 желтоқсандағы №147 "2024-2026 жылдарға арналған Аралқұм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Аралқұм ауылдық округінің бюджеті 1, 2 және 3-қосымшаларға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75 146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5 697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68 769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76 600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- 1 454,0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1 454,0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1 454,0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№147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