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3d2e" w14:textId="4483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ауданы Атанши ауылдық округінің Жіңішкеқұм ауылының атаусыз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Атанши ауылдық округінің әкімінің 2024 жылғы 15 ақпандағы № 02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Жіңішкеқұм ауылы тұрғындарының пікірін ескере отырып және Қызылорда облыстық ономастикалық комиссиясының 2023 жылғы 21 желтоқсандағы қорытындысына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ауданы Атанши ауылдық округі Жіңішкеқұм ауылының атауы жоқ көшесіне Наурызбай Әбубәкірұлы атауы берілсін.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Атанши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Е.Ізбасаров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