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b54c4" w14:textId="4ab54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2023 жылғы 25 желтоқсандағы № 113 "2024-2026 жылдарға арналған Ақтөбе ауылдық округінің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2024 жылғы 27 наурыздағы № 141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2023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000000"/>
          <w:sz w:val="28"/>
        </w:rPr>
        <w:t xml:space="preserve"> "2024-2026 жылдарға арналған Ақтөбе ауылдық округінің бюджеті туралы" шешіміне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Ақтөбе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84 370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9 088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75 012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84 818,9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-448,9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448,9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448,9 мың теңге";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3-2 тармақтармен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2023 жылы облыстық бюджеттен бөлінген мақсатты трансферттердің пайдаланылмаған (толық пайдаланылмаған) 0,1 мың теңгені аудандық бюджетке қайтару ескерілсін.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3-2. 2024 жылға арналған Ақтөбе ауылдық округінің бюджетінде республикалық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5-қосымшамен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"27"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 шешіміне 1-қосымша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Ақтөбе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пайдалнылмаған) нысаналы трансферттер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"27"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 шешіміне 4-қосымша</w:t>
            </w:r>
          </w:p>
        </w:tc>
      </w:tr>
    </w:tbl>
    <w:bookmarkStart w:name="z4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Ақтөбе ауылдық округінің бюджетінде аудандық бюджет есебінен қаралған нысаналы трансферттер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ауылының көшелеріне жол белгілерін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округінің клубына "АДАЛ АДАМ" МӘДЕНИ ТӘРБИЕ ОРТАЛЫҒЫ" атты көлемді жарықтандырылған әріптермен маңдайша дайындау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"27"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 шешіміне 5-қосымша</w:t>
            </w:r>
          </w:p>
        </w:tc>
      </w:tr>
    </w:tbl>
    <w:bookmarkStart w:name="z5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Ақтөбе ауылдық округінің бюджетінде республикалық бюджет есебінен қаралған нысаналы трансферттер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 әкімінің аппаратына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округінің клубына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