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d7d1" w14:textId="f44d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Жайылма ауылдық округінің "2024-2026 жылдарға арналған бюджеті туралы" Жаңақорған ауданы мәслихатының 2023 жылғы 29 желтоқсандағы № 151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2024 жылғы 11 сәуірдегі № 188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"Жайылма ауылдық округінің 2024-2026 жылдарға арналған бюджеті туралы" Жаңақорған ауданы мәслихатының 2023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Жайылма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156 372,0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4 286,0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–152 086,0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157 829,3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-1 457,3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1 457,3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Жайылма ауылдық округінің 2024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