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a88a" w14:textId="e72a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"Жаңатұрмыс ауылдық округінің 2024-2026 жылдарға арналған бюджеті туралы" Шиелі аудандық мәслихатының 2023 жылғы 26 желтоқсандағы № 11/10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11 наурыздағы № 14/10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"Жаңатұрмыс ауылдық округінің 2024-2026 жылдарға арналған бюджеті туралы" Шиелі аудандық мәслихатының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Жаңатұрмыс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81 632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79 190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82 449,3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-817,3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817,3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817,3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