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6177" w14:textId="5f16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"Керделі ауылдық округінің 2024-2026 жылдарға арналған бюджеті туралы" Шиелі аудандық мәслихатының 2023 жылғы 26 желтоқсандағы № 11/15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2024 жылғы 11 наурыздағы № 14/15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"Керделі ауылдық округінің 2024-2026 жылдарға арналған бюджеті туралы" Шиелі аудандық мәслихатының 2023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11/15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Керделі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92 202,9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85 314,9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95 690,8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- 3 487,9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3 487,9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3 487,9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11/15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